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46" w:rsidRPr="001C47C1" w:rsidRDefault="000C2546" w:rsidP="007D5494">
      <w:pPr>
        <w:spacing w:after="0"/>
        <w:ind w:firstLine="851"/>
        <w:jc w:val="right"/>
        <w:rPr>
          <w:rFonts w:ascii="Times New Roman" w:hAnsi="Times New Roman" w:cs="Times New Roman"/>
          <w:b/>
          <w:bCs/>
          <w:caps/>
          <w:color w:val="000000" w:themeColor="text1"/>
          <w:sz w:val="28"/>
          <w:szCs w:val="28"/>
        </w:rPr>
      </w:pPr>
      <w:bookmarkStart w:id="0" w:name="_GoBack"/>
      <w:bookmarkEnd w:id="0"/>
    </w:p>
    <w:p w:rsidR="001C47C1" w:rsidRPr="001C47C1" w:rsidRDefault="001C47C1" w:rsidP="001C47C1">
      <w:pPr>
        <w:spacing w:after="0"/>
        <w:ind w:firstLine="851"/>
        <w:jc w:val="center"/>
        <w:rPr>
          <w:rFonts w:ascii="Times New Roman" w:hAnsi="Times New Roman" w:cs="Times New Roman"/>
          <w:b/>
          <w:bCs/>
          <w:caps/>
          <w:color w:val="000000" w:themeColor="text1"/>
          <w:sz w:val="28"/>
          <w:szCs w:val="28"/>
        </w:rPr>
      </w:pPr>
    </w:p>
    <w:p w:rsidR="001C47C1" w:rsidRPr="001C47C1" w:rsidRDefault="001C47C1" w:rsidP="001C47C1">
      <w:pPr>
        <w:spacing w:after="0"/>
        <w:ind w:firstLine="851"/>
        <w:jc w:val="center"/>
        <w:rPr>
          <w:rFonts w:ascii="Times New Roman" w:hAnsi="Times New Roman" w:cs="Times New Roman"/>
          <w:b/>
          <w:bCs/>
          <w:caps/>
          <w:color w:val="C00000"/>
          <w:sz w:val="20"/>
          <w:szCs w:val="20"/>
        </w:rPr>
      </w:pPr>
      <w:r w:rsidRPr="001C47C1">
        <w:rPr>
          <w:rFonts w:ascii="Times New Roman" w:hAnsi="Times New Roman" w:cs="Times New Roman"/>
          <w:b/>
          <w:bCs/>
          <w:caps/>
          <w:color w:val="C00000"/>
          <w:sz w:val="20"/>
          <w:szCs w:val="20"/>
        </w:rPr>
        <w:t>внесение изменений в правила землепользования и застройки</w:t>
      </w:r>
    </w:p>
    <w:p w:rsidR="001C47C1" w:rsidRPr="001C47C1" w:rsidRDefault="001C47C1" w:rsidP="001C47C1">
      <w:pPr>
        <w:spacing w:after="0"/>
        <w:jc w:val="center"/>
        <w:rPr>
          <w:rFonts w:ascii="Times New Roman" w:hAnsi="Times New Roman" w:cs="Times New Roman"/>
          <w:b/>
          <w:bCs/>
          <w:caps/>
          <w:color w:val="C00000"/>
          <w:sz w:val="20"/>
          <w:szCs w:val="20"/>
        </w:rPr>
      </w:pPr>
      <w:r w:rsidRPr="001C47C1">
        <w:rPr>
          <w:rFonts w:ascii="Times New Roman" w:hAnsi="Times New Roman" w:cs="Times New Roman"/>
          <w:b/>
          <w:bCs/>
          <w:caps/>
          <w:color w:val="C00000"/>
          <w:sz w:val="20"/>
          <w:szCs w:val="20"/>
        </w:rPr>
        <w:t>муниципального образования  ВАСИЛЬЕВСКИЙ СЕЛЬСОВЕТ САРАКТАШСКОГО района</w:t>
      </w:r>
    </w:p>
    <w:p w:rsidR="00C74D97" w:rsidRPr="001C47C1" w:rsidRDefault="00C74D97" w:rsidP="007D5494">
      <w:pPr>
        <w:spacing w:after="0"/>
        <w:ind w:firstLine="851"/>
        <w:jc w:val="right"/>
        <w:rPr>
          <w:rFonts w:ascii="Times New Roman" w:hAnsi="Times New Roman" w:cs="Times New Roman"/>
          <w:b/>
          <w:bCs/>
          <w:caps/>
          <w:color w:val="C00000"/>
          <w:sz w:val="28"/>
          <w:szCs w:val="28"/>
        </w:rPr>
      </w:pPr>
    </w:p>
    <w:p w:rsidR="000C2546" w:rsidRPr="001C47C1" w:rsidRDefault="000C2546" w:rsidP="000C2546">
      <w:pPr>
        <w:spacing w:after="0"/>
        <w:ind w:firstLine="851"/>
        <w:jc w:val="center"/>
        <w:rPr>
          <w:rFonts w:ascii="Times New Roman" w:hAnsi="Times New Roman" w:cs="Times New Roman"/>
          <w:b/>
          <w:bCs/>
          <w:caps/>
          <w:color w:val="C00000"/>
          <w:sz w:val="28"/>
          <w:szCs w:val="28"/>
        </w:rPr>
      </w:pPr>
    </w:p>
    <w:p w:rsidR="000C2546" w:rsidRPr="001C47C1" w:rsidRDefault="000C2546" w:rsidP="000C2546">
      <w:pPr>
        <w:spacing w:after="0"/>
        <w:ind w:firstLine="851"/>
        <w:jc w:val="center"/>
        <w:rPr>
          <w:rFonts w:ascii="Times New Roman" w:hAnsi="Times New Roman" w:cs="Times New Roman"/>
          <w:b/>
          <w:bCs/>
          <w:caps/>
          <w:color w:val="C00000"/>
          <w:sz w:val="28"/>
          <w:szCs w:val="28"/>
        </w:rPr>
      </w:pPr>
    </w:p>
    <w:p w:rsidR="000C2546" w:rsidRPr="001C47C1" w:rsidRDefault="000C2546" w:rsidP="000C2546">
      <w:pPr>
        <w:spacing w:after="0"/>
        <w:ind w:firstLine="851"/>
        <w:jc w:val="center"/>
        <w:rPr>
          <w:rFonts w:ascii="Times New Roman" w:hAnsi="Times New Roman" w:cs="Times New Roman"/>
          <w:b/>
          <w:bCs/>
          <w:caps/>
          <w:color w:val="C00000"/>
          <w:sz w:val="28"/>
          <w:szCs w:val="28"/>
        </w:rPr>
      </w:pPr>
    </w:p>
    <w:p w:rsidR="000C2546" w:rsidRPr="001C47C1" w:rsidRDefault="000C2546" w:rsidP="000C2546">
      <w:pPr>
        <w:spacing w:after="0"/>
        <w:ind w:firstLine="851"/>
        <w:jc w:val="center"/>
        <w:rPr>
          <w:rFonts w:ascii="Times New Roman" w:hAnsi="Times New Roman" w:cs="Times New Roman"/>
          <w:b/>
          <w:bCs/>
          <w:caps/>
          <w:color w:val="C00000"/>
          <w:sz w:val="28"/>
          <w:szCs w:val="28"/>
        </w:rPr>
      </w:pPr>
    </w:p>
    <w:p w:rsidR="000C2546" w:rsidRPr="001C47C1" w:rsidRDefault="000C2546" w:rsidP="000C2546">
      <w:pPr>
        <w:spacing w:after="0"/>
        <w:ind w:firstLine="851"/>
        <w:jc w:val="center"/>
        <w:rPr>
          <w:rFonts w:ascii="Times New Roman" w:hAnsi="Times New Roman" w:cs="Times New Roman"/>
          <w:b/>
          <w:bCs/>
          <w:caps/>
          <w:color w:val="C00000"/>
          <w:sz w:val="28"/>
          <w:szCs w:val="28"/>
        </w:rPr>
      </w:pPr>
    </w:p>
    <w:p w:rsidR="007D5494" w:rsidRPr="001C47C1" w:rsidRDefault="007D5494" w:rsidP="000C2546">
      <w:pPr>
        <w:spacing w:after="0"/>
        <w:ind w:firstLine="851"/>
        <w:jc w:val="center"/>
        <w:rPr>
          <w:rFonts w:ascii="Times New Roman" w:hAnsi="Times New Roman" w:cs="Times New Roman"/>
          <w:b/>
          <w:bCs/>
          <w:caps/>
          <w:color w:val="C00000"/>
          <w:sz w:val="28"/>
          <w:szCs w:val="28"/>
        </w:rPr>
      </w:pPr>
    </w:p>
    <w:p w:rsidR="000C2546" w:rsidRPr="001C47C1" w:rsidRDefault="000C2546" w:rsidP="007D5494">
      <w:pPr>
        <w:spacing w:after="0"/>
        <w:ind w:firstLine="851"/>
        <w:jc w:val="center"/>
        <w:rPr>
          <w:rFonts w:ascii="Times New Roman" w:hAnsi="Times New Roman" w:cs="Times New Roman"/>
          <w:b/>
          <w:bCs/>
          <w:caps/>
          <w:color w:val="C00000"/>
          <w:sz w:val="28"/>
          <w:szCs w:val="28"/>
        </w:rPr>
      </w:pPr>
      <w:r w:rsidRPr="001C47C1">
        <w:rPr>
          <w:rFonts w:ascii="Times New Roman" w:hAnsi="Times New Roman" w:cs="Times New Roman"/>
          <w:b/>
          <w:bCs/>
          <w:caps/>
          <w:color w:val="C00000"/>
          <w:sz w:val="28"/>
          <w:szCs w:val="28"/>
        </w:rPr>
        <w:t>правила землепользования и застройки</w:t>
      </w:r>
    </w:p>
    <w:p w:rsidR="000C2546" w:rsidRPr="001C47C1" w:rsidRDefault="000C2546" w:rsidP="007D5494">
      <w:pPr>
        <w:spacing w:after="0"/>
        <w:jc w:val="center"/>
        <w:rPr>
          <w:rFonts w:ascii="Times New Roman" w:hAnsi="Times New Roman" w:cs="Times New Roman"/>
          <w:b/>
          <w:bCs/>
          <w:caps/>
          <w:color w:val="C00000"/>
          <w:sz w:val="28"/>
          <w:szCs w:val="28"/>
        </w:rPr>
      </w:pPr>
      <w:r w:rsidRPr="001C47C1">
        <w:rPr>
          <w:rFonts w:ascii="Times New Roman" w:hAnsi="Times New Roman" w:cs="Times New Roman"/>
          <w:b/>
          <w:bCs/>
          <w:caps/>
          <w:color w:val="C00000"/>
          <w:sz w:val="28"/>
          <w:szCs w:val="28"/>
        </w:rPr>
        <w:t xml:space="preserve">муниципального образования  </w:t>
      </w:r>
      <w:r w:rsidR="001E1D9C" w:rsidRPr="001C47C1">
        <w:rPr>
          <w:rFonts w:ascii="Times New Roman" w:hAnsi="Times New Roman" w:cs="Times New Roman"/>
          <w:b/>
          <w:bCs/>
          <w:caps/>
          <w:color w:val="C00000"/>
          <w:sz w:val="28"/>
          <w:szCs w:val="28"/>
        </w:rPr>
        <w:t>ВАСИЛЬЕВСКИЙ</w:t>
      </w:r>
      <w:r w:rsidR="007D5494" w:rsidRPr="001C47C1">
        <w:rPr>
          <w:rFonts w:ascii="Times New Roman" w:hAnsi="Times New Roman" w:cs="Times New Roman"/>
          <w:b/>
          <w:bCs/>
          <w:caps/>
          <w:color w:val="C00000"/>
          <w:sz w:val="28"/>
          <w:szCs w:val="28"/>
        </w:rPr>
        <w:t xml:space="preserve"> СЕЛЬСОВЕТ</w:t>
      </w:r>
      <w:r w:rsidR="00150BA1" w:rsidRPr="001C47C1">
        <w:rPr>
          <w:rFonts w:ascii="Times New Roman" w:hAnsi="Times New Roman" w:cs="Times New Roman"/>
          <w:b/>
          <w:bCs/>
          <w:caps/>
          <w:color w:val="C00000"/>
          <w:sz w:val="28"/>
          <w:szCs w:val="28"/>
        </w:rPr>
        <w:t xml:space="preserve"> </w:t>
      </w:r>
      <w:r w:rsidR="00D4767B" w:rsidRPr="001C47C1">
        <w:rPr>
          <w:rFonts w:ascii="Times New Roman" w:hAnsi="Times New Roman" w:cs="Times New Roman"/>
          <w:b/>
          <w:bCs/>
          <w:caps/>
          <w:color w:val="C00000"/>
          <w:sz w:val="28"/>
          <w:szCs w:val="28"/>
        </w:rPr>
        <w:t>САРАКТАШСКОГО</w:t>
      </w:r>
      <w:r w:rsidR="00150BA1" w:rsidRPr="001C47C1">
        <w:rPr>
          <w:rFonts w:ascii="Times New Roman" w:hAnsi="Times New Roman" w:cs="Times New Roman"/>
          <w:b/>
          <w:bCs/>
          <w:caps/>
          <w:color w:val="C00000"/>
          <w:sz w:val="28"/>
          <w:szCs w:val="28"/>
        </w:rPr>
        <w:t xml:space="preserve"> района</w:t>
      </w:r>
    </w:p>
    <w:p w:rsidR="000C2546" w:rsidRPr="001C47C1" w:rsidRDefault="000C2546" w:rsidP="000C2546">
      <w:pPr>
        <w:shd w:val="clear" w:color="auto" w:fill="FFFFFF"/>
        <w:spacing w:after="0" w:line="240" w:lineRule="auto"/>
        <w:ind w:firstLine="851"/>
        <w:jc w:val="center"/>
        <w:rPr>
          <w:rFonts w:ascii="Times New Roman" w:hAnsi="Times New Roman" w:cs="Times New Roman"/>
          <w:b/>
          <w:bCs/>
          <w:color w:val="C00000"/>
          <w:sz w:val="28"/>
          <w:szCs w:val="28"/>
        </w:rPr>
      </w:pPr>
    </w:p>
    <w:p w:rsidR="007D5494" w:rsidRPr="001C47C1" w:rsidRDefault="007D5494" w:rsidP="000C2546">
      <w:pPr>
        <w:shd w:val="clear" w:color="auto" w:fill="FFFFFF"/>
        <w:spacing w:after="0" w:line="240" w:lineRule="auto"/>
        <w:ind w:firstLine="851"/>
        <w:jc w:val="center"/>
        <w:rPr>
          <w:rFonts w:ascii="Times New Roman" w:hAnsi="Times New Roman" w:cs="Times New Roman"/>
          <w:b/>
          <w:bCs/>
          <w:color w:val="C00000"/>
          <w:sz w:val="28"/>
          <w:szCs w:val="28"/>
        </w:rPr>
      </w:pPr>
    </w:p>
    <w:p w:rsidR="00824DC0" w:rsidRPr="001C47C1" w:rsidRDefault="000C2546" w:rsidP="000C2546">
      <w:pPr>
        <w:shd w:val="clear" w:color="auto" w:fill="FFFFFF"/>
        <w:spacing w:line="240" w:lineRule="auto"/>
        <w:ind w:firstLine="851"/>
        <w:jc w:val="center"/>
        <w:rPr>
          <w:rFonts w:ascii="Times New Roman" w:hAnsi="Times New Roman" w:cs="Times New Roman"/>
          <w:b/>
          <w:bCs/>
          <w:color w:val="C00000"/>
          <w:sz w:val="24"/>
          <w:szCs w:val="24"/>
        </w:rPr>
      </w:pPr>
      <w:r w:rsidRPr="001C47C1">
        <w:rPr>
          <w:rFonts w:ascii="Times New Roman" w:hAnsi="Times New Roman" w:cs="Times New Roman"/>
          <w:b/>
          <w:bCs/>
          <w:color w:val="C00000"/>
          <w:sz w:val="24"/>
          <w:szCs w:val="24"/>
        </w:rPr>
        <w:t xml:space="preserve">ЧАСТЬ </w:t>
      </w:r>
      <w:r w:rsidRPr="001C47C1">
        <w:rPr>
          <w:rFonts w:ascii="Times New Roman" w:hAnsi="Times New Roman" w:cs="Times New Roman"/>
          <w:b/>
          <w:bCs/>
          <w:color w:val="C00000"/>
          <w:sz w:val="24"/>
          <w:szCs w:val="24"/>
          <w:lang w:val="en-US"/>
        </w:rPr>
        <w:t>II</w:t>
      </w:r>
    </w:p>
    <w:p w:rsidR="00824DC0" w:rsidRPr="001C47C1" w:rsidRDefault="000C2546" w:rsidP="00824DC0">
      <w:pPr>
        <w:shd w:val="clear" w:color="auto" w:fill="FFFFFF"/>
        <w:spacing w:after="120" w:line="240" w:lineRule="auto"/>
        <w:ind w:firstLine="851"/>
        <w:jc w:val="center"/>
        <w:rPr>
          <w:rFonts w:ascii="Times New Roman" w:hAnsi="Times New Roman" w:cs="Times New Roman"/>
          <w:b/>
          <w:bCs/>
          <w:color w:val="C00000"/>
          <w:sz w:val="24"/>
          <w:szCs w:val="24"/>
        </w:rPr>
      </w:pPr>
      <w:r w:rsidRPr="001C47C1">
        <w:rPr>
          <w:rFonts w:ascii="Times New Roman" w:hAnsi="Times New Roman" w:cs="Times New Roman"/>
          <w:b/>
          <w:bCs/>
          <w:color w:val="C00000"/>
          <w:sz w:val="24"/>
          <w:szCs w:val="24"/>
        </w:rPr>
        <w:t>КАРТ</w:t>
      </w:r>
      <w:r w:rsidR="007D5494" w:rsidRPr="001C47C1">
        <w:rPr>
          <w:rFonts w:ascii="Times New Roman" w:hAnsi="Times New Roman" w:cs="Times New Roman"/>
          <w:b/>
          <w:bCs/>
          <w:color w:val="C00000"/>
          <w:sz w:val="24"/>
          <w:szCs w:val="24"/>
        </w:rPr>
        <w:t>А</w:t>
      </w:r>
      <w:r w:rsidR="009407FF" w:rsidRPr="001C47C1">
        <w:rPr>
          <w:rFonts w:ascii="Times New Roman" w:hAnsi="Times New Roman" w:cs="Times New Roman"/>
          <w:b/>
          <w:bCs/>
          <w:color w:val="C00000"/>
          <w:sz w:val="24"/>
          <w:szCs w:val="24"/>
        </w:rPr>
        <w:t xml:space="preserve"> ГРАДОСТРОИТЕЛЬНОГО ЗОНИРОВАНИЯ</w:t>
      </w:r>
      <w:r w:rsidRPr="001C47C1">
        <w:rPr>
          <w:rFonts w:ascii="Times New Roman" w:hAnsi="Times New Roman" w:cs="Times New Roman"/>
          <w:b/>
          <w:bCs/>
          <w:color w:val="C00000"/>
          <w:sz w:val="24"/>
          <w:szCs w:val="24"/>
        </w:rPr>
        <w:t xml:space="preserve"> </w:t>
      </w:r>
    </w:p>
    <w:p w:rsidR="000C2546" w:rsidRPr="001C47C1" w:rsidRDefault="000C2546" w:rsidP="007D5494">
      <w:pPr>
        <w:shd w:val="clear" w:color="auto" w:fill="FFFFFF"/>
        <w:spacing w:after="120" w:line="240" w:lineRule="auto"/>
        <w:ind w:firstLine="851"/>
        <w:jc w:val="center"/>
        <w:rPr>
          <w:rFonts w:ascii="Times New Roman" w:hAnsi="Times New Roman" w:cs="Times New Roman"/>
          <w:b/>
          <w:bCs/>
          <w:color w:val="C00000"/>
          <w:sz w:val="24"/>
          <w:szCs w:val="24"/>
        </w:rPr>
      </w:pPr>
      <w:r w:rsidRPr="001C47C1">
        <w:rPr>
          <w:rFonts w:ascii="Times New Roman" w:hAnsi="Times New Roman" w:cs="Times New Roman"/>
          <w:b/>
          <w:bCs/>
          <w:color w:val="C00000"/>
          <w:sz w:val="24"/>
          <w:szCs w:val="24"/>
        </w:rPr>
        <w:t>КАРТ</w:t>
      </w:r>
      <w:r w:rsidR="007D5494" w:rsidRPr="001C47C1">
        <w:rPr>
          <w:rFonts w:ascii="Times New Roman" w:hAnsi="Times New Roman" w:cs="Times New Roman"/>
          <w:b/>
          <w:bCs/>
          <w:color w:val="C00000"/>
          <w:sz w:val="24"/>
          <w:szCs w:val="24"/>
        </w:rPr>
        <w:t>А</w:t>
      </w:r>
      <w:r w:rsidRPr="001C47C1">
        <w:rPr>
          <w:rFonts w:ascii="Times New Roman" w:hAnsi="Times New Roman" w:cs="Times New Roman"/>
          <w:b/>
          <w:bCs/>
          <w:color w:val="C00000"/>
          <w:sz w:val="24"/>
          <w:szCs w:val="24"/>
        </w:rPr>
        <w:t xml:space="preserve"> ЗОН С ОСОБЫМИ УСЛ</w:t>
      </w:r>
      <w:r w:rsidR="009407FF" w:rsidRPr="001C47C1">
        <w:rPr>
          <w:rFonts w:ascii="Times New Roman" w:hAnsi="Times New Roman" w:cs="Times New Roman"/>
          <w:b/>
          <w:bCs/>
          <w:color w:val="C00000"/>
          <w:sz w:val="24"/>
          <w:szCs w:val="24"/>
        </w:rPr>
        <w:t>ОВИЯМИ ИСПОЛЬЗОВАНИЯ ТЕРРИТОРИЙ</w:t>
      </w:r>
    </w:p>
    <w:p w:rsidR="007D5494" w:rsidRPr="001C47C1" w:rsidRDefault="007D5494" w:rsidP="007D5494">
      <w:pPr>
        <w:shd w:val="clear" w:color="auto" w:fill="FFFFFF"/>
        <w:spacing w:after="120" w:line="240" w:lineRule="auto"/>
        <w:ind w:firstLine="851"/>
        <w:jc w:val="center"/>
        <w:rPr>
          <w:rFonts w:ascii="Times New Roman" w:hAnsi="Times New Roman" w:cs="Times New Roman"/>
          <w:b/>
          <w:bCs/>
          <w:color w:val="C00000"/>
          <w:sz w:val="24"/>
          <w:szCs w:val="24"/>
        </w:rPr>
      </w:pPr>
    </w:p>
    <w:p w:rsidR="00824DC0" w:rsidRPr="001C47C1" w:rsidRDefault="000C2546" w:rsidP="000C2546">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1C47C1">
        <w:rPr>
          <w:rFonts w:ascii="Times New Roman" w:eastAsia="Times New Roman" w:hAnsi="Times New Roman" w:cs="Times New Roman"/>
          <w:b/>
          <w:bCs/>
          <w:color w:val="C00000"/>
          <w:sz w:val="24"/>
          <w:szCs w:val="24"/>
        </w:rPr>
        <w:t xml:space="preserve">ЧАСТЬ </w:t>
      </w:r>
      <w:r w:rsidRPr="001C47C1">
        <w:rPr>
          <w:rFonts w:ascii="Times New Roman" w:eastAsia="Times New Roman" w:hAnsi="Times New Roman" w:cs="Times New Roman"/>
          <w:b/>
          <w:bCs/>
          <w:color w:val="C00000"/>
          <w:sz w:val="24"/>
          <w:szCs w:val="24"/>
          <w:lang w:val="en-US"/>
        </w:rPr>
        <w:t>III</w:t>
      </w:r>
    </w:p>
    <w:p w:rsidR="000C2546" w:rsidRPr="001C47C1" w:rsidRDefault="000C2546" w:rsidP="000C2546">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1C47C1">
        <w:rPr>
          <w:rFonts w:ascii="Times New Roman" w:eastAsia="Times New Roman" w:hAnsi="Times New Roman" w:cs="Times New Roman"/>
          <w:b/>
          <w:bCs/>
          <w:color w:val="C00000"/>
          <w:sz w:val="24"/>
          <w:szCs w:val="24"/>
        </w:rPr>
        <w:t xml:space="preserve"> ГРАДОСТРОИТЕЛЬНЫЕ РЕГЛАМЕНТЫ</w:t>
      </w:r>
    </w:p>
    <w:p w:rsidR="000C2546" w:rsidRPr="001C47C1" w:rsidRDefault="000C2546" w:rsidP="000C5D69">
      <w:pPr>
        <w:shd w:val="clear" w:color="auto" w:fill="FFFFFF"/>
        <w:spacing w:line="240" w:lineRule="auto"/>
        <w:ind w:firstLine="851"/>
        <w:jc w:val="center"/>
        <w:rPr>
          <w:rFonts w:ascii="Times New Roman" w:hAnsi="Times New Roman" w:cs="Times New Roman"/>
          <w:b/>
          <w:bCs/>
          <w:color w:val="000000" w:themeColor="text1"/>
          <w:sz w:val="28"/>
          <w:szCs w:val="28"/>
        </w:rPr>
      </w:pPr>
    </w:p>
    <w:p w:rsidR="000C2546" w:rsidRPr="001C47C1" w:rsidRDefault="000C2546" w:rsidP="000C5D69">
      <w:pPr>
        <w:shd w:val="clear" w:color="auto" w:fill="FFFFFF"/>
        <w:spacing w:line="240" w:lineRule="auto"/>
        <w:ind w:firstLine="851"/>
        <w:jc w:val="center"/>
        <w:rPr>
          <w:rFonts w:ascii="Times New Roman" w:hAnsi="Times New Roman" w:cs="Times New Roman"/>
          <w:b/>
          <w:bCs/>
          <w:color w:val="000000" w:themeColor="text1"/>
          <w:sz w:val="28"/>
          <w:szCs w:val="28"/>
        </w:rPr>
      </w:pPr>
    </w:p>
    <w:p w:rsidR="000C2546" w:rsidRPr="001C47C1" w:rsidRDefault="000C2546" w:rsidP="000C5D69">
      <w:pPr>
        <w:shd w:val="clear" w:color="auto" w:fill="FFFFFF"/>
        <w:spacing w:line="240" w:lineRule="auto"/>
        <w:ind w:firstLine="851"/>
        <w:jc w:val="center"/>
        <w:rPr>
          <w:rFonts w:ascii="Times New Roman" w:hAnsi="Times New Roman" w:cs="Times New Roman"/>
          <w:b/>
          <w:bCs/>
          <w:color w:val="000000" w:themeColor="text1"/>
          <w:sz w:val="28"/>
          <w:szCs w:val="28"/>
        </w:rPr>
      </w:pPr>
    </w:p>
    <w:p w:rsidR="007D5494" w:rsidRPr="001C47C1" w:rsidRDefault="007D5494" w:rsidP="001C47C1">
      <w:pPr>
        <w:shd w:val="clear" w:color="auto" w:fill="FFFFFF"/>
        <w:spacing w:line="240" w:lineRule="auto"/>
        <w:rPr>
          <w:rFonts w:ascii="Times New Roman" w:hAnsi="Times New Roman" w:cs="Times New Roman"/>
          <w:b/>
          <w:bCs/>
          <w:color w:val="000000" w:themeColor="text1"/>
          <w:sz w:val="28"/>
          <w:szCs w:val="28"/>
        </w:rPr>
      </w:pPr>
    </w:p>
    <w:p w:rsidR="00824DC0" w:rsidRPr="001C47C1" w:rsidRDefault="00824DC0" w:rsidP="003B4DBE">
      <w:pPr>
        <w:shd w:val="clear" w:color="auto" w:fill="FFFFFF"/>
        <w:spacing w:line="240" w:lineRule="auto"/>
        <w:rPr>
          <w:rFonts w:ascii="Times New Roman" w:hAnsi="Times New Roman" w:cs="Times New Roman"/>
          <w:b/>
          <w:bCs/>
          <w:color w:val="000000" w:themeColor="text1"/>
          <w:sz w:val="28"/>
          <w:szCs w:val="28"/>
        </w:rPr>
      </w:pPr>
    </w:p>
    <w:p w:rsidR="00322031" w:rsidRPr="001C47C1" w:rsidRDefault="00322031" w:rsidP="00322031">
      <w:pPr>
        <w:spacing w:after="0"/>
        <w:ind w:firstLine="709"/>
        <w:contextualSpacing/>
        <w:jc w:val="both"/>
        <w:rPr>
          <w:rFonts w:ascii="Times New Roman" w:eastAsia="Times New Roman" w:hAnsi="Times New Roman" w:cs="Times New Roman"/>
          <w:color w:val="000000" w:themeColor="text1"/>
          <w:sz w:val="20"/>
          <w:szCs w:val="20"/>
        </w:rPr>
      </w:pPr>
      <w:r w:rsidRPr="001C47C1">
        <w:rPr>
          <w:rFonts w:ascii="Times New Roman" w:eastAsia="Times New Roman" w:hAnsi="Times New Roman" w:cs="Times New Roman"/>
          <w:b/>
          <w:color w:val="000000" w:themeColor="text1"/>
          <w:sz w:val="20"/>
          <w:szCs w:val="20"/>
        </w:rPr>
        <w:t xml:space="preserve">Заказчик: </w:t>
      </w:r>
      <w:r w:rsidRPr="001C47C1">
        <w:rPr>
          <w:rFonts w:ascii="Times New Roman" w:eastAsia="Times New Roman" w:hAnsi="Times New Roman" w:cs="Times New Roman"/>
          <w:color w:val="000000" w:themeColor="text1"/>
          <w:sz w:val="20"/>
          <w:szCs w:val="20"/>
        </w:rPr>
        <w:t>Администрация Муниципального образования Васильевский сельсовет Саракташского района Оренбургской области</w:t>
      </w:r>
    </w:p>
    <w:p w:rsidR="00322031" w:rsidRPr="001C47C1" w:rsidRDefault="00322031" w:rsidP="00322031">
      <w:pPr>
        <w:tabs>
          <w:tab w:val="left" w:pos="709"/>
          <w:tab w:val="left" w:pos="851"/>
        </w:tabs>
        <w:spacing w:after="0" w:line="240" w:lineRule="auto"/>
        <w:ind w:firstLine="567"/>
        <w:contextualSpacing/>
        <w:jc w:val="both"/>
        <w:rPr>
          <w:rFonts w:ascii="Times New Roman" w:eastAsia="Times New Roman" w:hAnsi="Times New Roman" w:cs="Times New Roman"/>
          <w:color w:val="000000" w:themeColor="text1"/>
          <w:sz w:val="20"/>
          <w:szCs w:val="20"/>
        </w:rPr>
      </w:pPr>
      <w:r w:rsidRPr="001C47C1">
        <w:rPr>
          <w:rFonts w:ascii="Times New Roman" w:eastAsia="Times New Roman" w:hAnsi="Times New Roman" w:cs="Times New Roman"/>
          <w:b/>
          <w:color w:val="000000" w:themeColor="text1"/>
          <w:sz w:val="20"/>
          <w:szCs w:val="20"/>
        </w:rPr>
        <w:t xml:space="preserve">    Исполнитель: </w:t>
      </w:r>
      <w:r w:rsidRPr="001C47C1">
        <w:rPr>
          <w:rFonts w:ascii="Times New Roman" w:eastAsia="Times New Roman" w:hAnsi="Times New Roman" w:cs="Times New Roman"/>
          <w:color w:val="000000" w:themeColor="text1"/>
          <w:sz w:val="20"/>
          <w:szCs w:val="20"/>
        </w:rPr>
        <w:t>ООО «Региональная Градостроительная Компания»</w:t>
      </w:r>
    </w:p>
    <w:p w:rsidR="00322031" w:rsidRPr="001C47C1" w:rsidRDefault="00322031" w:rsidP="00322031">
      <w:pPr>
        <w:spacing w:after="0"/>
        <w:ind w:firstLine="709"/>
        <w:jc w:val="both"/>
        <w:rPr>
          <w:rFonts w:ascii="Times New Roman" w:eastAsia="Times New Roman" w:hAnsi="Times New Roman" w:cs="Times New Roman"/>
          <w:color w:val="000000" w:themeColor="text1"/>
          <w:sz w:val="20"/>
          <w:szCs w:val="20"/>
        </w:rPr>
      </w:pPr>
      <w:r w:rsidRPr="001C47C1">
        <w:rPr>
          <w:rFonts w:ascii="Times New Roman" w:eastAsia="Times New Roman" w:hAnsi="Times New Roman" w:cs="Times New Roman"/>
          <w:b/>
          <w:color w:val="000000" w:themeColor="text1"/>
          <w:sz w:val="20"/>
          <w:szCs w:val="20"/>
        </w:rPr>
        <w:t>Шифр</w:t>
      </w:r>
      <w:r w:rsidRPr="001C47C1">
        <w:rPr>
          <w:rFonts w:ascii="Times New Roman" w:eastAsia="Times New Roman" w:hAnsi="Times New Roman" w:cs="Times New Roman"/>
          <w:color w:val="000000" w:themeColor="text1"/>
          <w:sz w:val="20"/>
          <w:szCs w:val="20"/>
        </w:rPr>
        <w:t>: РГК-</w:t>
      </w:r>
      <w:r w:rsidR="00A3052A" w:rsidRPr="001C47C1">
        <w:rPr>
          <w:rFonts w:ascii="Times New Roman" w:eastAsia="Times New Roman" w:hAnsi="Times New Roman" w:cs="Times New Roman"/>
          <w:color w:val="000000" w:themeColor="text1"/>
          <w:sz w:val="20"/>
          <w:szCs w:val="20"/>
        </w:rPr>
        <w:t>3</w:t>
      </w:r>
      <w:r w:rsidRPr="001C47C1">
        <w:rPr>
          <w:rFonts w:ascii="Times New Roman" w:eastAsia="Times New Roman" w:hAnsi="Times New Roman" w:cs="Times New Roman"/>
          <w:color w:val="000000" w:themeColor="text1"/>
          <w:sz w:val="20"/>
          <w:szCs w:val="20"/>
        </w:rPr>
        <w:t>1-ПЗиЗ-2018</w:t>
      </w:r>
    </w:p>
    <w:p w:rsidR="00322031" w:rsidRPr="001C47C1" w:rsidRDefault="00322031" w:rsidP="00322031">
      <w:pPr>
        <w:autoSpaceDE w:val="0"/>
        <w:autoSpaceDN w:val="0"/>
        <w:adjustRightInd w:val="0"/>
        <w:rPr>
          <w:rFonts w:ascii="TimesNewRomanOOEnc" w:hAnsi="TimesNewRomanOOEnc" w:cs="TimesNewRomanOOEnc"/>
          <w:color w:val="000000" w:themeColor="text1"/>
        </w:rPr>
      </w:pPr>
    </w:p>
    <w:p w:rsidR="00322031" w:rsidRPr="001C47C1" w:rsidRDefault="00322031" w:rsidP="00322031">
      <w:pPr>
        <w:autoSpaceDE w:val="0"/>
        <w:autoSpaceDN w:val="0"/>
        <w:adjustRightInd w:val="0"/>
        <w:spacing w:after="0" w:line="240" w:lineRule="auto"/>
        <w:jc w:val="center"/>
        <w:rPr>
          <w:rFonts w:ascii="TimesNewRomanOOEnc" w:hAnsi="TimesNewRomanOOEnc" w:cs="TimesNewRomanOOEnc"/>
          <w:color w:val="000000" w:themeColor="text1"/>
        </w:rPr>
      </w:pPr>
    </w:p>
    <w:p w:rsidR="00322031" w:rsidRPr="001C47C1" w:rsidRDefault="00322031" w:rsidP="001C47C1">
      <w:pPr>
        <w:autoSpaceDE w:val="0"/>
        <w:autoSpaceDN w:val="0"/>
        <w:adjustRightInd w:val="0"/>
        <w:spacing w:after="0" w:line="240" w:lineRule="auto"/>
        <w:rPr>
          <w:rFonts w:ascii="TimesNewRomanOOEnc" w:hAnsi="TimesNewRomanOOEnc" w:cs="TimesNewRomanOOEnc"/>
          <w:color w:val="000000" w:themeColor="text1"/>
        </w:rPr>
      </w:pPr>
    </w:p>
    <w:p w:rsidR="00322031" w:rsidRPr="001C47C1" w:rsidRDefault="00322031" w:rsidP="00322031">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322031" w:rsidRPr="001C47C1" w:rsidRDefault="00322031" w:rsidP="003220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C47C1">
        <w:rPr>
          <w:rFonts w:ascii="Times New Roman" w:hAnsi="Times New Roman" w:cs="Times New Roman"/>
          <w:color w:val="000000" w:themeColor="text1"/>
          <w:sz w:val="28"/>
          <w:szCs w:val="28"/>
        </w:rPr>
        <w:t>ООО «РГК»</w:t>
      </w:r>
    </w:p>
    <w:p w:rsidR="00322031" w:rsidRPr="001C47C1" w:rsidRDefault="00322031" w:rsidP="0032203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1C47C1">
        <w:rPr>
          <w:rFonts w:ascii="Times New Roman" w:hAnsi="Times New Roman" w:cs="Times New Roman"/>
          <w:color w:val="000000" w:themeColor="text1"/>
          <w:sz w:val="28"/>
          <w:szCs w:val="28"/>
        </w:rPr>
        <w:t>Оренбург ● 2018</w:t>
      </w:r>
    </w:p>
    <w:p w:rsidR="009407FF" w:rsidRPr="001C47C1" w:rsidRDefault="009407FF">
      <w:pPr>
        <w:rPr>
          <w:rFonts w:ascii="Times New Roman" w:hAnsi="Times New Roman" w:cs="Times New Roman"/>
          <w:color w:val="000000" w:themeColor="text1"/>
          <w:sz w:val="28"/>
          <w:szCs w:val="28"/>
        </w:rPr>
      </w:pPr>
      <w:r w:rsidRPr="001C47C1">
        <w:rPr>
          <w:rFonts w:ascii="Times New Roman" w:hAnsi="Times New Roman" w:cs="Times New Roman"/>
          <w:color w:val="000000" w:themeColor="text1"/>
          <w:sz w:val="28"/>
          <w:szCs w:val="28"/>
        </w:rPr>
        <w:br w:type="page"/>
      </w:r>
    </w:p>
    <w:sdt>
      <w:sdtPr>
        <w:rPr>
          <w:rFonts w:asciiTheme="minorHAnsi" w:eastAsiaTheme="minorEastAsia" w:hAnsiTheme="minorHAnsi" w:cstheme="minorBidi"/>
          <w:b w:val="0"/>
          <w:bCs w:val="0"/>
          <w:color w:val="000000" w:themeColor="text1"/>
          <w:sz w:val="22"/>
          <w:szCs w:val="22"/>
        </w:rPr>
        <w:id w:val="1557822355"/>
        <w:docPartObj>
          <w:docPartGallery w:val="Table of Contents"/>
          <w:docPartUnique/>
        </w:docPartObj>
      </w:sdtPr>
      <w:sdtEndPr/>
      <w:sdtContent>
        <w:p w:rsidR="008E1DA8" w:rsidRPr="001C47C1" w:rsidRDefault="008E1DA8" w:rsidP="00E51210">
          <w:pPr>
            <w:pStyle w:val="af7"/>
            <w:jc w:val="center"/>
            <w:rPr>
              <w:color w:val="000000" w:themeColor="text1"/>
            </w:rPr>
          </w:pPr>
          <w:r w:rsidRPr="001C47C1">
            <w:rPr>
              <w:color w:val="000000" w:themeColor="text1"/>
            </w:rPr>
            <w:t>Оглавление</w:t>
          </w:r>
        </w:p>
        <w:p w:rsidR="001A4B0A" w:rsidRPr="001C47C1" w:rsidRDefault="008E1DA8">
          <w:pPr>
            <w:pStyle w:val="19"/>
            <w:tabs>
              <w:tab w:val="right" w:leader="dot" w:pos="9344"/>
            </w:tabs>
            <w:rPr>
              <w:rFonts w:asciiTheme="minorHAnsi" w:eastAsiaTheme="minorEastAsia" w:hAnsiTheme="minorHAnsi" w:cstheme="minorBidi"/>
              <w:noProof/>
              <w:color w:val="000000" w:themeColor="text1"/>
              <w:sz w:val="22"/>
              <w:szCs w:val="22"/>
            </w:rPr>
          </w:pPr>
          <w:r w:rsidRPr="001C47C1">
            <w:rPr>
              <w:b/>
              <w:bCs/>
              <w:color w:val="000000" w:themeColor="text1"/>
            </w:rPr>
            <w:fldChar w:fldCharType="begin"/>
          </w:r>
          <w:r w:rsidRPr="001C47C1">
            <w:rPr>
              <w:b/>
              <w:bCs/>
              <w:color w:val="000000" w:themeColor="text1"/>
            </w:rPr>
            <w:instrText xml:space="preserve"> TOC \o "1-3" \h \z \u </w:instrText>
          </w:r>
          <w:r w:rsidRPr="001C47C1">
            <w:rPr>
              <w:b/>
              <w:bCs/>
              <w:color w:val="000000" w:themeColor="text1"/>
            </w:rPr>
            <w:fldChar w:fldCharType="separate"/>
          </w:r>
          <w:hyperlink w:anchor="_Toc531622681" w:history="1">
            <w:r w:rsidR="001A4B0A" w:rsidRPr="001C47C1">
              <w:rPr>
                <w:rStyle w:val="af0"/>
                <w:b/>
                <w:bCs/>
                <w:noProof/>
                <w:color w:val="000000" w:themeColor="text1"/>
              </w:rPr>
              <w:t xml:space="preserve">ЧАСТЬ </w:t>
            </w:r>
            <w:r w:rsidR="001A4B0A" w:rsidRPr="001C47C1">
              <w:rPr>
                <w:rStyle w:val="af0"/>
                <w:b/>
                <w:bCs/>
                <w:noProof/>
                <w:color w:val="000000" w:themeColor="text1"/>
                <w:lang w:val="en-US"/>
              </w:rPr>
              <w:t>II</w:t>
            </w:r>
            <w:r w:rsidR="001A4B0A" w:rsidRPr="001C47C1">
              <w:rPr>
                <w:rStyle w:val="af0"/>
                <w:b/>
                <w:bCs/>
                <w:noProof/>
                <w:color w:val="000000" w:themeColor="text1"/>
              </w:rPr>
              <w:t>. КАРТА ГРАДОСТРОИТЕЛЬНОГО ЗОНИРОВАНИЯ. КАРТА ЗОН С ОСОБЫМИ УСЛОВИЯМИ ИСПОЛЬЗОВАНИЯ ТЕРРИТОРИЙ.</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_Toc531622681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3</w:t>
            </w:r>
            <w:r w:rsidR="001A4B0A" w:rsidRPr="001C47C1">
              <w:rPr>
                <w:noProof/>
                <w:webHidden/>
                <w:color w:val="000000" w:themeColor="text1"/>
              </w:rPr>
              <w:fldChar w:fldCharType="end"/>
            </w:r>
          </w:hyperlink>
        </w:p>
        <w:p w:rsidR="001A4B0A" w:rsidRPr="001C47C1" w:rsidRDefault="00BB579D">
          <w:pPr>
            <w:pStyle w:val="26"/>
            <w:tabs>
              <w:tab w:val="right" w:leader="dot" w:pos="9344"/>
            </w:tabs>
            <w:rPr>
              <w:rFonts w:asciiTheme="minorHAnsi" w:eastAsiaTheme="minorEastAsia" w:hAnsiTheme="minorHAnsi" w:cstheme="minorBidi"/>
              <w:noProof/>
              <w:color w:val="000000" w:themeColor="text1"/>
              <w:sz w:val="22"/>
              <w:szCs w:val="22"/>
            </w:rPr>
          </w:pPr>
          <w:hyperlink w:anchor="_Toc531622682" w:history="1">
            <w:r w:rsidR="001A4B0A" w:rsidRPr="001C47C1">
              <w:rPr>
                <w:rStyle w:val="af0"/>
                <w:b/>
                <w:bCs/>
                <w:noProof/>
                <w:color w:val="000000" w:themeColor="text1"/>
              </w:rPr>
              <w:t>Глава 7. Карта градостроительного зонирования, к</w:t>
            </w:r>
            <w:r w:rsidR="001A4B0A" w:rsidRPr="001C47C1">
              <w:rPr>
                <w:rStyle w:val="af0"/>
                <w:b/>
                <w:noProof/>
                <w:color w:val="000000" w:themeColor="text1"/>
              </w:rPr>
              <w:t>арта зон с особыми условиями использования территорий.</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_Toc531622682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3</w:t>
            </w:r>
            <w:r w:rsidR="001A4B0A" w:rsidRPr="001C47C1">
              <w:rPr>
                <w:noProof/>
                <w:webHidden/>
                <w:color w:val="000000" w:themeColor="text1"/>
              </w:rPr>
              <w:fldChar w:fldCharType="end"/>
            </w:r>
          </w:hyperlink>
        </w:p>
        <w:p w:rsidR="001A4B0A" w:rsidRPr="001C47C1" w:rsidRDefault="00BB579D">
          <w:pPr>
            <w:pStyle w:val="35"/>
            <w:tabs>
              <w:tab w:val="right" w:leader="dot" w:pos="9344"/>
            </w:tabs>
            <w:rPr>
              <w:rFonts w:asciiTheme="minorHAnsi" w:eastAsiaTheme="minorEastAsia" w:hAnsiTheme="minorHAnsi" w:cstheme="minorBidi"/>
              <w:noProof/>
              <w:color w:val="000000" w:themeColor="text1"/>
              <w:sz w:val="22"/>
              <w:szCs w:val="22"/>
            </w:rPr>
          </w:pPr>
          <w:hyperlink w:anchor="_Toc531622683" w:history="1">
            <w:r w:rsidR="001A4B0A" w:rsidRPr="001C47C1">
              <w:rPr>
                <w:rStyle w:val="af0"/>
                <w:b/>
                <w:i/>
                <w:noProof/>
                <w:color w:val="000000" w:themeColor="text1"/>
              </w:rPr>
              <w:t xml:space="preserve">Статья 17. </w:t>
            </w:r>
            <w:r w:rsidR="001A4B0A" w:rsidRPr="001C47C1">
              <w:rPr>
                <w:rStyle w:val="af0"/>
                <w:b/>
                <w:noProof/>
                <w:color w:val="000000" w:themeColor="text1"/>
              </w:rPr>
              <w:t>Карта градостроительного зонирования  и зон с особыми условиями использования территории</w:t>
            </w:r>
            <w:r w:rsidR="001A4B0A" w:rsidRPr="001C47C1">
              <w:rPr>
                <w:rStyle w:val="af0"/>
                <w:noProof/>
                <w:color w:val="000000" w:themeColor="text1"/>
              </w:rPr>
              <w:t>.</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_Toc531622683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3</w:t>
            </w:r>
            <w:r w:rsidR="001A4B0A" w:rsidRPr="001C47C1">
              <w:rPr>
                <w:noProof/>
                <w:webHidden/>
                <w:color w:val="000000" w:themeColor="text1"/>
              </w:rPr>
              <w:fldChar w:fldCharType="end"/>
            </w:r>
          </w:hyperlink>
        </w:p>
        <w:p w:rsidR="001A4B0A" w:rsidRPr="001C47C1" w:rsidRDefault="00BB579D">
          <w:pPr>
            <w:pStyle w:val="19"/>
            <w:tabs>
              <w:tab w:val="right" w:leader="dot" w:pos="9344"/>
            </w:tabs>
            <w:rPr>
              <w:rFonts w:asciiTheme="minorHAnsi" w:eastAsiaTheme="minorEastAsia" w:hAnsiTheme="minorHAnsi" w:cstheme="minorBidi"/>
              <w:noProof/>
              <w:color w:val="000000" w:themeColor="text1"/>
              <w:sz w:val="22"/>
              <w:szCs w:val="22"/>
            </w:rPr>
          </w:pPr>
          <w:hyperlink w:anchor="_Toc531622684" w:history="1">
            <w:r w:rsidR="001A4B0A" w:rsidRPr="001C47C1">
              <w:rPr>
                <w:rStyle w:val="af0"/>
                <w:b/>
                <w:bCs/>
                <w:noProof/>
                <w:color w:val="000000" w:themeColor="text1"/>
              </w:rPr>
              <w:t xml:space="preserve">ЧАСТЬ </w:t>
            </w:r>
            <w:r w:rsidR="001A4B0A" w:rsidRPr="001C47C1">
              <w:rPr>
                <w:rStyle w:val="af0"/>
                <w:b/>
                <w:bCs/>
                <w:noProof/>
                <w:color w:val="000000" w:themeColor="text1"/>
                <w:lang w:val="en-US"/>
              </w:rPr>
              <w:t>III</w:t>
            </w:r>
            <w:r w:rsidR="001A4B0A" w:rsidRPr="001C47C1">
              <w:rPr>
                <w:rStyle w:val="af0"/>
                <w:b/>
                <w:bCs/>
                <w:noProof/>
                <w:color w:val="000000" w:themeColor="text1"/>
              </w:rPr>
              <w:t>. ГРАДОСТРОИТЕЛЬНЫЕ РЕГЛАМЕНТЫ</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_Toc531622684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4</w:t>
            </w:r>
            <w:r w:rsidR="001A4B0A" w:rsidRPr="001C47C1">
              <w:rPr>
                <w:noProof/>
                <w:webHidden/>
                <w:color w:val="000000" w:themeColor="text1"/>
              </w:rPr>
              <w:fldChar w:fldCharType="end"/>
            </w:r>
          </w:hyperlink>
        </w:p>
        <w:p w:rsidR="001A4B0A" w:rsidRPr="001C47C1" w:rsidRDefault="00BB579D">
          <w:pPr>
            <w:pStyle w:val="26"/>
            <w:tabs>
              <w:tab w:val="right" w:leader="dot" w:pos="9344"/>
            </w:tabs>
            <w:rPr>
              <w:rFonts w:asciiTheme="minorHAnsi" w:eastAsiaTheme="minorEastAsia" w:hAnsiTheme="minorHAnsi" w:cstheme="minorBidi"/>
              <w:noProof/>
              <w:color w:val="000000" w:themeColor="text1"/>
              <w:sz w:val="22"/>
              <w:szCs w:val="22"/>
            </w:rPr>
          </w:pPr>
          <w:hyperlink w:anchor="_Toc531622685" w:history="1">
            <w:r w:rsidR="001A4B0A" w:rsidRPr="001C47C1">
              <w:rPr>
                <w:rStyle w:val="af0"/>
                <w:b/>
                <w:noProof/>
                <w:color w:val="000000" w:themeColor="text1"/>
              </w:rPr>
              <w:t>Глава 8. Установление Территориальных зон и применение градостроительных регламентов.</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_Toc531622685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4</w:t>
            </w:r>
            <w:r w:rsidR="001A4B0A" w:rsidRPr="001C47C1">
              <w:rPr>
                <w:noProof/>
                <w:webHidden/>
                <w:color w:val="000000" w:themeColor="text1"/>
              </w:rPr>
              <w:fldChar w:fldCharType="end"/>
            </w:r>
          </w:hyperlink>
        </w:p>
        <w:p w:rsidR="001A4B0A" w:rsidRPr="001C47C1" w:rsidRDefault="00BB579D">
          <w:pPr>
            <w:pStyle w:val="35"/>
            <w:tabs>
              <w:tab w:val="right" w:leader="dot" w:pos="9344"/>
            </w:tabs>
            <w:rPr>
              <w:rFonts w:asciiTheme="minorHAnsi" w:eastAsiaTheme="minorEastAsia" w:hAnsiTheme="minorHAnsi" w:cstheme="minorBidi"/>
              <w:noProof/>
              <w:color w:val="000000" w:themeColor="text1"/>
              <w:sz w:val="22"/>
              <w:szCs w:val="22"/>
            </w:rPr>
          </w:pPr>
          <w:hyperlink w:anchor="_Toc531622686" w:history="1">
            <w:r w:rsidR="001A4B0A" w:rsidRPr="001C47C1">
              <w:rPr>
                <w:rStyle w:val="af0"/>
                <w:b/>
                <w:i/>
                <w:noProof/>
                <w:color w:val="000000" w:themeColor="text1"/>
              </w:rPr>
              <w:t>Статья 18. Порядок установления территориальных зон.</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_Toc531622686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4</w:t>
            </w:r>
            <w:r w:rsidR="001A4B0A" w:rsidRPr="001C47C1">
              <w:rPr>
                <w:noProof/>
                <w:webHidden/>
                <w:color w:val="000000" w:themeColor="text1"/>
              </w:rPr>
              <w:fldChar w:fldCharType="end"/>
            </w:r>
          </w:hyperlink>
        </w:p>
        <w:p w:rsidR="001A4B0A" w:rsidRPr="001C47C1" w:rsidRDefault="00BB579D">
          <w:pPr>
            <w:pStyle w:val="35"/>
            <w:tabs>
              <w:tab w:val="right" w:leader="dot" w:pos="9344"/>
            </w:tabs>
            <w:rPr>
              <w:rFonts w:asciiTheme="minorHAnsi" w:eastAsiaTheme="minorEastAsia" w:hAnsiTheme="minorHAnsi" w:cstheme="minorBidi"/>
              <w:noProof/>
              <w:color w:val="000000" w:themeColor="text1"/>
              <w:sz w:val="22"/>
              <w:szCs w:val="22"/>
            </w:rPr>
          </w:pPr>
          <w:hyperlink w:anchor="_Toc531622687" w:history="1">
            <w:r w:rsidR="001A4B0A" w:rsidRPr="001C47C1">
              <w:rPr>
                <w:rStyle w:val="af0"/>
                <w:b/>
                <w:bCs/>
                <w:i/>
                <w:noProof/>
                <w:color w:val="000000" w:themeColor="text1"/>
              </w:rPr>
              <w:t>Статья 19. Градостроительный регламент.</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_Toc531622687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5</w:t>
            </w:r>
            <w:r w:rsidR="001A4B0A" w:rsidRPr="001C47C1">
              <w:rPr>
                <w:noProof/>
                <w:webHidden/>
                <w:color w:val="000000" w:themeColor="text1"/>
              </w:rPr>
              <w:fldChar w:fldCharType="end"/>
            </w:r>
          </w:hyperlink>
        </w:p>
        <w:p w:rsidR="001A4B0A" w:rsidRPr="001C47C1" w:rsidRDefault="00BB579D">
          <w:pPr>
            <w:pStyle w:val="35"/>
            <w:tabs>
              <w:tab w:val="right" w:leader="dot" w:pos="9344"/>
            </w:tabs>
            <w:rPr>
              <w:rFonts w:asciiTheme="minorHAnsi" w:eastAsiaTheme="minorEastAsia" w:hAnsiTheme="minorHAnsi" w:cstheme="minorBidi"/>
              <w:noProof/>
              <w:color w:val="000000" w:themeColor="text1"/>
              <w:sz w:val="22"/>
              <w:szCs w:val="22"/>
            </w:rPr>
          </w:pPr>
          <w:hyperlink w:anchor="_Toc531622688" w:history="1">
            <w:r w:rsidR="001A4B0A" w:rsidRPr="001C47C1">
              <w:rPr>
                <w:rStyle w:val="af0"/>
                <w:b/>
                <w:bCs/>
                <w:i/>
                <w:noProof/>
                <w:color w:val="000000" w:themeColor="text1"/>
              </w:rPr>
              <w:t>Статья 20. Виды разрешенного использования земельных участков и объектов капитального строительства.</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_Toc531622688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7</w:t>
            </w:r>
            <w:r w:rsidR="001A4B0A" w:rsidRPr="001C47C1">
              <w:rPr>
                <w:noProof/>
                <w:webHidden/>
                <w:color w:val="000000" w:themeColor="text1"/>
              </w:rPr>
              <w:fldChar w:fldCharType="end"/>
            </w:r>
          </w:hyperlink>
        </w:p>
        <w:p w:rsidR="001A4B0A" w:rsidRPr="001C47C1" w:rsidRDefault="00BB579D">
          <w:pPr>
            <w:pStyle w:val="35"/>
            <w:tabs>
              <w:tab w:val="right" w:leader="dot" w:pos="9344"/>
            </w:tabs>
            <w:rPr>
              <w:rFonts w:asciiTheme="minorHAnsi" w:eastAsiaTheme="minorEastAsia" w:hAnsiTheme="minorHAnsi" w:cstheme="minorBidi"/>
              <w:noProof/>
              <w:color w:val="000000" w:themeColor="text1"/>
              <w:sz w:val="22"/>
              <w:szCs w:val="22"/>
            </w:rPr>
          </w:pPr>
          <w:hyperlink w:anchor="_Toc531622689" w:history="1">
            <w:r w:rsidR="001A4B0A" w:rsidRPr="001C47C1">
              <w:rPr>
                <w:rStyle w:val="af0"/>
                <w:b/>
                <w:bCs/>
                <w:i/>
                <w:noProof/>
                <w:color w:val="000000" w:themeColor="text1"/>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_Toc531622689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9</w:t>
            </w:r>
            <w:r w:rsidR="001A4B0A" w:rsidRPr="001C47C1">
              <w:rPr>
                <w:noProof/>
                <w:webHidden/>
                <w:color w:val="000000" w:themeColor="text1"/>
              </w:rPr>
              <w:fldChar w:fldCharType="end"/>
            </w:r>
          </w:hyperlink>
        </w:p>
        <w:p w:rsidR="001A4B0A" w:rsidRPr="001C47C1" w:rsidRDefault="00BB579D">
          <w:pPr>
            <w:pStyle w:val="35"/>
            <w:tabs>
              <w:tab w:val="right" w:leader="dot" w:pos="9344"/>
            </w:tabs>
            <w:rPr>
              <w:rFonts w:asciiTheme="minorHAnsi" w:eastAsiaTheme="minorEastAsia" w:hAnsiTheme="minorHAnsi" w:cstheme="minorBidi"/>
              <w:noProof/>
              <w:color w:val="000000" w:themeColor="text1"/>
              <w:sz w:val="22"/>
              <w:szCs w:val="22"/>
            </w:rPr>
          </w:pPr>
          <w:hyperlink w:anchor="_Toc531622690" w:history="1">
            <w:r w:rsidR="001A4B0A" w:rsidRPr="001C47C1">
              <w:rPr>
                <w:rStyle w:val="af0"/>
                <w:b/>
                <w:bCs/>
                <w:i/>
                <w:noProof/>
                <w:color w:val="000000" w:themeColor="text1"/>
              </w:rPr>
              <w:t>Статья 22. Зоны с особыми условиями использования территории.</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_Toc531622690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10</w:t>
            </w:r>
            <w:r w:rsidR="001A4B0A" w:rsidRPr="001C47C1">
              <w:rPr>
                <w:noProof/>
                <w:webHidden/>
                <w:color w:val="000000" w:themeColor="text1"/>
              </w:rPr>
              <w:fldChar w:fldCharType="end"/>
            </w:r>
          </w:hyperlink>
        </w:p>
        <w:p w:rsidR="001A4B0A" w:rsidRPr="001C47C1" w:rsidRDefault="00BB579D">
          <w:pPr>
            <w:pStyle w:val="26"/>
            <w:tabs>
              <w:tab w:val="right" w:leader="dot" w:pos="9344"/>
            </w:tabs>
            <w:rPr>
              <w:rFonts w:asciiTheme="minorHAnsi" w:eastAsiaTheme="minorEastAsia" w:hAnsiTheme="minorHAnsi" w:cstheme="minorBidi"/>
              <w:noProof/>
              <w:color w:val="000000" w:themeColor="text1"/>
              <w:sz w:val="22"/>
              <w:szCs w:val="22"/>
            </w:rPr>
          </w:pPr>
          <w:hyperlink w:anchor="_Toc531622691" w:history="1">
            <w:r w:rsidR="001A4B0A" w:rsidRPr="001C47C1">
              <w:rPr>
                <w:rStyle w:val="af0"/>
                <w:b/>
                <w:noProof/>
                <w:color w:val="000000" w:themeColor="text1"/>
              </w:rPr>
              <w:t>Глава 9. Градостроительное зонирование территории МО Васильевский сельсовет.</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_Toc531622691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17</w:t>
            </w:r>
            <w:r w:rsidR="001A4B0A" w:rsidRPr="001C47C1">
              <w:rPr>
                <w:noProof/>
                <w:webHidden/>
                <w:color w:val="000000" w:themeColor="text1"/>
              </w:rPr>
              <w:fldChar w:fldCharType="end"/>
            </w:r>
          </w:hyperlink>
        </w:p>
        <w:p w:rsidR="001A4B0A" w:rsidRPr="001C47C1" w:rsidRDefault="00BB579D">
          <w:pPr>
            <w:pStyle w:val="35"/>
            <w:tabs>
              <w:tab w:val="right" w:leader="dot" w:pos="9344"/>
            </w:tabs>
            <w:rPr>
              <w:rFonts w:asciiTheme="minorHAnsi" w:eastAsiaTheme="minorEastAsia" w:hAnsiTheme="minorHAnsi" w:cstheme="minorBidi"/>
              <w:noProof/>
              <w:color w:val="000000" w:themeColor="text1"/>
              <w:sz w:val="22"/>
              <w:szCs w:val="22"/>
            </w:rPr>
          </w:pPr>
          <w:hyperlink w:anchor="_Toc531622692" w:history="1">
            <w:r w:rsidR="001A4B0A" w:rsidRPr="001C47C1">
              <w:rPr>
                <w:rStyle w:val="af0"/>
                <w:b/>
                <w:i/>
                <w:noProof/>
                <w:color w:val="000000" w:themeColor="text1"/>
              </w:rPr>
              <w:t>Статья 23. Перечень территориальных зон, установленных на карте градостроительного зонирования МО Васильевский сельсовет и их кодовые обозначения.</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_Toc531622692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17</w:t>
            </w:r>
            <w:r w:rsidR="001A4B0A" w:rsidRPr="001C47C1">
              <w:rPr>
                <w:noProof/>
                <w:webHidden/>
                <w:color w:val="000000" w:themeColor="text1"/>
              </w:rPr>
              <w:fldChar w:fldCharType="end"/>
            </w:r>
          </w:hyperlink>
        </w:p>
        <w:p w:rsidR="001A4B0A" w:rsidRPr="001C47C1" w:rsidRDefault="00BB579D">
          <w:pPr>
            <w:pStyle w:val="35"/>
            <w:tabs>
              <w:tab w:val="right" w:leader="dot" w:pos="9344"/>
            </w:tabs>
            <w:rPr>
              <w:rFonts w:asciiTheme="minorHAnsi" w:eastAsiaTheme="minorEastAsia" w:hAnsiTheme="minorHAnsi" w:cstheme="minorBidi"/>
              <w:noProof/>
              <w:color w:val="000000" w:themeColor="text1"/>
              <w:sz w:val="22"/>
              <w:szCs w:val="22"/>
            </w:rPr>
          </w:pPr>
          <w:hyperlink w:anchor="_Toc531622727" w:history="1">
            <w:r w:rsidR="001A4B0A" w:rsidRPr="001C47C1">
              <w:rPr>
                <w:rStyle w:val="af0"/>
                <w:b/>
                <w:i/>
                <w:noProof/>
                <w:color w:val="000000" w:themeColor="text1"/>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_Toc531622727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23</w:t>
            </w:r>
            <w:r w:rsidR="001A4B0A" w:rsidRPr="001C47C1">
              <w:rPr>
                <w:noProof/>
                <w:webHidden/>
                <w:color w:val="000000" w:themeColor="text1"/>
              </w:rPr>
              <w:fldChar w:fldCharType="end"/>
            </w:r>
          </w:hyperlink>
        </w:p>
        <w:p w:rsidR="001A4B0A" w:rsidRPr="001C47C1" w:rsidRDefault="00BB579D">
          <w:pPr>
            <w:pStyle w:val="26"/>
            <w:tabs>
              <w:tab w:val="right" w:leader="dot" w:pos="9344"/>
            </w:tabs>
            <w:rPr>
              <w:rFonts w:asciiTheme="minorHAnsi" w:eastAsiaTheme="minorEastAsia" w:hAnsiTheme="minorHAnsi" w:cstheme="minorBidi"/>
              <w:noProof/>
              <w:color w:val="000000" w:themeColor="text1"/>
              <w:sz w:val="22"/>
              <w:szCs w:val="22"/>
            </w:rPr>
          </w:pPr>
          <w:hyperlink w:anchor="_Toc531622728" w:history="1">
            <w:r w:rsidR="001A4B0A" w:rsidRPr="001C47C1">
              <w:rPr>
                <w:rStyle w:val="af0"/>
                <w:b/>
                <w:noProof/>
                <w:color w:val="000000" w:themeColor="text1"/>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_Toc531622728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136</w:t>
            </w:r>
            <w:r w:rsidR="001A4B0A" w:rsidRPr="001C47C1">
              <w:rPr>
                <w:noProof/>
                <w:webHidden/>
                <w:color w:val="000000" w:themeColor="text1"/>
              </w:rPr>
              <w:fldChar w:fldCharType="end"/>
            </w:r>
          </w:hyperlink>
        </w:p>
        <w:p w:rsidR="001A4B0A" w:rsidRPr="001C47C1" w:rsidRDefault="00BB579D">
          <w:pPr>
            <w:pStyle w:val="35"/>
            <w:tabs>
              <w:tab w:val="right" w:leader="dot" w:pos="9344"/>
            </w:tabs>
            <w:rPr>
              <w:rFonts w:asciiTheme="minorHAnsi" w:eastAsiaTheme="minorEastAsia" w:hAnsiTheme="minorHAnsi" w:cstheme="minorBidi"/>
              <w:noProof/>
              <w:color w:val="000000" w:themeColor="text1"/>
              <w:sz w:val="22"/>
              <w:szCs w:val="22"/>
            </w:rPr>
          </w:pPr>
          <w:hyperlink w:anchor="_Toc531622729" w:history="1">
            <w:r w:rsidR="001A4B0A" w:rsidRPr="001C47C1">
              <w:rPr>
                <w:rStyle w:val="af0"/>
                <w:b/>
                <w:i/>
                <w:noProof/>
                <w:color w:val="000000" w:themeColor="text1"/>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1A4B0A" w:rsidRPr="001C47C1">
              <w:rPr>
                <w:noProof/>
                <w:webHidden/>
                <w:color w:val="000000" w:themeColor="text1"/>
              </w:rPr>
              <w:tab/>
            </w:r>
            <w:r w:rsidR="001A4B0A" w:rsidRPr="001C47C1">
              <w:rPr>
                <w:noProof/>
                <w:webHidden/>
                <w:color w:val="000000" w:themeColor="text1"/>
              </w:rPr>
              <w:fldChar w:fldCharType="begin"/>
            </w:r>
            <w:r w:rsidR="001A4B0A" w:rsidRPr="001C47C1">
              <w:rPr>
                <w:noProof/>
                <w:webHidden/>
                <w:color w:val="000000" w:themeColor="text1"/>
              </w:rPr>
              <w:instrText xml:space="preserve"> PAGEREF _Toc531622729 \h </w:instrText>
            </w:r>
            <w:r w:rsidR="001A4B0A" w:rsidRPr="001C47C1">
              <w:rPr>
                <w:noProof/>
                <w:webHidden/>
                <w:color w:val="000000" w:themeColor="text1"/>
              </w:rPr>
            </w:r>
            <w:r w:rsidR="001A4B0A" w:rsidRPr="001C47C1">
              <w:rPr>
                <w:noProof/>
                <w:webHidden/>
                <w:color w:val="000000" w:themeColor="text1"/>
              </w:rPr>
              <w:fldChar w:fldCharType="separate"/>
            </w:r>
            <w:r w:rsidR="008A40E7">
              <w:rPr>
                <w:noProof/>
                <w:webHidden/>
                <w:color w:val="000000" w:themeColor="text1"/>
              </w:rPr>
              <w:t>136</w:t>
            </w:r>
            <w:r w:rsidR="001A4B0A" w:rsidRPr="001C47C1">
              <w:rPr>
                <w:noProof/>
                <w:webHidden/>
                <w:color w:val="000000" w:themeColor="text1"/>
              </w:rPr>
              <w:fldChar w:fldCharType="end"/>
            </w:r>
          </w:hyperlink>
        </w:p>
        <w:p w:rsidR="008E1DA8" w:rsidRPr="001C47C1" w:rsidRDefault="008E1DA8">
          <w:pPr>
            <w:rPr>
              <w:color w:val="000000" w:themeColor="text1"/>
            </w:rPr>
          </w:pPr>
          <w:r w:rsidRPr="001C47C1">
            <w:rPr>
              <w:b/>
              <w:bCs/>
              <w:color w:val="000000" w:themeColor="text1"/>
            </w:rPr>
            <w:fldChar w:fldCharType="end"/>
          </w:r>
        </w:p>
      </w:sdtContent>
    </w:sdt>
    <w:p w:rsidR="008E1DA8" w:rsidRPr="001C47C1" w:rsidRDefault="008E1DA8" w:rsidP="00FF1374">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8E1DA8" w:rsidRPr="001C47C1" w:rsidRDefault="008E1DA8" w:rsidP="00FF1374">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8E1DA8" w:rsidRPr="001C47C1" w:rsidRDefault="008E1DA8" w:rsidP="00FF1374">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8B6F67" w:rsidRPr="001C47C1" w:rsidRDefault="008B6F67" w:rsidP="008E1DA8">
      <w:pPr>
        <w:shd w:val="clear" w:color="auto" w:fill="FFFFFF"/>
        <w:spacing w:line="240" w:lineRule="auto"/>
        <w:jc w:val="both"/>
        <w:rPr>
          <w:rFonts w:ascii="Times New Roman" w:hAnsi="Times New Roman" w:cs="Times New Roman"/>
          <w:b/>
          <w:bCs/>
          <w:color w:val="000000" w:themeColor="text1"/>
          <w:sz w:val="24"/>
          <w:szCs w:val="24"/>
          <w:highlight w:val="yellow"/>
        </w:rPr>
      </w:pPr>
    </w:p>
    <w:p w:rsidR="00861ACD" w:rsidRPr="001C47C1" w:rsidRDefault="00861ACD" w:rsidP="008E1DA8">
      <w:pPr>
        <w:shd w:val="clear" w:color="auto" w:fill="FFFFFF"/>
        <w:spacing w:line="240" w:lineRule="auto"/>
        <w:jc w:val="both"/>
        <w:rPr>
          <w:rFonts w:ascii="Times New Roman" w:hAnsi="Times New Roman" w:cs="Times New Roman"/>
          <w:b/>
          <w:bCs/>
          <w:color w:val="000000" w:themeColor="text1"/>
          <w:sz w:val="24"/>
          <w:szCs w:val="24"/>
          <w:highlight w:val="yellow"/>
        </w:rPr>
      </w:pPr>
    </w:p>
    <w:p w:rsidR="00A823D3" w:rsidRPr="001C47C1" w:rsidRDefault="00A823D3" w:rsidP="008B6F67">
      <w:pPr>
        <w:shd w:val="clear" w:color="auto" w:fill="FFFFFF"/>
        <w:spacing w:line="240" w:lineRule="auto"/>
        <w:ind w:firstLine="851"/>
        <w:jc w:val="both"/>
        <w:outlineLvl w:val="0"/>
        <w:rPr>
          <w:rFonts w:ascii="Times New Roman" w:hAnsi="Times New Roman" w:cs="Times New Roman"/>
          <w:color w:val="000000" w:themeColor="text1"/>
          <w:sz w:val="24"/>
          <w:szCs w:val="24"/>
        </w:rPr>
      </w:pPr>
      <w:bookmarkStart w:id="1" w:name="_Toc531622681"/>
      <w:r w:rsidRPr="001C47C1">
        <w:rPr>
          <w:rFonts w:ascii="Times New Roman" w:hAnsi="Times New Roman" w:cs="Times New Roman"/>
          <w:b/>
          <w:bCs/>
          <w:color w:val="000000" w:themeColor="text1"/>
          <w:sz w:val="24"/>
          <w:szCs w:val="24"/>
        </w:rPr>
        <w:lastRenderedPageBreak/>
        <w:t xml:space="preserve">ЧАСТЬ </w:t>
      </w:r>
      <w:r w:rsidRPr="001C47C1">
        <w:rPr>
          <w:rFonts w:ascii="Times New Roman" w:hAnsi="Times New Roman" w:cs="Times New Roman"/>
          <w:b/>
          <w:bCs/>
          <w:color w:val="000000" w:themeColor="text1"/>
          <w:sz w:val="24"/>
          <w:szCs w:val="24"/>
          <w:lang w:val="en-US"/>
        </w:rPr>
        <w:t>II</w:t>
      </w:r>
      <w:r w:rsidRPr="001C47C1">
        <w:rPr>
          <w:rFonts w:ascii="Times New Roman" w:hAnsi="Times New Roman" w:cs="Times New Roman"/>
          <w:b/>
          <w:bCs/>
          <w:color w:val="000000" w:themeColor="text1"/>
          <w:sz w:val="24"/>
          <w:szCs w:val="24"/>
        </w:rPr>
        <w:t>. КАРТА ГРАДОСТРОИТЕЛЬНОГО ЗОНИРОВАНИЯ. КАРТА ЗОН С ОСОБЫМИ УСЛОВИЯМИ ИСПОЛЬЗОВАНИЯ ТЕРРИТОРИЙ.</w:t>
      </w:r>
      <w:bookmarkEnd w:id="1"/>
    </w:p>
    <w:p w:rsidR="00A25369" w:rsidRPr="001C47C1" w:rsidRDefault="00E51210" w:rsidP="007E6637">
      <w:pPr>
        <w:spacing w:line="240" w:lineRule="auto"/>
        <w:ind w:firstLine="851"/>
        <w:jc w:val="both"/>
        <w:outlineLvl w:val="1"/>
        <w:rPr>
          <w:rFonts w:ascii="Times New Roman" w:hAnsi="Times New Roman" w:cs="Times New Roman"/>
          <w:b/>
          <w:color w:val="000000" w:themeColor="text1"/>
          <w:sz w:val="24"/>
          <w:szCs w:val="24"/>
        </w:rPr>
      </w:pPr>
      <w:bookmarkStart w:id="2" w:name="_Toc531622682"/>
      <w:r w:rsidRPr="001C47C1">
        <w:rPr>
          <w:rFonts w:ascii="Times New Roman" w:hAnsi="Times New Roman" w:cs="Times New Roman"/>
          <w:b/>
          <w:bCs/>
          <w:color w:val="000000" w:themeColor="text1"/>
          <w:sz w:val="24"/>
          <w:szCs w:val="24"/>
        </w:rPr>
        <w:t xml:space="preserve">Глава 7. </w:t>
      </w:r>
      <w:r w:rsidR="00A823D3" w:rsidRPr="001C47C1">
        <w:rPr>
          <w:rFonts w:ascii="Times New Roman" w:hAnsi="Times New Roman" w:cs="Times New Roman"/>
          <w:b/>
          <w:bCs/>
          <w:color w:val="000000" w:themeColor="text1"/>
          <w:sz w:val="24"/>
          <w:szCs w:val="24"/>
        </w:rPr>
        <w:t>Карта градостроительного зонирования</w:t>
      </w:r>
      <w:r w:rsidR="00FA3ED7" w:rsidRPr="001C47C1">
        <w:rPr>
          <w:rFonts w:ascii="Times New Roman" w:hAnsi="Times New Roman" w:cs="Times New Roman"/>
          <w:b/>
          <w:bCs/>
          <w:color w:val="000000" w:themeColor="text1"/>
          <w:sz w:val="24"/>
          <w:szCs w:val="24"/>
        </w:rPr>
        <w:t>,</w:t>
      </w:r>
      <w:r w:rsidR="00A823D3" w:rsidRPr="001C47C1">
        <w:rPr>
          <w:rFonts w:ascii="Times New Roman" w:hAnsi="Times New Roman" w:cs="Times New Roman"/>
          <w:b/>
          <w:bCs/>
          <w:color w:val="000000" w:themeColor="text1"/>
          <w:sz w:val="24"/>
          <w:szCs w:val="24"/>
        </w:rPr>
        <w:t xml:space="preserve"> </w:t>
      </w:r>
      <w:r w:rsidR="00FA3ED7" w:rsidRPr="001C47C1">
        <w:rPr>
          <w:rFonts w:ascii="Times New Roman" w:hAnsi="Times New Roman" w:cs="Times New Roman"/>
          <w:b/>
          <w:bCs/>
          <w:color w:val="000000" w:themeColor="text1"/>
          <w:sz w:val="24"/>
          <w:szCs w:val="24"/>
        </w:rPr>
        <w:t>к</w:t>
      </w:r>
      <w:r w:rsidR="00A25369" w:rsidRPr="001C47C1">
        <w:rPr>
          <w:rFonts w:ascii="Times New Roman" w:hAnsi="Times New Roman" w:cs="Times New Roman"/>
          <w:b/>
          <w:color w:val="000000" w:themeColor="text1"/>
          <w:sz w:val="24"/>
          <w:szCs w:val="24"/>
        </w:rPr>
        <w:t>арта зон с особыми условиями использования территорий.</w:t>
      </w:r>
      <w:bookmarkEnd w:id="2"/>
    </w:p>
    <w:p w:rsidR="00A25369" w:rsidRPr="001C47C1" w:rsidRDefault="00E51210" w:rsidP="007E6637">
      <w:pPr>
        <w:spacing w:line="240" w:lineRule="auto"/>
        <w:ind w:firstLine="851"/>
        <w:jc w:val="both"/>
        <w:outlineLvl w:val="2"/>
        <w:rPr>
          <w:rFonts w:ascii="Times New Roman" w:hAnsi="Times New Roman" w:cs="Times New Roman"/>
          <w:color w:val="000000" w:themeColor="text1"/>
          <w:sz w:val="24"/>
          <w:szCs w:val="24"/>
        </w:rPr>
      </w:pPr>
      <w:bookmarkStart w:id="3" w:name="_Toc531622683"/>
      <w:r w:rsidRPr="001C47C1">
        <w:rPr>
          <w:rFonts w:ascii="Times New Roman" w:hAnsi="Times New Roman" w:cs="Times New Roman"/>
          <w:b/>
          <w:i/>
          <w:color w:val="000000" w:themeColor="text1"/>
          <w:sz w:val="24"/>
          <w:szCs w:val="24"/>
        </w:rPr>
        <w:t xml:space="preserve">Статья 17. </w:t>
      </w:r>
      <w:r w:rsidR="00A25369" w:rsidRPr="001C47C1">
        <w:rPr>
          <w:rFonts w:ascii="Times New Roman" w:hAnsi="Times New Roman" w:cs="Times New Roman"/>
          <w:b/>
          <w:color w:val="000000" w:themeColor="text1"/>
          <w:sz w:val="24"/>
          <w:szCs w:val="24"/>
        </w:rPr>
        <w:t xml:space="preserve">Карта градостроительного зонирования  </w:t>
      </w:r>
      <w:r w:rsidR="006A2E2A" w:rsidRPr="001C47C1">
        <w:rPr>
          <w:rFonts w:ascii="Times New Roman" w:hAnsi="Times New Roman" w:cs="Times New Roman"/>
          <w:b/>
          <w:color w:val="000000" w:themeColor="text1"/>
          <w:sz w:val="24"/>
          <w:szCs w:val="24"/>
        </w:rPr>
        <w:t xml:space="preserve">и зон с особыми условиями использования </w:t>
      </w:r>
      <w:r w:rsidR="00A25369" w:rsidRPr="001C47C1">
        <w:rPr>
          <w:rFonts w:ascii="Times New Roman" w:hAnsi="Times New Roman" w:cs="Times New Roman"/>
          <w:b/>
          <w:color w:val="000000" w:themeColor="text1"/>
          <w:sz w:val="24"/>
          <w:szCs w:val="24"/>
        </w:rPr>
        <w:t>те</w:t>
      </w:r>
      <w:r w:rsidR="006A2E2A" w:rsidRPr="001C47C1">
        <w:rPr>
          <w:rFonts w:ascii="Times New Roman" w:hAnsi="Times New Roman" w:cs="Times New Roman"/>
          <w:b/>
          <w:color w:val="000000" w:themeColor="text1"/>
          <w:sz w:val="24"/>
          <w:szCs w:val="24"/>
        </w:rPr>
        <w:t>рритории</w:t>
      </w:r>
      <w:r w:rsidR="00FA3ED7" w:rsidRPr="001C47C1">
        <w:rPr>
          <w:rFonts w:ascii="Times New Roman" w:hAnsi="Times New Roman" w:cs="Times New Roman"/>
          <w:color w:val="000000" w:themeColor="text1"/>
          <w:sz w:val="24"/>
          <w:szCs w:val="24"/>
        </w:rPr>
        <w:t>.</w:t>
      </w:r>
      <w:bookmarkEnd w:id="3"/>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На карте градостроительного зонирования и зон с особыми условиями использования</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территории:</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1) установлены территориальные зоны – статья 44,</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2) отображены зоны с особыми условиями использования территории: (отображение</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информации главы 14):</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отображаются Санитарно-защитные зоны предприятий:</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а) определенные проектами санитарно-защитных зон, получившими положительные</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заключения государственной экологической экспертизы;</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б) определенные в соответствии с размерами, установленными СанПиН 2.2.1/2.1.1.1200–</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03 «Санитарно-защитные зоны и санитарная классификация предприятий, сооружений и иных</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объектов».</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отображаются водоохранные зоны рек и озер, размеры которых определены статьей 65</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Водного кодекса Российской Федерации от 3 июня 2006 года № 74–ФЗ.</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отображаются зоны санитарной охраны источников водоснабжения, размеры которых</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определены в соответствии санитарным правилам и нормам СанПиН 2.1.4.1110–02 Зоны</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санитарной охраны источников водоснабжения и водопроводов питьевого назначения.</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отображаются охранные зоны объектов электроснабжения, размеры которых</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определены в соответствии с Постановлением Правительства РФ от 24.02.2009 N 160 "О</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порядке установления охранных зон объектов электросетевого хозяйства и особых условий</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 (вместе с</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"Правилами установления охранных зон объектов электросетевого хозяйства и особых условий</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отображаются охранные зоны объектов газоснабжения, размеры которых определены в</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соответствии с Постановлением Правительства РФ от 20.11.2000 N 878 "Об утверждении</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Правил охраны газораспределительных сетей".</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3) могут отображаться основные территории общего пользования (городские леса, парки,</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скверы, бульвары) и земли, применительно к которым не устанавливаются градостроительные</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регламенты – особо охраняемые природные территории, земли лесного фонда (за пределами</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городской черты), земли водного фонда, другие.</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Объекты культурного наследия на территории МО Васильевский сельсовет имеются</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(информация о них см. в материалах генерального плана МО Васильевский сельсовет).</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Границы территории объектов культурного наследия и границы зон с особыми</w:t>
      </w:r>
    </w:p>
    <w:p w:rsidR="006A2E2A" w:rsidRPr="001C47C1" w:rsidRDefault="006A2E2A" w:rsidP="006A2E2A">
      <w:pPr>
        <w:autoSpaceDE w:val="0"/>
        <w:autoSpaceDN w:val="0"/>
        <w:adjustRightInd w:val="0"/>
        <w:spacing w:after="0" w:line="240" w:lineRule="auto"/>
        <w:ind w:hanging="142"/>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условиями использования территорий от объектов культурного наследия на территории МО Васильевский сельсовет не установлены в установленном порядке.</w:t>
      </w:r>
    </w:p>
    <w:p w:rsidR="006A2E2A" w:rsidRDefault="006A2E2A" w:rsidP="006A2E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rsidR="00956224" w:rsidRPr="001C47C1" w:rsidRDefault="00956224" w:rsidP="006A2E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rsidR="00B679D8" w:rsidRPr="001C47C1" w:rsidRDefault="008907A0" w:rsidP="005709B3">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r w:rsidRPr="001C47C1">
        <w:rPr>
          <w:rFonts w:ascii="Times New Roman" w:eastAsia="Times New Roman" w:hAnsi="Times New Roman" w:cs="Times New Roman"/>
          <w:b/>
          <w:bCs/>
          <w:color w:val="000000" w:themeColor="text1"/>
          <w:sz w:val="28"/>
          <w:szCs w:val="28"/>
        </w:rPr>
        <w:t xml:space="preserve">           </w:t>
      </w:r>
    </w:p>
    <w:p w:rsidR="005709B3" w:rsidRPr="001C47C1" w:rsidRDefault="005709B3" w:rsidP="007E6637">
      <w:pPr>
        <w:shd w:val="clear" w:color="auto" w:fill="FFFFFF"/>
        <w:spacing w:line="240" w:lineRule="auto"/>
        <w:ind w:firstLine="851"/>
        <w:jc w:val="center"/>
        <w:outlineLvl w:val="0"/>
        <w:rPr>
          <w:rFonts w:ascii="Times New Roman" w:eastAsia="Times New Roman" w:hAnsi="Times New Roman" w:cs="Times New Roman"/>
          <w:b/>
          <w:bCs/>
          <w:color w:val="000000" w:themeColor="text1"/>
          <w:sz w:val="24"/>
          <w:szCs w:val="24"/>
        </w:rPr>
      </w:pPr>
      <w:bookmarkStart w:id="4" w:name="_Toc531622684"/>
      <w:r w:rsidRPr="001C47C1">
        <w:rPr>
          <w:rFonts w:ascii="Times New Roman" w:eastAsia="Times New Roman" w:hAnsi="Times New Roman" w:cs="Times New Roman"/>
          <w:b/>
          <w:bCs/>
          <w:color w:val="000000" w:themeColor="text1"/>
          <w:sz w:val="24"/>
          <w:szCs w:val="24"/>
        </w:rPr>
        <w:lastRenderedPageBreak/>
        <w:t xml:space="preserve">ЧАСТЬ </w:t>
      </w:r>
      <w:r w:rsidRPr="001C47C1">
        <w:rPr>
          <w:rFonts w:ascii="Times New Roman" w:eastAsia="Times New Roman" w:hAnsi="Times New Roman" w:cs="Times New Roman"/>
          <w:b/>
          <w:bCs/>
          <w:color w:val="000000" w:themeColor="text1"/>
          <w:sz w:val="24"/>
          <w:szCs w:val="24"/>
          <w:lang w:val="en-US"/>
        </w:rPr>
        <w:t>III</w:t>
      </w:r>
      <w:r w:rsidRPr="001C47C1">
        <w:rPr>
          <w:rFonts w:ascii="Times New Roman" w:eastAsia="Times New Roman" w:hAnsi="Times New Roman" w:cs="Times New Roman"/>
          <w:b/>
          <w:bCs/>
          <w:color w:val="000000" w:themeColor="text1"/>
          <w:sz w:val="24"/>
          <w:szCs w:val="24"/>
        </w:rPr>
        <w:t>. ГРАДОСТРОИТЕЛЬНЫЕ РЕГЛАМЕНТЫ</w:t>
      </w:r>
      <w:bookmarkEnd w:id="4"/>
    </w:p>
    <w:p w:rsidR="00E51210" w:rsidRPr="001C47C1" w:rsidRDefault="00E51210" w:rsidP="00E51210">
      <w:pPr>
        <w:autoSpaceDE w:val="0"/>
        <w:autoSpaceDN w:val="0"/>
        <w:adjustRightInd w:val="0"/>
        <w:spacing w:line="240" w:lineRule="auto"/>
        <w:ind w:firstLine="567"/>
        <w:jc w:val="both"/>
        <w:rPr>
          <w:rFonts w:ascii="Times New Roman" w:hAnsi="Times New Roman"/>
          <w:i/>
          <w:color w:val="000000" w:themeColor="text1"/>
          <w:sz w:val="28"/>
          <w:szCs w:val="28"/>
        </w:rPr>
      </w:pPr>
      <w:bookmarkStart w:id="5" w:name="_Toc525119638"/>
      <w:r w:rsidRPr="001C47C1">
        <w:rPr>
          <w:rFonts w:ascii="Times New Roman" w:hAnsi="Times New Roman"/>
          <w:color w:val="000000" w:themeColor="text1"/>
          <w:sz w:val="28"/>
          <w:szCs w:val="28"/>
        </w:rPr>
        <w:t>1. Состав территориальных зон определен в соответствии с пунктами 1-15 ст. 35 Градостроительного Кодекса Российской Федерации.</w:t>
      </w:r>
    </w:p>
    <w:p w:rsidR="00E51210" w:rsidRPr="001C47C1" w:rsidRDefault="00E51210" w:rsidP="00E51210">
      <w:pPr>
        <w:autoSpaceDE w:val="0"/>
        <w:autoSpaceDN w:val="0"/>
        <w:adjustRightInd w:val="0"/>
        <w:spacing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E51210" w:rsidRPr="001C47C1" w:rsidRDefault="00E51210" w:rsidP="00E51210">
      <w:pPr>
        <w:autoSpaceDE w:val="0"/>
        <w:autoSpaceDN w:val="0"/>
        <w:adjustRightInd w:val="0"/>
        <w:spacing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1210" w:rsidRPr="001C47C1" w:rsidRDefault="00E51210" w:rsidP="00E51210">
      <w:pPr>
        <w:autoSpaceDE w:val="0"/>
        <w:autoSpaceDN w:val="0"/>
        <w:adjustRightInd w:val="0"/>
        <w:spacing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4. Градостроительные регламенты устанавливаются с учетом:</w:t>
      </w:r>
    </w:p>
    <w:p w:rsidR="00E51210" w:rsidRPr="001C47C1" w:rsidRDefault="00E51210" w:rsidP="00E51210">
      <w:pPr>
        <w:autoSpaceDE w:val="0"/>
        <w:autoSpaceDN w:val="0"/>
        <w:adjustRightInd w:val="0"/>
        <w:spacing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E51210" w:rsidRPr="001C47C1" w:rsidRDefault="00E51210" w:rsidP="00E51210">
      <w:pPr>
        <w:autoSpaceDE w:val="0"/>
        <w:autoSpaceDN w:val="0"/>
        <w:adjustRightInd w:val="0"/>
        <w:spacing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1210" w:rsidRPr="001C47C1" w:rsidRDefault="00E51210" w:rsidP="00E51210">
      <w:pPr>
        <w:autoSpaceDE w:val="0"/>
        <w:autoSpaceDN w:val="0"/>
        <w:adjustRightInd w:val="0"/>
        <w:spacing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E51210" w:rsidRPr="001C47C1" w:rsidRDefault="00E51210" w:rsidP="00E51210">
      <w:pPr>
        <w:autoSpaceDE w:val="0"/>
        <w:autoSpaceDN w:val="0"/>
        <w:adjustRightInd w:val="0"/>
        <w:spacing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4) видов территориальных зон;</w:t>
      </w:r>
    </w:p>
    <w:p w:rsidR="00E51210" w:rsidRPr="001C47C1" w:rsidRDefault="00E51210" w:rsidP="00E51210">
      <w:pPr>
        <w:autoSpaceDE w:val="0"/>
        <w:autoSpaceDN w:val="0"/>
        <w:adjustRightInd w:val="0"/>
        <w:spacing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E51210" w:rsidRPr="001C47C1" w:rsidRDefault="00E51210" w:rsidP="00E51210">
      <w:pPr>
        <w:autoSpaceDE w:val="0"/>
        <w:autoSpaceDN w:val="0"/>
        <w:adjustRightInd w:val="0"/>
        <w:spacing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1210" w:rsidRPr="001C47C1" w:rsidRDefault="00E51210" w:rsidP="00E51210">
      <w:pPr>
        <w:autoSpaceDE w:val="0"/>
        <w:autoSpaceDN w:val="0"/>
        <w:adjustRightInd w:val="0"/>
        <w:spacing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E51210" w:rsidRPr="001C47C1" w:rsidRDefault="00E51210" w:rsidP="007E6637">
      <w:pPr>
        <w:spacing w:line="240" w:lineRule="auto"/>
        <w:ind w:firstLine="851"/>
        <w:jc w:val="both"/>
        <w:outlineLvl w:val="1"/>
        <w:rPr>
          <w:rFonts w:ascii="Times New Roman" w:hAnsi="Times New Roman" w:cs="Times New Roman"/>
          <w:b/>
          <w:color w:val="000000" w:themeColor="text1"/>
          <w:sz w:val="28"/>
          <w:szCs w:val="28"/>
          <w:u w:val="single"/>
        </w:rPr>
      </w:pPr>
    </w:p>
    <w:p w:rsidR="007E6637" w:rsidRPr="001C47C1" w:rsidRDefault="007E6637" w:rsidP="007E6637">
      <w:pPr>
        <w:spacing w:line="240" w:lineRule="auto"/>
        <w:ind w:firstLine="851"/>
        <w:jc w:val="both"/>
        <w:outlineLvl w:val="1"/>
        <w:rPr>
          <w:rFonts w:ascii="Times New Roman" w:hAnsi="Times New Roman" w:cs="Times New Roman"/>
          <w:b/>
          <w:color w:val="000000" w:themeColor="text1"/>
          <w:sz w:val="28"/>
          <w:szCs w:val="28"/>
          <w:u w:val="single"/>
        </w:rPr>
      </w:pPr>
      <w:bookmarkStart w:id="6" w:name="_Toc531622685"/>
      <w:r w:rsidRPr="001C47C1">
        <w:rPr>
          <w:rFonts w:ascii="Times New Roman" w:hAnsi="Times New Roman" w:cs="Times New Roman"/>
          <w:b/>
          <w:color w:val="000000" w:themeColor="text1"/>
          <w:sz w:val="28"/>
          <w:szCs w:val="28"/>
          <w:u w:val="single"/>
        </w:rPr>
        <w:t>Глава 8. Установление Территориальных зон и применение градостроительных регламентов.</w:t>
      </w:r>
      <w:bookmarkEnd w:id="5"/>
      <w:bookmarkEnd w:id="6"/>
    </w:p>
    <w:p w:rsidR="007E6637" w:rsidRPr="001C47C1" w:rsidRDefault="007E6637" w:rsidP="007E6637">
      <w:pPr>
        <w:spacing w:line="240" w:lineRule="auto"/>
        <w:ind w:firstLine="851"/>
        <w:jc w:val="both"/>
        <w:outlineLvl w:val="2"/>
        <w:rPr>
          <w:rFonts w:ascii="Times New Roman" w:hAnsi="Times New Roman" w:cs="Times New Roman"/>
          <w:b/>
          <w:i/>
          <w:color w:val="000000" w:themeColor="text1"/>
          <w:sz w:val="24"/>
          <w:szCs w:val="24"/>
        </w:rPr>
      </w:pPr>
      <w:bookmarkStart w:id="7" w:name="_Toc525119639"/>
      <w:bookmarkStart w:id="8" w:name="_Toc531622686"/>
      <w:r w:rsidRPr="001C47C1">
        <w:rPr>
          <w:rFonts w:ascii="Times New Roman" w:hAnsi="Times New Roman" w:cs="Times New Roman"/>
          <w:b/>
          <w:i/>
          <w:color w:val="000000" w:themeColor="text1"/>
          <w:sz w:val="24"/>
          <w:szCs w:val="24"/>
        </w:rPr>
        <w:t>Статья 1</w:t>
      </w:r>
      <w:r w:rsidR="00E51210" w:rsidRPr="001C47C1">
        <w:rPr>
          <w:rFonts w:ascii="Times New Roman" w:hAnsi="Times New Roman" w:cs="Times New Roman"/>
          <w:b/>
          <w:i/>
          <w:color w:val="000000" w:themeColor="text1"/>
          <w:sz w:val="24"/>
          <w:szCs w:val="24"/>
        </w:rPr>
        <w:t>8</w:t>
      </w:r>
      <w:r w:rsidRPr="001C47C1">
        <w:rPr>
          <w:rFonts w:ascii="Times New Roman" w:hAnsi="Times New Roman" w:cs="Times New Roman"/>
          <w:b/>
          <w:i/>
          <w:color w:val="000000" w:themeColor="text1"/>
          <w:sz w:val="24"/>
          <w:szCs w:val="24"/>
        </w:rPr>
        <w:t>. Порядок установления территориальных зон.</w:t>
      </w:r>
      <w:bookmarkEnd w:id="7"/>
      <w:bookmarkEnd w:id="8"/>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1. Состав территориальных зон определен в соответствии с Градостроительным Кодексом Российской Федерации, ст. 34, п. 1-15.</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lastRenderedPageBreak/>
        <w:t>1. При подготовке правил землепользования и застройки границы территориальных зон устанавливаются с учетом:</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E6637" w:rsidRPr="001C47C1" w:rsidRDefault="007E6637" w:rsidP="00E51210">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2) функциональных зон и параметров их планируемого развития, определенных генеральным планом </w:t>
      </w:r>
      <w:r w:rsidR="00E51210" w:rsidRPr="001C47C1">
        <w:rPr>
          <w:rFonts w:ascii="Times New Roman" w:hAnsi="Times New Roman" w:cs="Times New Roman"/>
          <w:color w:val="000000" w:themeColor="text1"/>
          <w:sz w:val="24"/>
          <w:szCs w:val="24"/>
        </w:rPr>
        <w:t xml:space="preserve">Васильевского сельсовета. </w:t>
      </w:r>
    </w:p>
    <w:p w:rsidR="00E51210" w:rsidRPr="001C47C1" w:rsidRDefault="007E6637" w:rsidP="00E51210">
      <w:pPr>
        <w:spacing w:after="0" w:line="240" w:lineRule="auto"/>
        <w:ind w:firstLine="851"/>
        <w:rPr>
          <w:rFonts w:ascii="Times New Roman" w:hAnsi="Times New Roman" w:cs="Times New Roman"/>
          <w:strike/>
          <w:color w:val="000000" w:themeColor="text1"/>
          <w:sz w:val="24"/>
          <w:szCs w:val="24"/>
        </w:rPr>
      </w:pPr>
      <w:r w:rsidRPr="001C47C1">
        <w:rPr>
          <w:rFonts w:ascii="Times New Roman" w:hAnsi="Times New Roman" w:cs="Times New Roman"/>
          <w:color w:val="000000" w:themeColor="text1"/>
          <w:sz w:val="24"/>
          <w:szCs w:val="24"/>
        </w:rPr>
        <w:t xml:space="preserve">3) </w:t>
      </w:r>
      <w:r w:rsidR="00E51210" w:rsidRPr="001C47C1">
        <w:rPr>
          <w:rFonts w:ascii="Times New Roman" w:hAnsi="Times New Roman"/>
          <w:color w:val="000000" w:themeColor="text1"/>
          <w:sz w:val="24"/>
        </w:rPr>
        <w:t>территориальных зон, определенных Градостроительным кодексом      Российской Федерации;</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rsidR="00E51210" w:rsidRPr="001C47C1" w:rsidRDefault="007E6637" w:rsidP="00E51210">
      <w:pPr>
        <w:spacing w:after="0" w:line="240" w:lineRule="auto"/>
        <w:ind w:firstLine="851"/>
        <w:rPr>
          <w:rFonts w:ascii="Times New Roman" w:hAnsi="Times New Roman"/>
          <w:color w:val="000000" w:themeColor="text1"/>
          <w:sz w:val="24"/>
        </w:rPr>
      </w:pPr>
      <w:r w:rsidRPr="001C47C1">
        <w:rPr>
          <w:rFonts w:ascii="Times New Roman" w:hAnsi="Times New Roman" w:cs="Times New Roman"/>
          <w:color w:val="000000" w:themeColor="text1"/>
          <w:sz w:val="24"/>
          <w:szCs w:val="24"/>
        </w:rPr>
        <w:t xml:space="preserve">5) </w:t>
      </w:r>
      <w:r w:rsidR="00E51210" w:rsidRPr="001C47C1">
        <w:rPr>
          <w:rFonts w:ascii="Times New Roman" w:hAnsi="Times New Roman" w:cs="Times New Roman"/>
          <w:color w:val="000000" w:themeColor="text1"/>
          <w:sz w:val="24"/>
          <w:szCs w:val="24"/>
        </w:rPr>
        <w:t xml:space="preserve">планируемых изменений границ земель различных категорий </w:t>
      </w:r>
      <w:r w:rsidR="00E51210" w:rsidRPr="001C47C1">
        <w:rPr>
          <w:rFonts w:ascii="Times New Roman" w:hAnsi="Times New Roman"/>
          <w:color w:val="000000" w:themeColor="text1"/>
          <w:sz w:val="24"/>
        </w:rPr>
        <w:t>в соответствии с документами территориального планирования и документацией по планировке территории Васильевского сельсовета;</w:t>
      </w:r>
    </w:p>
    <w:p w:rsidR="007E6637" w:rsidRPr="001C47C1" w:rsidRDefault="007E6637" w:rsidP="00E51210">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2. Границы территориальных зон могут устанавливаться по:</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2) красным линиям;</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3) границам земельных участков;</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4) границам населенных пунктов в пределах муниципальных образований;</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6) естественным границам природных объектов;</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7) иным границам.</w:t>
      </w:r>
    </w:p>
    <w:p w:rsidR="007E6637" w:rsidRPr="001C47C1" w:rsidRDefault="007E6637" w:rsidP="00861ACD">
      <w:pPr>
        <w:spacing w:after="0" w:line="240" w:lineRule="auto"/>
        <w:ind w:firstLine="85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51210" w:rsidRPr="001C47C1" w:rsidRDefault="00E51210" w:rsidP="00E51210">
      <w:pPr>
        <w:spacing w:line="240" w:lineRule="auto"/>
        <w:ind w:firstLine="567"/>
        <w:jc w:val="both"/>
        <w:rPr>
          <w:rFonts w:ascii="Times New Roman" w:eastAsia="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4. </w:t>
      </w:r>
      <w:r w:rsidRPr="001C47C1">
        <w:rPr>
          <w:rFonts w:ascii="Times New Roman" w:eastAsia="Times New Roman" w:hAnsi="Times New Roman" w:cs="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7E6637" w:rsidRPr="001C47C1" w:rsidRDefault="007E6637" w:rsidP="007E6637">
      <w:pPr>
        <w:spacing w:after="0" w:line="240" w:lineRule="auto"/>
        <w:ind w:firstLine="851"/>
        <w:jc w:val="both"/>
        <w:outlineLvl w:val="2"/>
        <w:rPr>
          <w:rFonts w:ascii="Times New Roman" w:hAnsi="Times New Roman" w:cs="Times New Roman"/>
          <w:b/>
          <w:bCs/>
          <w:i/>
          <w:color w:val="000000" w:themeColor="text1"/>
          <w:sz w:val="24"/>
          <w:szCs w:val="24"/>
        </w:rPr>
      </w:pPr>
      <w:bookmarkStart w:id="9" w:name="_Toc525119640"/>
      <w:bookmarkStart w:id="10" w:name="_Toc531622687"/>
      <w:r w:rsidRPr="001C47C1">
        <w:rPr>
          <w:rFonts w:ascii="Times New Roman" w:hAnsi="Times New Roman" w:cs="Times New Roman"/>
          <w:b/>
          <w:bCs/>
          <w:i/>
          <w:color w:val="000000" w:themeColor="text1"/>
          <w:sz w:val="24"/>
          <w:szCs w:val="24"/>
        </w:rPr>
        <w:t>Статья 1</w:t>
      </w:r>
      <w:r w:rsidR="00FD6D9E" w:rsidRPr="001C47C1">
        <w:rPr>
          <w:rFonts w:ascii="Times New Roman" w:hAnsi="Times New Roman" w:cs="Times New Roman"/>
          <w:b/>
          <w:bCs/>
          <w:i/>
          <w:color w:val="000000" w:themeColor="text1"/>
          <w:sz w:val="24"/>
          <w:szCs w:val="24"/>
        </w:rPr>
        <w:t>9</w:t>
      </w:r>
      <w:r w:rsidRPr="001C47C1">
        <w:rPr>
          <w:rFonts w:ascii="Times New Roman" w:hAnsi="Times New Roman" w:cs="Times New Roman"/>
          <w:b/>
          <w:bCs/>
          <w:i/>
          <w:color w:val="000000" w:themeColor="text1"/>
          <w:sz w:val="24"/>
          <w:szCs w:val="24"/>
        </w:rPr>
        <w:t>. Градостроительный регламент.</w:t>
      </w:r>
      <w:bookmarkEnd w:id="9"/>
      <w:bookmarkEnd w:id="10"/>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1" w:name="dst100578"/>
      <w:bookmarkEnd w:id="11"/>
      <w:r w:rsidRPr="001C47C1">
        <w:rPr>
          <w:rFonts w:ascii="Times New Roman" w:eastAsia="Times New Roman" w:hAnsi="Times New Roman" w:cs="Times New Roman"/>
          <w:color w:val="000000" w:themeColor="text1"/>
          <w:sz w:val="24"/>
          <w:szCs w:val="24"/>
        </w:rPr>
        <w:t>2. Градостроительные регламенты устанавливаются с учетом:</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2" w:name="dst100579"/>
      <w:bookmarkEnd w:id="12"/>
      <w:r w:rsidRPr="001C47C1">
        <w:rPr>
          <w:rFonts w:ascii="Times New Roman" w:eastAsia="Times New Roman" w:hAnsi="Times New Roman" w:cs="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3" w:name="dst100580"/>
      <w:bookmarkEnd w:id="13"/>
      <w:r w:rsidRPr="001C47C1">
        <w:rPr>
          <w:rFonts w:ascii="Times New Roman" w:eastAsia="Times New Roman" w:hAnsi="Times New Roman" w:cs="Times New Roman"/>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4" w:name="dst100581"/>
      <w:bookmarkEnd w:id="14"/>
      <w:r w:rsidRPr="001C47C1">
        <w:rPr>
          <w:rFonts w:ascii="Times New Roman" w:eastAsia="Times New Roman" w:hAnsi="Times New Roman" w:cs="Times New Roman"/>
          <w:color w:val="000000" w:themeColor="text1"/>
          <w:sz w:val="24"/>
          <w:szCs w:val="24"/>
        </w:rPr>
        <w:t xml:space="preserve">3) функциональных зон и характеристик их планируемого развития, определенных </w:t>
      </w:r>
      <w:r w:rsidR="00E51210" w:rsidRPr="001C47C1">
        <w:rPr>
          <w:rFonts w:ascii="Times New Roman" w:eastAsia="Times New Roman" w:hAnsi="Times New Roman" w:cs="Times New Roman"/>
          <w:color w:val="000000" w:themeColor="text1"/>
          <w:sz w:val="28"/>
          <w:szCs w:val="28"/>
        </w:rPr>
        <w:t>генеральным планом Васильевского сельсовета</w:t>
      </w:r>
      <w:r w:rsidRPr="001C47C1">
        <w:rPr>
          <w:rFonts w:ascii="Times New Roman" w:eastAsia="Times New Roman" w:hAnsi="Times New Roman" w:cs="Times New Roman"/>
          <w:color w:val="000000" w:themeColor="text1"/>
          <w:sz w:val="24"/>
          <w:szCs w:val="24"/>
        </w:rPr>
        <w:t>;</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5" w:name="dst100582"/>
      <w:bookmarkEnd w:id="15"/>
      <w:r w:rsidRPr="001C47C1">
        <w:rPr>
          <w:rFonts w:ascii="Times New Roman" w:eastAsia="Times New Roman" w:hAnsi="Times New Roman" w:cs="Times New Roman"/>
          <w:color w:val="000000" w:themeColor="text1"/>
          <w:sz w:val="24"/>
          <w:szCs w:val="24"/>
        </w:rPr>
        <w:t>4) видов территориальных зон;</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6" w:name="dst100583"/>
      <w:bookmarkEnd w:id="16"/>
      <w:r w:rsidRPr="001C47C1">
        <w:rPr>
          <w:rFonts w:ascii="Times New Roman" w:eastAsia="Times New Roman" w:hAnsi="Times New Roman" w:cs="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 w:name="dst100584"/>
      <w:bookmarkEnd w:id="17"/>
      <w:r w:rsidRPr="001C47C1">
        <w:rPr>
          <w:rFonts w:ascii="Times New Roman" w:eastAsia="Times New Roman" w:hAnsi="Times New Roman" w:cs="Times New Roman"/>
          <w:color w:val="000000" w:themeColor="text1"/>
          <w:sz w:val="24"/>
          <w:szCs w:val="24"/>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8" w:name="dst100585"/>
      <w:bookmarkEnd w:id="18"/>
      <w:r w:rsidRPr="001C47C1">
        <w:rPr>
          <w:rFonts w:ascii="Times New Roman" w:eastAsia="Times New Roman" w:hAnsi="Times New Roman" w:cs="Times New Roman"/>
          <w:color w:val="000000" w:themeColor="text1"/>
          <w:sz w:val="24"/>
          <w:szCs w:val="24"/>
        </w:rPr>
        <w:t>4. Действие градостроительного регламента не распространяется на земельные участки:</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9" w:name="dst1103"/>
      <w:bookmarkEnd w:id="19"/>
      <w:r w:rsidRPr="001C47C1">
        <w:rPr>
          <w:rFonts w:ascii="Times New Roman" w:eastAsia="Times New Roman" w:hAnsi="Times New Roman" w:cs="Times New Roman"/>
          <w:color w:val="000000" w:themeColor="text1"/>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0" w:name="dst100587"/>
      <w:bookmarkEnd w:id="20"/>
      <w:r w:rsidRPr="001C47C1">
        <w:rPr>
          <w:rFonts w:ascii="Times New Roman" w:eastAsia="Times New Roman" w:hAnsi="Times New Roman" w:cs="Times New Roman"/>
          <w:color w:val="000000" w:themeColor="text1"/>
          <w:sz w:val="24"/>
          <w:szCs w:val="24"/>
        </w:rPr>
        <w:t>2) в границах территорий общего пользования;</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1" w:name="dst101769"/>
      <w:bookmarkEnd w:id="21"/>
      <w:r w:rsidRPr="001C47C1">
        <w:rPr>
          <w:rFonts w:ascii="Times New Roman" w:eastAsia="Times New Roman" w:hAnsi="Times New Roman" w:cs="Times New Roman"/>
          <w:color w:val="000000" w:themeColor="text1"/>
          <w:sz w:val="24"/>
          <w:szCs w:val="24"/>
        </w:rPr>
        <w:t>3) предназначенные для размещения линейных объектов и (или) занятые линейными объектами;</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2" w:name="dst101025"/>
      <w:bookmarkEnd w:id="22"/>
      <w:r w:rsidRPr="001C47C1">
        <w:rPr>
          <w:rFonts w:ascii="Times New Roman" w:eastAsia="Times New Roman" w:hAnsi="Times New Roman" w:cs="Times New Roman"/>
          <w:color w:val="000000" w:themeColor="text1"/>
          <w:sz w:val="24"/>
          <w:szCs w:val="24"/>
        </w:rPr>
        <w:t>4) предоставленные для добычи полезных ископаемых.</w:t>
      </w:r>
    </w:p>
    <w:p w:rsidR="00786A5B" w:rsidRPr="001C47C1" w:rsidRDefault="00E51210"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3" w:name="dst100589"/>
      <w:bookmarkEnd w:id="23"/>
      <w:r w:rsidRPr="001C47C1">
        <w:rPr>
          <w:rFonts w:ascii="Times New Roman" w:eastAsia="Times New Roman" w:hAnsi="Times New Roman" w:cs="Times New Roman"/>
          <w:color w:val="000000" w:themeColor="text1"/>
          <w:sz w:val="24"/>
          <w:szCs w:val="24"/>
        </w:rPr>
        <w:t>5</w:t>
      </w:r>
      <w:r w:rsidR="00786A5B" w:rsidRPr="001C47C1">
        <w:rPr>
          <w:rFonts w:ascii="Times New Roman" w:eastAsia="Times New Roman" w:hAnsi="Times New Roman" w:cs="Times New Roman"/>
          <w:color w:val="000000" w:themeColor="text1"/>
          <w:sz w:val="24"/>
          <w:szCs w:val="24"/>
        </w:rPr>
        <w:t>.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86A5B" w:rsidRPr="001C47C1" w:rsidRDefault="00E51210"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4" w:name="dst1222"/>
      <w:bookmarkEnd w:id="24"/>
      <w:r w:rsidRPr="001C47C1">
        <w:rPr>
          <w:rFonts w:ascii="Times New Roman" w:eastAsia="Times New Roman" w:hAnsi="Times New Roman" w:cs="Times New Roman"/>
          <w:color w:val="000000" w:themeColor="text1"/>
          <w:sz w:val="24"/>
          <w:szCs w:val="24"/>
        </w:rPr>
        <w:t>6</w:t>
      </w:r>
      <w:r w:rsidR="00786A5B" w:rsidRPr="001C47C1">
        <w:rPr>
          <w:rFonts w:ascii="Times New Roman" w:eastAsia="Times New Roman" w:hAnsi="Times New Roman" w:cs="Times New Roman"/>
          <w:color w:val="000000" w:themeColor="text1"/>
          <w:sz w:val="24"/>
          <w:szCs w:val="24"/>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5" w:name="dst2098"/>
      <w:bookmarkEnd w:id="25"/>
      <w:r w:rsidRPr="001C47C1">
        <w:rPr>
          <w:rFonts w:ascii="Times New Roman" w:eastAsia="Times New Roman" w:hAnsi="Times New Roman" w:cs="Times New Roman"/>
          <w:color w:val="000000" w:themeColor="text1"/>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6" w:name="dst2866"/>
      <w:bookmarkEnd w:id="26"/>
      <w:r w:rsidRPr="001C47C1">
        <w:rPr>
          <w:rFonts w:ascii="Times New Roman" w:eastAsia="Times New Roman" w:hAnsi="Times New Roman" w:cs="Times New Roman"/>
          <w:color w:val="000000" w:themeColor="text1"/>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E51210" w:rsidRPr="001C47C1">
        <w:rPr>
          <w:rFonts w:ascii="Times New Roman" w:eastAsia="Times New Roman" w:hAnsi="Times New Roman" w:cs="Times New Roman"/>
          <w:color w:val="000000" w:themeColor="text1"/>
          <w:sz w:val="28"/>
          <w:szCs w:val="28"/>
        </w:rPr>
        <w:t>Оренбургской области</w:t>
      </w:r>
      <w:r w:rsidRPr="001C47C1">
        <w:rPr>
          <w:rFonts w:ascii="Times New Roman" w:eastAsia="Times New Roman" w:hAnsi="Times New Roman" w:cs="Times New Roman"/>
          <w:color w:val="000000" w:themeColor="text1"/>
          <w:sz w:val="24"/>
          <w:szCs w:val="24"/>
        </w:rPr>
        <w:t xml:space="preserve"> или уполномоченными органами местного самоуправления </w:t>
      </w:r>
      <w:r w:rsidR="00E51210" w:rsidRPr="001C47C1">
        <w:rPr>
          <w:rFonts w:ascii="Times New Roman" w:eastAsia="Times New Roman" w:hAnsi="Times New Roman" w:cs="Times New Roman"/>
          <w:color w:val="000000" w:themeColor="text1"/>
          <w:sz w:val="28"/>
          <w:szCs w:val="28"/>
        </w:rPr>
        <w:t>Саракташский район и Васильевский сельсовет Саракташского района</w:t>
      </w:r>
      <w:r w:rsidR="00E51210" w:rsidRPr="001C47C1">
        <w:rPr>
          <w:rFonts w:ascii="Times New Roman" w:eastAsia="Times New Roman" w:hAnsi="Times New Roman" w:cs="Times New Roman"/>
          <w:color w:val="000000" w:themeColor="text1"/>
          <w:sz w:val="24"/>
          <w:szCs w:val="24"/>
        </w:rPr>
        <w:t xml:space="preserve"> </w:t>
      </w:r>
      <w:r w:rsidRPr="001C47C1">
        <w:rPr>
          <w:rFonts w:ascii="Times New Roman" w:eastAsia="Times New Roman" w:hAnsi="Times New Roman" w:cs="Times New Roman"/>
          <w:color w:val="000000" w:themeColor="text1"/>
          <w:sz w:val="24"/>
          <w:szCs w:val="24"/>
        </w:rPr>
        <w:t>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anchor="dst100581" w:history="1">
        <w:r w:rsidRPr="001C47C1">
          <w:rPr>
            <w:rFonts w:ascii="Times New Roman" w:eastAsia="Times New Roman" w:hAnsi="Times New Roman" w:cs="Times New Roman"/>
            <w:color w:val="000000" w:themeColor="text1"/>
            <w:sz w:val="24"/>
            <w:szCs w:val="24"/>
          </w:rPr>
          <w:t>регламентом</w:t>
        </w:r>
      </w:hyperlink>
      <w:r w:rsidRPr="001C47C1">
        <w:rPr>
          <w:rFonts w:ascii="Times New Roman" w:eastAsia="Times New Roman" w:hAnsi="Times New Roman" w:cs="Times New Roman"/>
          <w:color w:val="000000" w:themeColor="text1"/>
          <w:sz w:val="24"/>
          <w:szCs w:val="24"/>
        </w:rPr>
        <w:t xml:space="preserve">, положением об особо охраняемой природной территории в соответствии с </w:t>
      </w:r>
      <w:r w:rsidRPr="001C47C1">
        <w:rPr>
          <w:rFonts w:ascii="Times New Roman" w:eastAsia="Times New Roman" w:hAnsi="Times New Roman" w:cs="Times New Roman"/>
          <w:color w:val="000000" w:themeColor="text1"/>
          <w:sz w:val="24"/>
          <w:szCs w:val="24"/>
        </w:rPr>
        <w:lastRenderedPageBreak/>
        <w:t>лесным </w:t>
      </w:r>
      <w:hyperlink r:id="rId9" w:anchor="dst0" w:history="1">
        <w:r w:rsidRPr="001C47C1">
          <w:rPr>
            <w:rFonts w:ascii="Times New Roman" w:eastAsia="Times New Roman" w:hAnsi="Times New Roman" w:cs="Times New Roman"/>
            <w:color w:val="000000" w:themeColor="text1"/>
            <w:sz w:val="24"/>
            <w:szCs w:val="24"/>
          </w:rPr>
          <w:t>законодательством</w:t>
        </w:r>
      </w:hyperlink>
      <w:r w:rsidRPr="001C47C1">
        <w:rPr>
          <w:rFonts w:ascii="Times New Roman" w:eastAsia="Times New Roman" w:hAnsi="Times New Roman" w:cs="Times New Roman"/>
          <w:color w:val="000000" w:themeColor="text1"/>
          <w:sz w:val="24"/>
          <w:szCs w:val="24"/>
        </w:rPr>
        <w:t>, </w:t>
      </w:r>
      <w:hyperlink r:id="rId10" w:anchor="dst0" w:history="1">
        <w:r w:rsidRPr="001C47C1">
          <w:rPr>
            <w:rFonts w:ascii="Times New Roman" w:eastAsia="Times New Roman" w:hAnsi="Times New Roman" w:cs="Times New Roman"/>
            <w:color w:val="000000" w:themeColor="text1"/>
            <w:sz w:val="24"/>
            <w:szCs w:val="24"/>
          </w:rPr>
          <w:t>законодательством</w:t>
        </w:r>
      </w:hyperlink>
      <w:r w:rsidRPr="001C47C1">
        <w:rPr>
          <w:rFonts w:ascii="Times New Roman" w:eastAsia="Times New Roman" w:hAnsi="Times New Roman" w:cs="Times New Roman"/>
          <w:color w:val="000000" w:themeColor="text1"/>
          <w:sz w:val="24"/>
          <w:szCs w:val="24"/>
        </w:rPr>
        <w:t> об особо охраняемых природных территориях.</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7" w:name="dst100592"/>
      <w:bookmarkEnd w:id="27"/>
      <w:r w:rsidRPr="001C47C1">
        <w:rPr>
          <w:rFonts w:ascii="Times New Roman" w:eastAsia="Times New Roman" w:hAnsi="Times New Roman" w:cs="Times New Roman"/>
          <w:color w:val="000000" w:themeColor="text1"/>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8" w:name="dst100593"/>
      <w:bookmarkEnd w:id="28"/>
      <w:r w:rsidRPr="001C47C1">
        <w:rPr>
          <w:rFonts w:ascii="Times New Roman" w:eastAsia="Times New Roman" w:hAnsi="Times New Roman" w:cs="Times New Roman"/>
          <w:color w:val="000000" w:themeColor="text1"/>
          <w:sz w:val="24"/>
          <w:szCs w:val="24"/>
        </w:rPr>
        <w:t>9. Реконструкция указанных в </w:t>
      </w:r>
      <w:hyperlink r:id="rId11" w:anchor="dst100592" w:history="1">
        <w:r w:rsidRPr="001C47C1">
          <w:rPr>
            <w:rFonts w:ascii="Times New Roman" w:eastAsia="Times New Roman" w:hAnsi="Times New Roman" w:cs="Times New Roman"/>
            <w:color w:val="000000" w:themeColor="text1"/>
            <w:sz w:val="24"/>
            <w:szCs w:val="24"/>
          </w:rPr>
          <w:t>части 8</w:t>
        </w:r>
      </w:hyperlink>
      <w:r w:rsidRPr="001C47C1">
        <w:rPr>
          <w:rFonts w:ascii="Times New Roman" w:eastAsia="Times New Roman" w:hAnsi="Times New Roman" w:cs="Times New Roman"/>
          <w:color w:val="000000" w:themeColor="text1"/>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6A5B" w:rsidRPr="001C47C1" w:rsidRDefault="00786A5B" w:rsidP="00786A5B">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9" w:name="dst100594"/>
      <w:bookmarkEnd w:id="29"/>
      <w:r w:rsidRPr="001C47C1">
        <w:rPr>
          <w:rFonts w:ascii="Times New Roman" w:eastAsia="Times New Roman" w:hAnsi="Times New Roman" w:cs="Times New Roman"/>
          <w:color w:val="000000" w:themeColor="text1"/>
          <w:sz w:val="24"/>
          <w:szCs w:val="24"/>
        </w:rPr>
        <w:t>10. В случае, если использование указанных в </w:t>
      </w:r>
      <w:hyperlink r:id="rId12" w:anchor="dst100592" w:history="1">
        <w:r w:rsidRPr="001C47C1">
          <w:rPr>
            <w:rFonts w:ascii="Times New Roman" w:eastAsia="Times New Roman" w:hAnsi="Times New Roman" w:cs="Times New Roman"/>
            <w:color w:val="000000" w:themeColor="text1"/>
            <w:sz w:val="24"/>
            <w:szCs w:val="24"/>
          </w:rPr>
          <w:t>части 8</w:t>
        </w:r>
      </w:hyperlink>
      <w:r w:rsidRPr="001C47C1">
        <w:rPr>
          <w:rFonts w:ascii="Times New Roman" w:eastAsia="Times New Roman" w:hAnsi="Times New Roman" w:cs="Times New Roman"/>
          <w:color w:val="000000" w:themeColor="text1"/>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51210" w:rsidRPr="001C47C1" w:rsidRDefault="00E51210" w:rsidP="00E51210">
      <w:pPr>
        <w:spacing w:after="0"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E51210" w:rsidRPr="001C47C1" w:rsidRDefault="00E51210" w:rsidP="00E51210">
      <w:pPr>
        <w:spacing w:after="0" w:line="240" w:lineRule="auto"/>
        <w:ind w:firstLine="567"/>
        <w:jc w:val="both"/>
        <w:rPr>
          <w:rFonts w:ascii="Times New Roman" w:hAnsi="Times New Roman"/>
          <w:i/>
          <w:color w:val="000000" w:themeColor="text1"/>
          <w:sz w:val="28"/>
          <w:szCs w:val="28"/>
        </w:rPr>
      </w:pPr>
      <w:r w:rsidRPr="001C47C1">
        <w:rPr>
          <w:rFonts w:ascii="Times New Roman" w:hAnsi="Times New Roman"/>
          <w:color w:val="000000" w:themeColor="text1"/>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7E6637" w:rsidRPr="001C47C1" w:rsidRDefault="007E6637" w:rsidP="008E4481">
      <w:pPr>
        <w:ind w:firstLine="851"/>
        <w:rPr>
          <w:rFonts w:ascii="Calibri" w:eastAsia="Times New Roman" w:hAnsi="Calibri" w:cs="Arial"/>
          <w:strike/>
          <w:color w:val="000000" w:themeColor="text1"/>
          <w:sz w:val="24"/>
          <w:szCs w:val="24"/>
        </w:rPr>
      </w:pPr>
    </w:p>
    <w:p w:rsidR="007F3710" w:rsidRPr="001C47C1" w:rsidRDefault="007F3710" w:rsidP="007F3710">
      <w:pPr>
        <w:spacing w:after="0" w:line="240" w:lineRule="auto"/>
        <w:ind w:firstLine="851"/>
        <w:jc w:val="both"/>
        <w:outlineLvl w:val="2"/>
        <w:rPr>
          <w:rFonts w:ascii="Times New Roman" w:hAnsi="Times New Roman" w:cs="Times New Roman"/>
          <w:b/>
          <w:bCs/>
          <w:i/>
          <w:color w:val="000000" w:themeColor="text1"/>
          <w:sz w:val="24"/>
          <w:szCs w:val="24"/>
        </w:rPr>
      </w:pPr>
      <w:bookmarkStart w:id="30" w:name="_Toc525119641"/>
      <w:bookmarkStart w:id="31" w:name="_Toc531622688"/>
      <w:r w:rsidRPr="001C47C1">
        <w:rPr>
          <w:rFonts w:ascii="Times New Roman" w:hAnsi="Times New Roman" w:cs="Times New Roman"/>
          <w:b/>
          <w:bCs/>
          <w:i/>
          <w:color w:val="000000" w:themeColor="text1"/>
          <w:sz w:val="24"/>
          <w:szCs w:val="24"/>
        </w:rPr>
        <w:t xml:space="preserve">Статья </w:t>
      </w:r>
      <w:r w:rsidR="00FD6D9E" w:rsidRPr="001C47C1">
        <w:rPr>
          <w:rFonts w:ascii="Times New Roman" w:hAnsi="Times New Roman" w:cs="Times New Roman"/>
          <w:b/>
          <w:bCs/>
          <w:i/>
          <w:color w:val="000000" w:themeColor="text1"/>
          <w:sz w:val="24"/>
          <w:szCs w:val="24"/>
        </w:rPr>
        <w:t>20</w:t>
      </w:r>
      <w:r w:rsidRPr="001C47C1">
        <w:rPr>
          <w:rFonts w:ascii="Times New Roman" w:hAnsi="Times New Roman" w:cs="Times New Roman"/>
          <w:b/>
          <w:bCs/>
          <w:i/>
          <w:color w:val="000000" w:themeColor="text1"/>
          <w:sz w:val="24"/>
          <w:szCs w:val="24"/>
        </w:rPr>
        <w:t>. Виды разрешенного использования земельных участков и объектов капитального строительства.</w:t>
      </w:r>
      <w:bookmarkEnd w:id="30"/>
      <w:bookmarkEnd w:id="31"/>
    </w:p>
    <w:p w:rsidR="007F3710" w:rsidRPr="001C47C1" w:rsidRDefault="007F3710" w:rsidP="007F3710">
      <w:pPr>
        <w:spacing w:after="0" w:line="240" w:lineRule="auto"/>
        <w:ind w:firstLine="851"/>
        <w:jc w:val="both"/>
        <w:rPr>
          <w:rFonts w:ascii="Times New Roman" w:hAnsi="Times New Roman" w:cs="Times New Roman"/>
          <w:bCs/>
          <w:color w:val="000000" w:themeColor="text1"/>
          <w:sz w:val="24"/>
          <w:szCs w:val="24"/>
        </w:rPr>
      </w:pPr>
    </w:p>
    <w:p w:rsidR="007F3710" w:rsidRPr="001C47C1" w:rsidRDefault="007F3710" w:rsidP="007F3710">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F3710" w:rsidRPr="001C47C1" w:rsidRDefault="007F3710" w:rsidP="007F3710">
      <w:pPr>
        <w:pStyle w:val="21"/>
        <w:spacing w:before="0" w:after="0"/>
        <w:ind w:right="0" w:firstLine="851"/>
        <w:rPr>
          <w:color w:val="000000" w:themeColor="text1"/>
          <w:sz w:val="24"/>
          <w:szCs w:val="24"/>
        </w:rPr>
      </w:pPr>
      <w:r w:rsidRPr="001C47C1">
        <w:rPr>
          <w:color w:val="000000" w:themeColor="text1"/>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w:t>
      </w:r>
      <w:r w:rsidRPr="001C47C1">
        <w:rPr>
          <w:color w:val="000000" w:themeColor="text1"/>
          <w:sz w:val="24"/>
          <w:szCs w:val="24"/>
        </w:rPr>
        <w:lastRenderedPageBreak/>
        <w:t>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7F3710" w:rsidRPr="001C47C1" w:rsidRDefault="007F3710" w:rsidP="007F3710">
      <w:pPr>
        <w:pStyle w:val="Web"/>
        <w:spacing w:before="0" w:after="0"/>
        <w:ind w:firstLine="851"/>
        <w:jc w:val="both"/>
        <w:rPr>
          <w:color w:val="000000" w:themeColor="text1"/>
          <w:szCs w:val="24"/>
        </w:rPr>
      </w:pPr>
      <w:r w:rsidRPr="001C47C1">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sidRPr="001C47C1">
        <w:rPr>
          <w:b/>
          <w:bCs/>
          <w:color w:val="000000" w:themeColor="text1"/>
          <w:szCs w:val="24"/>
        </w:rPr>
        <w:t xml:space="preserve"> – </w:t>
      </w:r>
      <w:r w:rsidRPr="001C47C1">
        <w:rPr>
          <w:bCs/>
          <w:color w:val="000000" w:themeColor="text1"/>
          <w:szCs w:val="24"/>
        </w:rPr>
        <w:t>виды деятельности</w:t>
      </w:r>
      <w:r w:rsidRPr="001C47C1">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F3710" w:rsidRPr="001C47C1" w:rsidRDefault="007F3710" w:rsidP="007F3710">
      <w:pPr>
        <w:spacing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1C47C1">
        <w:rPr>
          <w:rFonts w:ascii="Times New Roman" w:hAnsi="Times New Roman" w:cs="Times New Roman"/>
          <w:color w:val="000000" w:themeColor="text1"/>
          <w:sz w:val="24"/>
          <w:szCs w:val="24"/>
        </w:rPr>
        <w:t>ляются совместно</w:t>
      </w:r>
      <w:r w:rsidRPr="001C47C1">
        <w:rPr>
          <w:rFonts w:ascii="Times New Roman" w:eastAsia="Times New Roman" w:hAnsi="Times New Roman" w:cs="Times New Roman"/>
          <w:color w:val="000000" w:themeColor="text1"/>
          <w:sz w:val="24"/>
          <w:szCs w:val="24"/>
        </w:rPr>
        <w:t xml:space="preserve"> с ним</w:t>
      </w:r>
      <w:r w:rsidRPr="001C47C1">
        <w:rPr>
          <w:rFonts w:ascii="Times New Roman" w:hAnsi="Times New Roman" w:cs="Times New Roman"/>
          <w:color w:val="000000" w:themeColor="text1"/>
          <w:sz w:val="24"/>
          <w:szCs w:val="24"/>
        </w:rPr>
        <w:t>и</w:t>
      </w:r>
      <w:r w:rsidRPr="001C47C1">
        <w:rPr>
          <w:rFonts w:ascii="Times New Roman" w:eastAsia="Times New Roman" w:hAnsi="Times New Roman" w:cs="Times New Roman"/>
          <w:color w:val="000000" w:themeColor="text1"/>
          <w:sz w:val="24"/>
          <w:szCs w:val="24"/>
        </w:rPr>
        <w:t>.</w:t>
      </w:r>
    </w:p>
    <w:p w:rsidR="007F3710" w:rsidRPr="001C47C1" w:rsidRDefault="007F3710" w:rsidP="007F3710">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7F3710" w:rsidRPr="001C47C1" w:rsidRDefault="007F3710" w:rsidP="007F3710">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F3710" w:rsidRPr="001C47C1" w:rsidRDefault="007F3710" w:rsidP="007F3710">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F3710" w:rsidRPr="001C47C1" w:rsidRDefault="007F3710" w:rsidP="007F3710">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xml:space="preserve">-  для объектов, требующих постоянного присутствия охраны – помещения или здания для персонала охраны; </w:t>
      </w:r>
    </w:p>
    <w:p w:rsidR="007F3710" w:rsidRPr="001C47C1" w:rsidRDefault="007F3710" w:rsidP="007F3710">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F3710" w:rsidRPr="001C47C1" w:rsidRDefault="007F3710" w:rsidP="007F3710">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автостоянки и гаражи (в том числе открытого типа, подземные и многоэтажные)</w:t>
      </w:r>
    </w:p>
    <w:p w:rsidR="007F3710" w:rsidRPr="001C47C1" w:rsidRDefault="007F3710" w:rsidP="007F3710">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7F3710" w:rsidRPr="001C47C1" w:rsidRDefault="007F3710" w:rsidP="007F3710">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7F3710" w:rsidRPr="001C47C1" w:rsidRDefault="007F3710" w:rsidP="007F3710">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площадки хозяйственные, в том числе для мусоросборников;</w:t>
      </w:r>
    </w:p>
    <w:p w:rsidR="007F3710" w:rsidRPr="001C47C1" w:rsidRDefault="007F3710" w:rsidP="007F3710">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площадки для выгула собак;</w:t>
      </w:r>
    </w:p>
    <w:p w:rsidR="007F3710" w:rsidRPr="001C47C1" w:rsidRDefault="007F3710" w:rsidP="007F3710">
      <w:pPr>
        <w:spacing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общественные туалеты (кроме встроенных в жилые дома, детские учреждения).</w:t>
      </w:r>
    </w:p>
    <w:p w:rsidR="007F3710" w:rsidRPr="001C47C1" w:rsidRDefault="007F3710" w:rsidP="007F3710">
      <w:pPr>
        <w:spacing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F3710" w:rsidRPr="001C47C1" w:rsidRDefault="007F3710" w:rsidP="007F3710">
      <w:pPr>
        <w:shd w:val="clear" w:color="auto" w:fill="FFFFFF"/>
        <w:spacing w:line="240" w:lineRule="auto"/>
        <w:ind w:firstLine="851"/>
        <w:jc w:val="both"/>
        <w:rPr>
          <w:rFonts w:ascii="Times New Roman" w:eastAsia="Times New Roman" w:hAnsi="Times New Roman" w:cs="Times New Roman"/>
          <w:b/>
          <w:color w:val="000000" w:themeColor="text1"/>
          <w:sz w:val="24"/>
          <w:szCs w:val="24"/>
        </w:rPr>
      </w:pPr>
      <w:r w:rsidRPr="001C47C1">
        <w:rPr>
          <w:rFonts w:ascii="Times New Roman" w:eastAsia="Times New Roman" w:hAnsi="Times New Roman" w:cs="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D6D9E" w:rsidRPr="001C47C1" w:rsidRDefault="00FD6D9E" w:rsidP="00FD6D9E">
      <w:pPr>
        <w:autoSpaceDE w:val="0"/>
        <w:autoSpaceDN w:val="0"/>
        <w:adjustRightInd w:val="0"/>
        <w:spacing w:line="240" w:lineRule="auto"/>
        <w:ind w:firstLine="567"/>
        <w:jc w:val="both"/>
        <w:rPr>
          <w:rFonts w:ascii="Times New Roman" w:hAnsi="Times New Roman"/>
          <w:color w:val="000000" w:themeColor="text1"/>
          <w:sz w:val="24"/>
        </w:rPr>
      </w:pPr>
      <w:bookmarkStart w:id="32" w:name="_Toc525119642"/>
      <w:r w:rsidRPr="001C47C1">
        <w:rPr>
          <w:rFonts w:ascii="Times New Roman" w:hAnsi="Times New Roman"/>
          <w:color w:val="000000" w:themeColor="text1"/>
          <w:sz w:val="24"/>
        </w:rPr>
        <w:t xml:space="preserve">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w:t>
      </w:r>
      <w:r w:rsidRPr="001C47C1">
        <w:rPr>
          <w:rFonts w:ascii="Times New Roman" w:hAnsi="Times New Roman"/>
          <w:color w:val="000000" w:themeColor="text1"/>
          <w:sz w:val="24"/>
        </w:rPr>
        <w:lastRenderedPageBreak/>
        <w:t>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D6D9E" w:rsidRPr="001C47C1" w:rsidRDefault="00FD6D9E" w:rsidP="00FD6D9E">
      <w:pPr>
        <w:autoSpaceDE w:val="0"/>
        <w:autoSpaceDN w:val="0"/>
        <w:adjustRightInd w:val="0"/>
        <w:spacing w:line="240" w:lineRule="auto"/>
        <w:ind w:firstLine="567"/>
        <w:jc w:val="both"/>
        <w:rPr>
          <w:rFonts w:ascii="Times New Roman" w:hAnsi="Times New Roman"/>
          <w:i/>
          <w:color w:val="000000" w:themeColor="text1"/>
          <w:sz w:val="24"/>
        </w:rPr>
      </w:pPr>
      <w:r w:rsidRPr="001C47C1">
        <w:rPr>
          <w:rFonts w:ascii="Times New Roman" w:hAnsi="Times New Roman"/>
          <w:color w:val="000000" w:themeColor="text1"/>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FD6D9E" w:rsidRPr="001C47C1" w:rsidRDefault="00FD6D9E" w:rsidP="00FD6D9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7. Градостроительные регламенты установлены  на основании и с учетом требований следующих  нормативных документов:</w:t>
      </w:r>
    </w:p>
    <w:p w:rsidR="00FD6D9E" w:rsidRPr="001C47C1" w:rsidRDefault="00FD6D9E" w:rsidP="00FD6D9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Градостроительного Кодекса Российской Федерации,</w:t>
      </w:r>
    </w:p>
    <w:p w:rsidR="00FD6D9E" w:rsidRPr="001C47C1" w:rsidRDefault="00FD6D9E" w:rsidP="00FD6D9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Земельного Кодекса Российской Федерации,</w:t>
      </w:r>
    </w:p>
    <w:p w:rsidR="00FD6D9E" w:rsidRPr="001C47C1" w:rsidRDefault="00FD6D9E" w:rsidP="00FD6D9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Водного кодекса Российской Федерации,</w:t>
      </w:r>
    </w:p>
    <w:p w:rsidR="00FD6D9E" w:rsidRPr="001C47C1" w:rsidRDefault="00FD6D9E" w:rsidP="00FD6D9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Лесного Кодекса Российской Федерации,</w:t>
      </w:r>
    </w:p>
    <w:p w:rsidR="00FD6D9E" w:rsidRPr="001C47C1" w:rsidRDefault="00FD6D9E" w:rsidP="00FD6D9E">
      <w:pPr>
        <w:spacing w:after="0"/>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СП 42.13330.2011 «Градостроительство. Планировка и застройка городских и сельских поселений»,</w:t>
      </w:r>
    </w:p>
    <w:p w:rsidR="00FD6D9E" w:rsidRPr="001C47C1" w:rsidRDefault="00FD6D9E" w:rsidP="00FD6D9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xml:space="preserve">– </w:t>
      </w:r>
      <w:r w:rsidRPr="001C47C1">
        <w:rPr>
          <w:rFonts w:ascii="Times New Roman" w:hAnsi="Times New Roman" w:cs="Times New Roman"/>
          <w:color w:val="000000" w:themeColor="text1"/>
          <w:sz w:val="24"/>
          <w:szCs w:val="24"/>
        </w:rPr>
        <w:t>Нормативы градостроительного проектирования  Оренбургской области,</w:t>
      </w:r>
    </w:p>
    <w:p w:rsidR="00FD6D9E" w:rsidRPr="001C47C1" w:rsidRDefault="00FD6D9E" w:rsidP="00FD6D9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СНиП 31-06-2009  «Общественные здания и сооружения»,</w:t>
      </w:r>
    </w:p>
    <w:p w:rsidR="00FD6D9E" w:rsidRPr="001C47C1" w:rsidRDefault="00FD6D9E" w:rsidP="00FD6D9E">
      <w:pPr>
        <w:spacing w:after="0" w:line="240" w:lineRule="auto"/>
        <w:ind w:firstLine="851"/>
        <w:jc w:val="both"/>
        <w:rPr>
          <w:rFonts w:ascii="Times New Roman" w:eastAsia="Times New Roman" w:hAnsi="Times New Roman" w:cs="Times New Roman"/>
          <w:bCs/>
          <w:color w:val="000000" w:themeColor="text1"/>
          <w:sz w:val="24"/>
          <w:szCs w:val="24"/>
        </w:rPr>
      </w:pPr>
      <w:r w:rsidRPr="001C47C1">
        <w:rPr>
          <w:rFonts w:ascii="Times New Roman" w:eastAsia="Times New Roman" w:hAnsi="Times New Roman" w:cs="Times New Roman"/>
          <w:bCs/>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FD6D9E" w:rsidRPr="001C47C1" w:rsidRDefault="00FD6D9E" w:rsidP="00FD6D9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FD6D9E" w:rsidRPr="001C47C1" w:rsidRDefault="00FD6D9E" w:rsidP="00FD6D9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xml:space="preserve"> – МДС 30-1.99 «Методические рекомендации по разработке схем зонирования территории городов», </w:t>
      </w:r>
    </w:p>
    <w:p w:rsidR="00FD6D9E" w:rsidRPr="001C47C1" w:rsidRDefault="00FD6D9E" w:rsidP="00FD6D9E">
      <w:pPr>
        <w:ind w:firstLine="851"/>
        <w:rPr>
          <w:rFonts w:ascii="Calibri" w:eastAsia="Times New Roman" w:hAnsi="Calibri" w:cs="Arial"/>
          <w:color w:val="000000" w:themeColor="text1"/>
          <w:sz w:val="24"/>
          <w:szCs w:val="24"/>
        </w:rPr>
      </w:pPr>
      <w:r w:rsidRPr="001C47C1">
        <w:rPr>
          <w:rFonts w:ascii="Times New Roman" w:eastAsia="Times New Roman" w:hAnsi="Times New Roman" w:cs="Times New Roman"/>
          <w:color w:val="000000" w:themeColor="text1"/>
          <w:sz w:val="24"/>
          <w:szCs w:val="24"/>
        </w:rPr>
        <w:t xml:space="preserve"> – СП 30-102-99 «Планировка и застройка территорий малоэтажного жилищного строительства»</w:t>
      </w:r>
      <w:r w:rsidRPr="001C47C1">
        <w:rPr>
          <w:rFonts w:ascii="Calibri" w:eastAsia="Times New Roman" w:hAnsi="Calibri" w:cs="Arial"/>
          <w:color w:val="000000" w:themeColor="text1"/>
          <w:sz w:val="24"/>
          <w:szCs w:val="24"/>
        </w:rPr>
        <w:t>.</w:t>
      </w:r>
    </w:p>
    <w:p w:rsidR="00FB0C85" w:rsidRPr="001C47C1" w:rsidRDefault="00FB0C85" w:rsidP="00FB0C85">
      <w:pPr>
        <w:spacing w:after="0" w:line="240" w:lineRule="auto"/>
        <w:ind w:firstLine="851"/>
        <w:jc w:val="both"/>
        <w:outlineLvl w:val="2"/>
        <w:rPr>
          <w:rFonts w:ascii="Times New Roman" w:hAnsi="Times New Roman" w:cs="Times New Roman"/>
          <w:b/>
          <w:bCs/>
          <w:i/>
          <w:color w:val="000000" w:themeColor="text1"/>
          <w:sz w:val="24"/>
          <w:szCs w:val="24"/>
        </w:rPr>
      </w:pPr>
      <w:bookmarkStart w:id="33" w:name="_Toc531622689"/>
      <w:r w:rsidRPr="001C47C1">
        <w:rPr>
          <w:rFonts w:ascii="Times New Roman" w:hAnsi="Times New Roman" w:cs="Times New Roman"/>
          <w:b/>
          <w:bCs/>
          <w:i/>
          <w:color w:val="000000" w:themeColor="text1"/>
          <w:sz w:val="24"/>
          <w:szCs w:val="24"/>
        </w:rPr>
        <w:t xml:space="preserve">Статья </w:t>
      </w:r>
      <w:r w:rsidR="00FD6D9E" w:rsidRPr="001C47C1">
        <w:rPr>
          <w:rFonts w:ascii="Times New Roman" w:hAnsi="Times New Roman" w:cs="Times New Roman"/>
          <w:b/>
          <w:bCs/>
          <w:i/>
          <w:color w:val="000000" w:themeColor="text1"/>
          <w:sz w:val="24"/>
          <w:szCs w:val="24"/>
        </w:rPr>
        <w:t>21</w:t>
      </w:r>
      <w:r w:rsidRPr="001C47C1">
        <w:rPr>
          <w:rFonts w:ascii="Times New Roman" w:hAnsi="Times New Roman" w:cs="Times New Roman"/>
          <w:b/>
          <w:bCs/>
          <w:i/>
          <w:color w:val="000000" w:themeColor="text1"/>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2"/>
      <w:bookmarkEnd w:id="33"/>
    </w:p>
    <w:p w:rsidR="00FB0C85" w:rsidRPr="001C47C1" w:rsidRDefault="00FB0C85" w:rsidP="00FB0C85">
      <w:pPr>
        <w:spacing w:after="0" w:line="240" w:lineRule="auto"/>
        <w:ind w:firstLine="851"/>
        <w:jc w:val="both"/>
        <w:rPr>
          <w:rFonts w:ascii="Times New Roman" w:hAnsi="Times New Roman" w:cs="Times New Roman"/>
          <w:bCs/>
          <w:color w:val="000000" w:themeColor="text1"/>
          <w:sz w:val="24"/>
          <w:szCs w:val="24"/>
        </w:rPr>
      </w:pPr>
      <w:r w:rsidRPr="001C47C1">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B0C85" w:rsidRPr="001C47C1" w:rsidRDefault="00FB0C85" w:rsidP="00FB0C85">
      <w:pPr>
        <w:spacing w:after="0" w:line="240" w:lineRule="auto"/>
        <w:ind w:firstLine="851"/>
        <w:jc w:val="both"/>
        <w:rPr>
          <w:rFonts w:ascii="Times New Roman" w:hAnsi="Times New Roman" w:cs="Times New Roman"/>
          <w:bCs/>
          <w:color w:val="000000" w:themeColor="text1"/>
          <w:sz w:val="24"/>
          <w:szCs w:val="24"/>
        </w:rPr>
      </w:pPr>
      <w:r w:rsidRPr="001C47C1">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в том числе их площадь;</w:t>
      </w:r>
    </w:p>
    <w:p w:rsidR="00FB0C85" w:rsidRPr="001C47C1" w:rsidRDefault="00FB0C85" w:rsidP="00FB0C85">
      <w:pPr>
        <w:spacing w:after="0" w:line="240" w:lineRule="auto"/>
        <w:ind w:firstLine="851"/>
        <w:jc w:val="both"/>
        <w:rPr>
          <w:rFonts w:ascii="Times New Roman" w:hAnsi="Times New Roman" w:cs="Times New Roman"/>
          <w:bCs/>
          <w:color w:val="000000" w:themeColor="text1"/>
          <w:sz w:val="24"/>
          <w:szCs w:val="24"/>
        </w:rPr>
      </w:pPr>
      <w:r w:rsidRPr="001C47C1">
        <w:rPr>
          <w:rFonts w:ascii="Times New Roman" w:hAnsi="Times New Roman" w:cs="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0C85" w:rsidRPr="001C47C1" w:rsidRDefault="00FB0C85" w:rsidP="00FB0C85">
      <w:pPr>
        <w:spacing w:after="0" w:line="240" w:lineRule="auto"/>
        <w:ind w:firstLine="851"/>
        <w:jc w:val="both"/>
        <w:rPr>
          <w:rFonts w:ascii="Times New Roman" w:hAnsi="Times New Roman" w:cs="Times New Roman"/>
          <w:bCs/>
          <w:color w:val="000000" w:themeColor="text1"/>
          <w:sz w:val="24"/>
          <w:szCs w:val="24"/>
        </w:rPr>
      </w:pPr>
      <w:r w:rsidRPr="001C47C1">
        <w:rPr>
          <w:rFonts w:ascii="Times New Roman" w:hAnsi="Times New Roman" w:cs="Times New Roman"/>
          <w:bCs/>
          <w:color w:val="000000" w:themeColor="text1"/>
          <w:sz w:val="24"/>
          <w:szCs w:val="24"/>
        </w:rPr>
        <w:t>3) предельное количество этажей или предельную высоту зданий, строений, сооружений;</w:t>
      </w:r>
    </w:p>
    <w:p w:rsidR="00FB0C85" w:rsidRPr="001C47C1" w:rsidRDefault="00FB0C85" w:rsidP="00FB0C85">
      <w:pPr>
        <w:spacing w:after="0" w:line="240" w:lineRule="auto"/>
        <w:ind w:firstLine="851"/>
        <w:jc w:val="both"/>
        <w:rPr>
          <w:rFonts w:ascii="Times New Roman" w:hAnsi="Times New Roman" w:cs="Times New Roman"/>
          <w:bCs/>
          <w:color w:val="000000" w:themeColor="text1"/>
          <w:sz w:val="24"/>
          <w:szCs w:val="24"/>
        </w:rPr>
      </w:pPr>
      <w:r w:rsidRPr="001C47C1">
        <w:rPr>
          <w:rFonts w:ascii="Times New Roman" w:hAnsi="Times New Roman" w:cs="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B0C85" w:rsidRPr="001C47C1" w:rsidRDefault="00FB0C85" w:rsidP="00FB0C85">
      <w:pPr>
        <w:spacing w:after="0" w:line="240" w:lineRule="auto"/>
        <w:ind w:firstLine="851"/>
        <w:jc w:val="both"/>
        <w:rPr>
          <w:rFonts w:ascii="Times New Roman" w:hAnsi="Times New Roman" w:cs="Times New Roman"/>
          <w:bCs/>
          <w:color w:val="000000" w:themeColor="text1"/>
          <w:sz w:val="24"/>
          <w:szCs w:val="24"/>
        </w:rPr>
      </w:pPr>
      <w:r w:rsidRPr="001C47C1">
        <w:rPr>
          <w:rFonts w:ascii="Times New Roman" w:hAnsi="Times New Roman" w:cs="Times New Roman"/>
          <w:bCs/>
          <w:color w:val="000000" w:themeColor="text1"/>
          <w:sz w:val="24"/>
          <w:szCs w:val="24"/>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w:t>
      </w:r>
      <w:r w:rsidRPr="001C47C1">
        <w:rPr>
          <w:rFonts w:ascii="Times New Roman" w:hAnsi="Times New Roman" w:cs="Times New Roman"/>
          <w:bCs/>
          <w:color w:val="000000" w:themeColor="text1"/>
          <w:sz w:val="24"/>
          <w:szCs w:val="24"/>
        </w:rPr>
        <w:lastRenderedPageBreak/>
        <w:t>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B0C85" w:rsidRPr="001C47C1" w:rsidRDefault="00FB0C85" w:rsidP="00FB0C85">
      <w:pPr>
        <w:spacing w:after="0" w:line="240" w:lineRule="auto"/>
        <w:ind w:firstLine="851"/>
        <w:jc w:val="both"/>
        <w:rPr>
          <w:rFonts w:ascii="Times New Roman" w:hAnsi="Times New Roman" w:cs="Times New Roman"/>
          <w:bCs/>
          <w:color w:val="000000" w:themeColor="text1"/>
          <w:sz w:val="24"/>
          <w:szCs w:val="24"/>
        </w:rPr>
      </w:pPr>
      <w:r w:rsidRPr="001C47C1">
        <w:rPr>
          <w:rFonts w:ascii="Times New Roman" w:hAnsi="Times New Roman" w:cs="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B0C85" w:rsidRPr="001C47C1" w:rsidRDefault="00FB0C85" w:rsidP="00FB0C85">
      <w:pPr>
        <w:spacing w:after="0" w:line="240" w:lineRule="auto"/>
        <w:ind w:firstLine="851"/>
        <w:jc w:val="both"/>
        <w:rPr>
          <w:rFonts w:ascii="Times New Roman" w:hAnsi="Times New Roman" w:cs="Times New Roman"/>
          <w:bCs/>
          <w:color w:val="000000" w:themeColor="text1"/>
          <w:sz w:val="24"/>
          <w:szCs w:val="24"/>
        </w:rPr>
      </w:pPr>
      <w:r w:rsidRPr="001C47C1">
        <w:rPr>
          <w:rFonts w:ascii="Times New Roman" w:hAnsi="Times New Roman" w:cs="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FB0C85" w:rsidRPr="001C47C1" w:rsidRDefault="00FB0C85" w:rsidP="00FB0C85">
      <w:pPr>
        <w:spacing w:after="0" w:line="240" w:lineRule="auto"/>
        <w:ind w:firstLine="851"/>
        <w:jc w:val="both"/>
        <w:rPr>
          <w:rFonts w:ascii="Times New Roman" w:hAnsi="Times New Roman" w:cs="Times New Roman"/>
          <w:bCs/>
          <w:color w:val="000000" w:themeColor="text1"/>
          <w:sz w:val="24"/>
          <w:szCs w:val="24"/>
        </w:rPr>
      </w:pPr>
      <w:r w:rsidRPr="001C47C1">
        <w:rPr>
          <w:rFonts w:ascii="Times New Roman" w:hAnsi="Times New Roman" w:cs="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B0C85" w:rsidRPr="001C47C1" w:rsidRDefault="00FB0C85" w:rsidP="00FB0C85">
      <w:pPr>
        <w:spacing w:after="0" w:line="240" w:lineRule="auto"/>
        <w:ind w:firstLine="851"/>
        <w:jc w:val="both"/>
        <w:rPr>
          <w:rFonts w:ascii="Times New Roman" w:hAnsi="Times New Roman" w:cs="Times New Roman"/>
          <w:bCs/>
          <w:color w:val="000000" w:themeColor="text1"/>
          <w:sz w:val="24"/>
          <w:szCs w:val="24"/>
        </w:rPr>
      </w:pPr>
    </w:p>
    <w:p w:rsidR="00FB0C85" w:rsidRPr="001C47C1" w:rsidRDefault="00FB0C85" w:rsidP="00FB0C85">
      <w:pPr>
        <w:spacing w:after="0" w:line="240" w:lineRule="auto"/>
        <w:ind w:firstLine="851"/>
        <w:jc w:val="both"/>
        <w:outlineLvl w:val="2"/>
        <w:rPr>
          <w:rFonts w:ascii="Times New Roman" w:hAnsi="Times New Roman" w:cs="Times New Roman"/>
          <w:b/>
          <w:bCs/>
          <w:i/>
          <w:color w:val="000000" w:themeColor="text1"/>
          <w:sz w:val="24"/>
          <w:szCs w:val="24"/>
        </w:rPr>
      </w:pPr>
      <w:bookmarkStart w:id="34" w:name="_Toc525119643"/>
      <w:bookmarkStart w:id="35" w:name="_Toc531622690"/>
      <w:r w:rsidRPr="001C47C1">
        <w:rPr>
          <w:rFonts w:ascii="Times New Roman" w:hAnsi="Times New Roman" w:cs="Times New Roman"/>
          <w:b/>
          <w:bCs/>
          <w:i/>
          <w:color w:val="000000" w:themeColor="text1"/>
          <w:sz w:val="24"/>
          <w:szCs w:val="24"/>
        </w:rPr>
        <w:t>Статья 2</w:t>
      </w:r>
      <w:r w:rsidR="00FD6D9E" w:rsidRPr="001C47C1">
        <w:rPr>
          <w:rFonts w:ascii="Times New Roman" w:hAnsi="Times New Roman" w:cs="Times New Roman"/>
          <w:b/>
          <w:bCs/>
          <w:i/>
          <w:color w:val="000000" w:themeColor="text1"/>
          <w:sz w:val="24"/>
          <w:szCs w:val="24"/>
        </w:rPr>
        <w:t>2</w:t>
      </w:r>
      <w:r w:rsidRPr="001C47C1">
        <w:rPr>
          <w:rFonts w:ascii="Times New Roman" w:hAnsi="Times New Roman" w:cs="Times New Roman"/>
          <w:b/>
          <w:bCs/>
          <w:i/>
          <w:color w:val="000000" w:themeColor="text1"/>
          <w:sz w:val="24"/>
          <w:szCs w:val="24"/>
        </w:rPr>
        <w:t>. Зоны с особыми условиями использования территории.</w:t>
      </w:r>
      <w:bookmarkEnd w:id="34"/>
      <w:bookmarkEnd w:id="35"/>
    </w:p>
    <w:p w:rsidR="00FD6D9E" w:rsidRPr="001C47C1" w:rsidRDefault="00FD6D9E" w:rsidP="00FD6D9E">
      <w:pPr>
        <w:spacing w:line="240" w:lineRule="auto"/>
        <w:ind w:firstLine="567"/>
        <w:jc w:val="both"/>
        <w:rPr>
          <w:rFonts w:ascii="Times New Roman" w:hAnsi="Times New Roman"/>
          <w:i/>
          <w:color w:val="000000" w:themeColor="text1"/>
          <w:sz w:val="24"/>
        </w:rPr>
      </w:pPr>
      <w:r w:rsidRPr="001C47C1">
        <w:rPr>
          <w:rFonts w:ascii="Times New Roman" w:hAnsi="Times New Roman"/>
          <w:color w:val="000000" w:themeColor="text1"/>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D6D9E" w:rsidRPr="001C47C1" w:rsidRDefault="00FD6D9E" w:rsidP="00FB0C85">
      <w:pPr>
        <w:spacing w:after="0" w:line="240" w:lineRule="auto"/>
        <w:ind w:firstLine="851"/>
        <w:jc w:val="both"/>
        <w:rPr>
          <w:rFonts w:ascii="Times New Roman" w:hAnsi="Times New Roman" w:cs="Times New Roman"/>
          <w:color w:val="000000" w:themeColor="text1"/>
          <w:sz w:val="24"/>
          <w:szCs w:val="24"/>
        </w:rPr>
      </w:pP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В границах </w:t>
      </w:r>
      <w:r w:rsidR="00CC64A5" w:rsidRPr="001C47C1">
        <w:rPr>
          <w:rFonts w:ascii="Times New Roman" w:hAnsi="Times New Roman" w:cs="Times New Roman"/>
          <w:color w:val="000000" w:themeColor="text1"/>
          <w:sz w:val="24"/>
          <w:szCs w:val="24"/>
        </w:rPr>
        <w:t>Васильевского</w:t>
      </w:r>
      <w:r w:rsidRPr="001C47C1">
        <w:rPr>
          <w:rFonts w:ascii="Times New Roman" w:hAnsi="Times New Roman" w:cs="Times New Roman"/>
          <w:color w:val="000000" w:themeColor="text1"/>
          <w:sz w:val="24"/>
          <w:szCs w:val="24"/>
        </w:rPr>
        <w:t xml:space="preserve"> сельского поселения устанавливаются следующие зоны с особыми условиями использования территории: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p>
    <w:p w:rsidR="00FB0C85" w:rsidRPr="001C47C1" w:rsidRDefault="00FB0C85" w:rsidP="00FB0C85">
      <w:pPr>
        <w:spacing w:after="0" w:line="240" w:lineRule="auto"/>
        <w:ind w:firstLine="851"/>
        <w:jc w:val="both"/>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Санитарно-защитные зоны</w:t>
      </w:r>
    </w:p>
    <w:p w:rsidR="00FB0C85" w:rsidRPr="001C47C1" w:rsidRDefault="00FB0C85" w:rsidP="00FB0C85">
      <w:pPr>
        <w:spacing w:after="0" w:line="240" w:lineRule="auto"/>
        <w:ind w:firstLine="851"/>
        <w:jc w:val="both"/>
        <w:rPr>
          <w:rFonts w:ascii="Times New Roman" w:hAnsi="Times New Roman" w:cs="Times New Roman"/>
          <w:b/>
          <w:color w:val="000000" w:themeColor="text1"/>
          <w:sz w:val="24"/>
          <w:szCs w:val="24"/>
          <w:u w:val="single"/>
        </w:rPr>
      </w:pP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Санитарно-защитные зоны от сельскохозяйственных и производственно-коммунальных предприятий</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Для предприятий устанавливаются следующие ориентировочные размеры санитарно-защитных зон:</w:t>
      </w:r>
    </w:p>
    <w:p w:rsidR="00FD6D9E" w:rsidRPr="001C47C1" w:rsidRDefault="00FD6D9E" w:rsidP="00FD6D9E">
      <w:pPr>
        <w:spacing w:after="0" w:line="240" w:lineRule="auto"/>
        <w:ind w:left="284" w:firstLine="567"/>
        <w:jc w:val="both"/>
        <w:rPr>
          <w:rFonts w:ascii="Times New Roman" w:hAnsi="Times New Roman"/>
          <w:i/>
          <w:color w:val="000000" w:themeColor="text1"/>
          <w:sz w:val="24"/>
        </w:rPr>
      </w:pPr>
      <w:r w:rsidRPr="001C47C1">
        <w:rPr>
          <w:rFonts w:ascii="Times New Roman" w:hAnsi="Times New Roman"/>
          <w:color w:val="000000" w:themeColor="text1"/>
          <w:sz w:val="24"/>
        </w:rPr>
        <w:t>- промышленные объекты и производства первого класса - 1000 м;</w:t>
      </w:r>
    </w:p>
    <w:p w:rsidR="00FD6D9E" w:rsidRPr="001C47C1" w:rsidRDefault="00FD6D9E" w:rsidP="00FD6D9E">
      <w:pPr>
        <w:spacing w:after="0" w:line="240" w:lineRule="auto"/>
        <w:ind w:left="284" w:firstLine="567"/>
        <w:jc w:val="both"/>
        <w:rPr>
          <w:rFonts w:ascii="Times New Roman" w:hAnsi="Times New Roman"/>
          <w:i/>
          <w:color w:val="000000" w:themeColor="text1"/>
          <w:sz w:val="24"/>
        </w:rPr>
      </w:pPr>
      <w:r w:rsidRPr="001C47C1">
        <w:rPr>
          <w:rFonts w:ascii="Times New Roman" w:hAnsi="Times New Roman"/>
          <w:color w:val="000000" w:themeColor="text1"/>
          <w:sz w:val="24"/>
        </w:rPr>
        <w:t>- промышленные объекты и производства второго класса - 500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промышленные объекты и производства третьего класса - 300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промышленные объекты и производства четвертого класса - 100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промышленные объекты и производства пятого класса - 50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Санитарно-защитные зоны от объектов инженерной инфраструктуры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санитарно-защитная зона от трансформаторной подстанции – 20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lastRenderedPageBreak/>
        <w:t>- санитарно-защитная зона от газорегуляторного пункта – 10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санитарно-защитная зона от газораспределительной станции – 300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санитарно-защитная зона от канализационных очистных сооружений – 100, 150, 300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санитарно-защитная зона от локальных очистных сооружений – 20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санитарно-защитная зона от ливневых очистных сооружений – 50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Санитарные разрывы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Характеристика и режим использования аналогичен режиму для санитарно-защитных зон.</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Санитарные разрывы от автомагистралей.</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I, II, III категорий до жилой застройки — 100 м, до садоводческих, огороднических, дачных объединений — 50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IV категории до жилой застройки — 50 м, до садоводческих огороднических, дачных объединений — 25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Санитарные разрывы от сооружений для хранения легкового транспорта</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Согласно СанПиН 2.2.1/2.1.1.1200-03, на территории располагаются санитарные разрывы от стоянок легкового транспорта.</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Таблица 2</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Разрыв от сооружений для хранения легкового автотранспорта до объектов застройки</w:t>
      </w:r>
    </w:p>
    <w:tbl>
      <w:tblPr>
        <w:tblStyle w:val="ad"/>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1C47C1" w:rsidRPr="001C47C1" w:rsidTr="00FB0C85">
        <w:tc>
          <w:tcPr>
            <w:tcW w:w="3227" w:type="dxa"/>
            <w:vMerge w:val="restart"/>
          </w:tcPr>
          <w:p w:rsidR="00FB0C85" w:rsidRPr="001C47C1" w:rsidRDefault="00FB0C85" w:rsidP="00FB0C85">
            <w:pPr>
              <w:jc w:val="center"/>
              <w:rPr>
                <w:i/>
                <w:color w:val="000000" w:themeColor="text1"/>
                <w:sz w:val="22"/>
                <w:szCs w:val="22"/>
              </w:rPr>
            </w:pPr>
            <w:r w:rsidRPr="001C47C1">
              <w:rPr>
                <w:color w:val="000000" w:themeColor="text1"/>
                <w:sz w:val="22"/>
                <w:szCs w:val="22"/>
              </w:rPr>
              <w:t>Объекты, до которых исчисляется разрыв</w:t>
            </w:r>
          </w:p>
        </w:tc>
        <w:tc>
          <w:tcPr>
            <w:tcW w:w="6804" w:type="dxa"/>
            <w:gridSpan w:val="5"/>
          </w:tcPr>
          <w:p w:rsidR="00FB0C85" w:rsidRPr="001C47C1" w:rsidRDefault="00FB0C85" w:rsidP="00FB0C85">
            <w:pPr>
              <w:jc w:val="center"/>
              <w:rPr>
                <w:i/>
                <w:color w:val="000000" w:themeColor="text1"/>
                <w:sz w:val="22"/>
                <w:szCs w:val="22"/>
              </w:rPr>
            </w:pPr>
            <w:r w:rsidRPr="001C47C1">
              <w:rPr>
                <w:color w:val="000000" w:themeColor="text1"/>
                <w:sz w:val="22"/>
                <w:szCs w:val="22"/>
              </w:rPr>
              <w:t>Расстояние, м</w:t>
            </w:r>
          </w:p>
        </w:tc>
      </w:tr>
      <w:tr w:rsidR="001C47C1" w:rsidRPr="001C47C1" w:rsidTr="00FB0C85">
        <w:tc>
          <w:tcPr>
            <w:tcW w:w="3227" w:type="dxa"/>
            <w:vMerge/>
            <w:vAlign w:val="center"/>
          </w:tcPr>
          <w:p w:rsidR="00FB0C85" w:rsidRPr="001C47C1" w:rsidRDefault="00FB0C85" w:rsidP="00FB0C85">
            <w:pPr>
              <w:jc w:val="center"/>
              <w:rPr>
                <w:i/>
                <w:color w:val="000000" w:themeColor="text1"/>
                <w:sz w:val="22"/>
                <w:szCs w:val="22"/>
              </w:rPr>
            </w:pPr>
          </w:p>
        </w:tc>
        <w:tc>
          <w:tcPr>
            <w:tcW w:w="6804" w:type="dxa"/>
            <w:gridSpan w:val="5"/>
          </w:tcPr>
          <w:p w:rsidR="00FB0C85" w:rsidRPr="001C47C1" w:rsidRDefault="00FB0C85" w:rsidP="00FB0C85">
            <w:pPr>
              <w:jc w:val="center"/>
              <w:rPr>
                <w:i/>
                <w:color w:val="000000" w:themeColor="text1"/>
                <w:sz w:val="22"/>
                <w:szCs w:val="22"/>
              </w:rPr>
            </w:pPr>
            <w:r w:rsidRPr="001C47C1">
              <w:rPr>
                <w:color w:val="000000" w:themeColor="text1"/>
                <w:sz w:val="22"/>
                <w:szCs w:val="22"/>
              </w:rPr>
              <w:t>Открытые автостоянки и паркинги вместимостью, машино-мест</w:t>
            </w:r>
          </w:p>
        </w:tc>
      </w:tr>
      <w:tr w:rsidR="001C47C1" w:rsidRPr="001C47C1" w:rsidTr="00FB0C85">
        <w:tc>
          <w:tcPr>
            <w:tcW w:w="3227" w:type="dxa"/>
            <w:vMerge/>
            <w:vAlign w:val="center"/>
          </w:tcPr>
          <w:p w:rsidR="00FB0C85" w:rsidRPr="001C47C1" w:rsidRDefault="00FB0C85" w:rsidP="00FB0C85">
            <w:pPr>
              <w:jc w:val="center"/>
              <w:rPr>
                <w:i/>
                <w:color w:val="000000" w:themeColor="text1"/>
                <w:sz w:val="22"/>
                <w:szCs w:val="22"/>
              </w:rPr>
            </w:pPr>
          </w:p>
        </w:tc>
        <w:tc>
          <w:tcPr>
            <w:tcW w:w="1276" w:type="dxa"/>
          </w:tcPr>
          <w:p w:rsidR="00FB0C85" w:rsidRPr="001C47C1" w:rsidRDefault="00FB0C85" w:rsidP="00FB0C85">
            <w:pPr>
              <w:jc w:val="center"/>
              <w:rPr>
                <w:i/>
                <w:color w:val="000000" w:themeColor="text1"/>
                <w:sz w:val="22"/>
                <w:szCs w:val="22"/>
              </w:rPr>
            </w:pPr>
            <w:r w:rsidRPr="001C47C1">
              <w:rPr>
                <w:color w:val="000000" w:themeColor="text1"/>
                <w:sz w:val="22"/>
                <w:szCs w:val="22"/>
              </w:rPr>
              <w:t>10 и менее</w:t>
            </w:r>
          </w:p>
        </w:tc>
        <w:tc>
          <w:tcPr>
            <w:tcW w:w="1276" w:type="dxa"/>
          </w:tcPr>
          <w:p w:rsidR="00FB0C85" w:rsidRPr="001C47C1" w:rsidRDefault="00FB0C85" w:rsidP="00FB0C85">
            <w:pPr>
              <w:jc w:val="center"/>
              <w:rPr>
                <w:i/>
                <w:color w:val="000000" w:themeColor="text1"/>
                <w:sz w:val="22"/>
                <w:szCs w:val="22"/>
              </w:rPr>
            </w:pPr>
            <w:r w:rsidRPr="001C47C1">
              <w:rPr>
                <w:color w:val="000000" w:themeColor="text1"/>
                <w:sz w:val="22"/>
                <w:szCs w:val="22"/>
              </w:rPr>
              <w:t>11-50</w:t>
            </w:r>
          </w:p>
        </w:tc>
        <w:tc>
          <w:tcPr>
            <w:tcW w:w="1559" w:type="dxa"/>
          </w:tcPr>
          <w:p w:rsidR="00FB0C85" w:rsidRPr="001C47C1" w:rsidRDefault="00FB0C85" w:rsidP="00FB0C85">
            <w:pPr>
              <w:jc w:val="center"/>
              <w:rPr>
                <w:i/>
                <w:color w:val="000000" w:themeColor="text1"/>
                <w:sz w:val="22"/>
                <w:szCs w:val="22"/>
              </w:rPr>
            </w:pPr>
            <w:r w:rsidRPr="001C47C1">
              <w:rPr>
                <w:color w:val="000000" w:themeColor="text1"/>
                <w:sz w:val="22"/>
                <w:szCs w:val="22"/>
              </w:rPr>
              <w:t>51-100</w:t>
            </w:r>
          </w:p>
        </w:tc>
        <w:tc>
          <w:tcPr>
            <w:tcW w:w="1417" w:type="dxa"/>
          </w:tcPr>
          <w:p w:rsidR="00FB0C85" w:rsidRPr="001C47C1" w:rsidRDefault="00FB0C85" w:rsidP="00FB0C85">
            <w:pPr>
              <w:jc w:val="center"/>
              <w:rPr>
                <w:i/>
                <w:color w:val="000000" w:themeColor="text1"/>
                <w:sz w:val="22"/>
                <w:szCs w:val="22"/>
              </w:rPr>
            </w:pPr>
            <w:r w:rsidRPr="001C47C1">
              <w:rPr>
                <w:color w:val="000000" w:themeColor="text1"/>
                <w:sz w:val="22"/>
                <w:szCs w:val="22"/>
              </w:rPr>
              <w:t>101-300</w:t>
            </w:r>
          </w:p>
        </w:tc>
        <w:tc>
          <w:tcPr>
            <w:tcW w:w="1276" w:type="dxa"/>
          </w:tcPr>
          <w:p w:rsidR="00FB0C85" w:rsidRPr="001C47C1" w:rsidRDefault="00FB0C85" w:rsidP="00FB0C85">
            <w:pPr>
              <w:jc w:val="center"/>
              <w:rPr>
                <w:i/>
                <w:color w:val="000000" w:themeColor="text1"/>
                <w:sz w:val="22"/>
                <w:szCs w:val="22"/>
              </w:rPr>
            </w:pPr>
            <w:r w:rsidRPr="001C47C1">
              <w:rPr>
                <w:color w:val="000000" w:themeColor="text1"/>
                <w:sz w:val="22"/>
                <w:szCs w:val="22"/>
              </w:rPr>
              <w:t>свыше 300</w:t>
            </w:r>
          </w:p>
        </w:tc>
      </w:tr>
      <w:tr w:rsidR="001C47C1" w:rsidRPr="001C47C1" w:rsidTr="00FB0C85">
        <w:tc>
          <w:tcPr>
            <w:tcW w:w="3227" w:type="dxa"/>
          </w:tcPr>
          <w:p w:rsidR="00FB0C85" w:rsidRPr="001C47C1" w:rsidRDefault="00FB0C85" w:rsidP="00FB0C85">
            <w:pPr>
              <w:rPr>
                <w:i/>
                <w:color w:val="000000" w:themeColor="text1"/>
                <w:sz w:val="22"/>
                <w:szCs w:val="22"/>
              </w:rPr>
            </w:pPr>
            <w:r w:rsidRPr="001C47C1">
              <w:rPr>
                <w:color w:val="000000" w:themeColor="text1"/>
                <w:sz w:val="22"/>
                <w:szCs w:val="22"/>
              </w:rPr>
              <w:t>Фасады жилых домов и торцы с окнами</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10</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15</w:t>
            </w:r>
          </w:p>
        </w:tc>
        <w:tc>
          <w:tcPr>
            <w:tcW w:w="1559"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25</w:t>
            </w:r>
          </w:p>
        </w:tc>
        <w:tc>
          <w:tcPr>
            <w:tcW w:w="1417"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35</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50</w:t>
            </w:r>
          </w:p>
        </w:tc>
      </w:tr>
      <w:tr w:rsidR="001C47C1" w:rsidRPr="001C47C1" w:rsidTr="00FB0C85">
        <w:tc>
          <w:tcPr>
            <w:tcW w:w="3227" w:type="dxa"/>
          </w:tcPr>
          <w:p w:rsidR="00FB0C85" w:rsidRPr="001C47C1" w:rsidRDefault="00FB0C85" w:rsidP="00FB0C85">
            <w:pPr>
              <w:rPr>
                <w:i/>
                <w:color w:val="000000" w:themeColor="text1"/>
                <w:sz w:val="22"/>
                <w:szCs w:val="22"/>
              </w:rPr>
            </w:pPr>
            <w:r w:rsidRPr="001C47C1">
              <w:rPr>
                <w:color w:val="000000" w:themeColor="text1"/>
                <w:sz w:val="22"/>
                <w:szCs w:val="22"/>
              </w:rPr>
              <w:t>Торцы жилых домов без окон</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10</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10</w:t>
            </w:r>
          </w:p>
        </w:tc>
        <w:tc>
          <w:tcPr>
            <w:tcW w:w="1559"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15</w:t>
            </w:r>
          </w:p>
        </w:tc>
        <w:tc>
          <w:tcPr>
            <w:tcW w:w="1417"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25</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35</w:t>
            </w:r>
          </w:p>
        </w:tc>
      </w:tr>
      <w:tr w:rsidR="001C47C1" w:rsidRPr="001C47C1" w:rsidTr="00FB0C85">
        <w:tc>
          <w:tcPr>
            <w:tcW w:w="3227" w:type="dxa"/>
          </w:tcPr>
          <w:p w:rsidR="00FB0C85" w:rsidRPr="001C47C1" w:rsidRDefault="00FB0C85" w:rsidP="00FB0C85">
            <w:pPr>
              <w:rPr>
                <w:i/>
                <w:color w:val="000000" w:themeColor="text1"/>
                <w:sz w:val="22"/>
                <w:szCs w:val="22"/>
              </w:rPr>
            </w:pPr>
            <w:r w:rsidRPr="001C47C1">
              <w:rPr>
                <w:color w:val="000000" w:themeColor="text1"/>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25</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50</w:t>
            </w:r>
          </w:p>
        </w:tc>
        <w:tc>
          <w:tcPr>
            <w:tcW w:w="1559"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50</w:t>
            </w:r>
          </w:p>
        </w:tc>
        <w:tc>
          <w:tcPr>
            <w:tcW w:w="1417"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50</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50</w:t>
            </w:r>
          </w:p>
        </w:tc>
      </w:tr>
      <w:tr w:rsidR="00FB0C85" w:rsidRPr="001C47C1" w:rsidTr="00FB0C85">
        <w:tc>
          <w:tcPr>
            <w:tcW w:w="3227" w:type="dxa"/>
          </w:tcPr>
          <w:p w:rsidR="00FB0C85" w:rsidRPr="001C47C1" w:rsidRDefault="00FB0C85" w:rsidP="00FB0C85">
            <w:pPr>
              <w:rPr>
                <w:i/>
                <w:color w:val="000000" w:themeColor="text1"/>
                <w:sz w:val="22"/>
                <w:szCs w:val="22"/>
              </w:rPr>
            </w:pPr>
            <w:r w:rsidRPr="001C47C1">
              <w:rPr>
                <w:color w:val="000000" w:themeColor="text1"/>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25</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50</w:t>
            </w:r>
          </w:p>
        </w:tc>
        <w:tc>
          <w:tcPr>
            <w:tcW w:w="1559"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по расчетам</w:t>
            </w:r>
          </w:p>
        </w:tc>
        <w:tc>
          <w:tcPr>
            <w:tcW w:w="1417"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по расчетам</w:t>
            </w:r>
          </w:p>
        </w:tc>
        <w:tc>
          <w:tcPr>
            <w:tcW w:w="1276" w:type="dxa"/>
            <w:vAlign w:val="center"/>
          </w:tcPr>
          <w:p w:rsidR="00FB0C85" w:rsidRPr="001C47C1" w:rsidRDefault="00FB0C85" w:rsidP="00FB0C85">
            <w:pPr>
              <w:jc w:val="center"/>
              <w:rPr>
                <w:i/>
                <w:color w:val="000000" w:themeColor="text1"/>
                <w:sz w:val="22"/>
                <w:szCs w:val="22"/>
              </w:rPr>
            </w:pPr>
            <w:r w:rsidRPr="001C47C1">
              <w:rPr>
                <w:color w:val="000000" w:themeColor="text1"/>
                <w:sz w:val="22"/>
                <w:szCs w:val="22"/>
              </w:rPr>
              <w:t>по расчетам</w:t>
            </w:r>
          </w:p>
        </w:tc>
      </w:tr>
    </w:tbl>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p>
    <w:p w:rsidR="00FB0C85" w:rsidRPr="001C47C1" w:rsidRDefault="00FB0C85" w:rsidP="00FB0C85">
      <w:pPr>
        <w:spacing w:after="0" w:line="240" w:lineRule="auto"/>
        <w:ind w:firstLine="851"/>
        <w:jc w:val="both"/>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Водоохранные зоны</w:t>
      </w:r>
    </w:p>
    <w:p w:rsidR="00FB0C85" w:rsidRPr="001C47C1" w:rsidRDefault="00FB0C85" w:rsidP="00FB0C85">
      <w:pPr>
        <w:spacing w:after="0" w:line="240" w:lineRule="auto"/>
        <w:ind w:firstLine="851"/>
        <w:jc w:val="both"/>
        <w:rPr>
          <w:rFonts w:ascii="Times New Roman" w:hAnsi="Times New Roman" w:cs="Times New Roman"/>
          <w:b/>
          <w:color w:val="000000" w:themeColor="text1"/>
          <w:sz w:val="24"/>
          <w:szCs w:val="24"/>
          <w:u w:val="single"/>
        </w:rPr>
      </w:pP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В границах водоохранных зон запрещаются: </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1) использование сточных вод в целях регулирования плодородия почв; </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3) осуществление авиационных мер по борьбе с вредными организмами;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7) сброс сточных, в том числе дренажных, вод;</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p>
    <w:p w:rsidR="00FB0C85" w:rsidRPr="001C47C1" w:rsidRDefault="00FB0C85" w:rsidP="00FB0C85">
      <w:pPr>
        <w:spacing w:after="0" w:line="240" w:lineRule="auto"/>
        <w:ind w:firstLine="851"/>
        <w:jc w:val="both"/>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Прибрежная защитная полоса.</w:t>
      </w:r>
    </w:p>
    <w:p w:rsidR="00FB0C85" w:rsidRPr="001C47C1" w:rsidRDefault="00FB0C85" w:rsidP="00FB0C85">
      <w:pPr>
        <w:spacing w:after="0" w:line="240" w:lineRule="auto"/>
        <w:ind w:firstLine="851"/>
        <w:jc w:val="both"/>
        <w:rPr>
          <w:rFonts w:ascii="Times New Roman" w:hAnsi="Times New Roman" w:cs="Times New Roman"/>
          <w:b/>
          <w:color w:val="000000" w:themeColor="text1"/>
          <w:sz w:val="24"/>
          <w:szCs w:val="24"/>
          <w:u w:val="single"/>
        </w:rPr>
      </w:pP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Ограничения: в границах прибрежных защитных полос наряду с ограничениями для водоохранных зон запрещаются дополнительно:</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1) распашка земель;</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2) размещение отвалов размываемых грунтов;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3) выпас сельскохозяйственных животных и организация для них летних лагерей, ванн.</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Зона паводка 1% обеспеченности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Назначение - во избежание негативных последствий затопления поймы при паводковых явлениях.</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Ограничения: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p>
    <w:p w:rsidR="00FB0C85" w:rsidRPr="001C47C1" w:rsidRDefault="00FB0C85" w:rsidP="00FB0C85">
      <w:pPr>
        <w:spacing w:after="0" w:line="240" w:lineRule="auto"/>
        <w:ind w:firstLine="851"/>
        <w:jc w:val="both"/>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Зоны санитарной охраны источников водоснабжения.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Требуется разработка и утверждение проектов зон ЗСО для всех источников водоснабжения.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Подземный водозабор</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первом поясе ЗСО подземных водозаборов не допускается: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посадка высокоствольных деревьев;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прокладка трубопроводов различного назначения;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размещение жилых и хозяйственно-бытовых зданий;</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проживание людей;</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применение удобрений и ядохимикатов.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Во втором и третьем поясе ЗСО подземных водозаборов не допускается: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Во втором поясе ЗСО подземных водозаборов не допускается: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 применение удобрений и ядохимикатов; </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рубка леса главного пользования.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Водопроводные сооружения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Граница первого пояса ЗСО водопроводных сооружений принимается на расстоянии: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от стен запасных и регулирующих ёмкостей, фильтров и контактных осветлителей - не менее 30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от водонапорных башен - не менее 10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Ширину санитарно-защитной полосы следует принимать по обе стороны от крайних линий водопровода:</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б) при наличии грунтовых вод - не менее 50 м вне зависимости от диаметра водоводов.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p>
    <w:p w:rsidR="00FB0C85" w:rsidRPr="001C47C1" w:rsidRDefault="00FB0C85" w:rsidP="00FB0C85">
      <w:pPr>
        <w:spacing w:after="0" w:line="240" w:lineRule="auto"/>
        <w:ind w:firstLine="851"/>
        <w:jc w:val="both"/>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 xml:space="preserve">Охранные зоны. </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u w:val="single"/>
        </w:rPr>
      </w:pPr>
      <w:r w:rsidRPr="001C47C1">
        <w:rPr>
          <w:rFonts w:ascii="Times New Roman" w:hAnsi="Times New Roman" w:cs="Times New Roman"/>
          <w:color w:val="000000" w:themeColor="text1"/>
          <w:sz w:val="24"/>
          <w:szCs w:val="24"/>
          <w:u w:val="single"/>
        </w:rPr>
        <w:t>Охранные зоны трубопроводов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Для газораспределительных сетей устанавливаются следующие охранные зоны: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u w:val="single"/>
        </w:rPr>
      </w:pPr>
      <w:r w:rsidRPr="001C47C1">
        <w:rPr>
          <w:rFonts w:ascii="Times New Roman" w:hAnsi="Times New Roman" w:cs="Times New Roman"/>
          <w:color w:val="000000" w:themeColor="text1"/>
          <w:sz w:val="24"/>
          <w:szCs w:val="24"/>
          <w:u w:val="single"/>
        </w:rPr>
        <w:t>Охранные зоны объектов электросетевого хозяйства</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Охранные зоны устанавливаются: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2 – для ВЛ напряжением до 1 кВ; </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10 – для ВЛ напряжением от 1 до 20 кВ;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15 – для ВЛ напряжением 35 кВ;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20 – для ВЛ напряжением 110 кВ;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u w:val="single"/>
        </w:rPr>
      </w:pPr>
      <w:r w:rsidRPr="001C47C1">
        <w:rPr>
          <w:rFonts w:ascii="Times New Roman" w:hAnsi="Times New Roman" w:cs="Times New Roman"/>
          <w:color w:val="000000" w:themeColor="text1"/>
          <w:sz w:val="24"/>
          <w:szCs w:val="24"/>
          <w:u w:val="single"/>
        </w:rPr>
        <w:t>Охранные зоны линий и сооружений связи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Устанавливаются охранные зоны с особыми условиями использования:</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Создаются просеки в лесных массивах и зеленых насаждениях:</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вдоль трассы кабеля связи – шириной не менее 6 метров (по 3 метра с каждой стороны от кабеля связи).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u w:val="single"/>
        </w:rPr>
      </w:pPr>
      <w:r w:rsidRPr="001C47C1">
        <w:rPr>
          <w:rFonts w:ascii="Times New Roman" w:hAnsi="Times New Roman" w:cs="Times New Roman"/>
          <w:color w:val="000000" w:themeColor="text1"/>
          <w:sz w:val="24"/>
          <w:szCs w:val="24"/>
          <w:u w:val="single"/>
        </w:rPr>
        <w:t>Охранная зона тепловой сети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u w:val="single"/>
        </w:rPr>
      </w:pPr>
      <w:r w:rsidRPr="001C47C1">
        <w:rPr>
          <w:rFonts w:ascii="Times New Roman" w:hAnsi="Times New Roman" w:cs="Times New Roman"/>
          <w:color w:val="000000" w:themeColor="text1"/>
          <w:sz w:val="24"/>
          <w:szCs w:val="24"/>
          <w:u w:val="single"/>
        </w:rPr>
        <w:t>Охранные зоны геодезических пунктов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Охранные зоны объектов государственной наблюдательной сети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u w:val="single"/>
        </w:rPr>
      </w:pPr>
      <w:r w:rsidRPr="001C47C1">
        <w:rPr>
          <w:rFonts w:ascii="Times New Roman" w:hAnsi="Times New Roman" w:cs="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настоящее время охранных зон для ООПТ на территории поселения не разработано.</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p>
    <w:p w:rsidR="00FB0C85" w:rsidRPr="001C47C1" w:rsidRDefault="00FB0C85" w:rsidP="00FB0C85">
      <w:pPr>
        <w:spacing w:after="0" w:line="240" w:lineRule="auto"/>
        <w:ind w:firstLine="851"/>
        <w:jc w:val="both"/>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Придорожная полоса автомобильных дорог.</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Зона ограничения до жилой застройки. </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FB0C85" w:rsidRPr="001C47C1" w:rsidRDefault="00FB0C85" w:rsidP="00FB0C85">
      <w:pPr>
        <w:spacing w:after="0" w:line="240" w:lineRule="auto"/>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FB0C85" w:rsidRPr="001C47C1" w:rsidRDefault="00FB0C85" w:rsidP="00FB0C85">
      <w:pPr>
        <w:ind w:firstLine="851"/>
        <w:rPr>
          <w:rFonts w:ascii="Calibri" w:eastAsia="Times New Roman" w:hAnsi="Calibri" w:cs="Arial"/>
          <w:color w:val="000000" w:themeColor="text1"/>
          <w:sz w:val="24"/>
          <w:szCs w:val="24"/>
        </w:rPr>
      </w:pPr>
    </w:p>
    <w:p w:rsidR="00CC64A5" w:rsidRPr="001C47C1" w:rsidRDefault="00CC64A5" w:rsidP="00CC64A5">
      <w:pPr>
        <w:spacing w:after="0" w:line="240" w:lineRule="auto"/>
        <w:ind w:firstLine="851"/>
        <w:jc w:val="both"/>
        <w:outlineLvl w:val="1"/>
        <w:rPr>
          <w:rFonts w:ascii="Times New Roman" w:hAnsi="Times New Roman" w:cs="Times New Roman"/>
          <w:b/>
          <w:color w:val="000000" w:themeColor="text1"/>
          <w:sz w:val="28"/>
          <w:szCs w:val="28"/>
          <w:u w:val="single"/>
        </w:rPr>
      </w:pPr>
      <w:bookmarkStart w:id="36" w:name="_Toc525119644"/>
      <w:bookmarkStart w:id="37" w:name="_Toc531622691"/>
      <w:r w:rsidRPr="001C47C1">
        <w:rPr>
          <w:rFonts w:ascii="Times New Roman" w:hAnsi="Times New Roman" w:cs="Times New Roman"/>
          <w:b/>
          <w:color w:val="000000" w:themeColor="text1"/>
          <w:sz w:val="28"/>
          <w:szCs w:val="28"/>
          <w:u w:val="single"/>
        </w:rPr>
        <w:t>Глава 9. Градостроительное зонирование территории МО Васильевский сельсовет.</w:t>
      </w:r>
      <w:bookmarkEnd w:id="36"/>
      <w:bookmarkEnd w:id="37"/>
      <w:r w:rsidRPr="001C47C1">
        <w:rPr>
          <w:rFonts w:ascii="Times New Roman" w:hAnsi="Times New Roman" w:cs="Times New Roman"/>
          <w:b/>
          <w:color w:val="000000" w:themeColor="text1"/>
          <w:sz w:val="28"/>
          <w:szCs w:val="28"/>
          <w:u w:val="single"/>
        </w:rPr>
        <w:t xml:space="preserve"> </w:t>
      </w:r>
    </w:p>
    <w:p w:rsidR="00CC64A5" w:rsidRPr="001C47C1" w:rsidRDefault="00CC64A5" w:rsidP="00CC64A5">
      <w:pPr>
        <w:spacing w:after="0" w:line="240" w:lineRule="auto"/>
        <w:ind w:firstLine="851"/>
        <w:jc w:val="both"/>
        <w:rPr>
          <w:rFonts w:ascii="Times New Roman" w:hAnsi="Times New Roman" w:cs="Times New Roman"/>
          <w:color w:val="000000" w:themeColor="text1"/>
          <w:sz w:val="24"/>
          <w:szCs w:val="24"/>
        </w:rPr>
      </w:pPr>
    </w:p>
    <w:p w:rsidR="00CC64A5" w:rsidRPr="001C47C1" w:rsidRDefault="00CC64A5" w:rsidP="00CF5AFE">
      <w:pPr>
        <w:spacing w:after="0" w:line="240" w:lineRule="auto"/>
        <w:ind w:firstLine="851"/>
        <w:jc w:val="both"/>
        <w:outlineLvl w:val="2"/>
        <w:rPr>
          <w:rFonts w:ascii="Times New Roman" w:hAnsi="Times New Roman" w:cs="Times New Roman"/>
          <w:b/>
          <w:i/>
          <w:color w:val="000000" w:themeColor="text1"/>
          <w:sz w:val="24"/>
          <w:szCs w:val="24"/>
        </w:rPr>
      </w:pPr>
      <w:bookmarkStart w:id="38" w:name="_Toc531622692"/>
      <w:r w:rsidRPr="001C47C1">
        <w:rPr>
          <w:rFonts w:ascii="Times New Roman" w:hAnsi="Times New Roman" w:cs="Times New Roman"/>
          <w:b/>
          <w:i/>
          <w:color w:val="000000" w:themeColor="text1"/>
          <w:sz w:val="24"/>
          <w:szCs w:val="24"/>
        </w:rPr>
        <w:t>Статья 2</w:t>
      </w:r>
      <w:r w:rsidR="00B23FE0" w:rsidRPr="001C47C1">
        <w:rPr>
          <w:rFonts w:ascii="Times New Roman" w:hAnsi="Times New Roman" w:cs="Times New Roman"/>
          <w:b/>
          <w:i/>
          <w:color w:val="000000" w:themeColor="text1"/>
          <w:sz w:val="24"/>
          <w:szCs w:val="24"/>
        </w:rPr>
        <w:t>3</w:t>
      </w:r>
      <w:r w:rsidRPr="001C47C1">
        <w:rPr>
          <w:rFonts w:ascii="Times New Roman" w:hAnsi="Times New Roman" w:cs="Times New Roman"/>
          <w:b/>
          <w:i/>
          <w:color w:val="000000" w:themeColor="text1"/>
          <w:sz w:val="24"/>
          <w:szCs w:val="24"/>
        </w:rPr>
        <w:t>. Перечень территориальных зон, установленных на карте градостроительного зонирования МО Васильевский сельсовет и их кодовые обозначения.</w:t>
      </w:r>
      <w:bookmarkEnd w:id="38"/>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1. Градостроительные регламенты установлены в пределах границ территориальных</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зон. Градостроительные регламенты установлены настоящими правилами в соответствии с требованиями действующего законодательства.</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2. Градостроительным регламентом определяется правовой режим земельных</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участков, равно как всего, что находится над и под поверхностью земельных участков и</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3. Действие градостроительного регламента распространяется в равной мере на все</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4. Действие градостроительного регламента не распространяется на земельные</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участки:</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в границах территорий памятников и ансамблей, включенных в единый</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государственный реестр объектов культурного наследия (памятников истории и культуры)</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народов Российской Федерации, а также в границах территорий памятников или ансамблей,</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которые являются вновь выявленными объектами культурного наследия и решения о режиме</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содержания, параметрах реставрации, консервации, воссоздания, ремонта и приспособлении</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которых принимаются в порядке, установленном законодательством Российской Федерации об</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охране объектов культурного наследия;</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в границах территорий общего пользования;</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занятые линейными объектами;</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предоставленные для добычи полезных ископаемых.</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5. Градостроительные регламенты не устанавливаются для:</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земель лесного фонда;</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земель, покрытых поверхностными водами;</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земель запаса;</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земель особо охраняемых природных территорий (за исключением земель лечебно-</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оздоровительных местностей и курортов);</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земельных участков, расположенных в границах особых экономических зон.</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6. На карте градостроительного зонирования:</w:t>
      </w:r>
    </w:p>
    <w:p w:rsidR="00CF5AFE"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Symbol" w:eastAsiaTheme="minorHAnsi" w:hAnsi="Symbol" w:cs="Symbol"/>
          <w:color w:val="000000" w:themeColor="text1"/>
          <w:sz w:val="24"/>
          <w:szCs w:val="24"/>
          <w:lang w:eastAsia="en-US"/>
        </w:rPr>
        <w:t></w:t>
      </w:r>
      <w:r w:rsidRPr="001C47C1">
        <w:rPr>
          <w:rFonts w:ascii="Symbol" w:eastAsiaTheme="minorHAnsi" w:hAnsi="Symbol" w:cs="Symbol"/>
          <w:color w:val="000000" w:themeColor="text1"/>
          <w:sz w:val="24"/>
          <w:szCs w:val="24"/>
          <w:lang w:eastAsia="en-US"/>
        </w:rPr>
        <w:t></w:t>
      </w:r>
      <w:r w:rsidRPr="001C47C1">
        <w:rPr>
          <w:rFonts w:ascii="Times New Roman" w:eastAsiaTheme="minorHAnsi" w:hAnsi="Times New Roman" w:cs="Times New Roman"/>
          <w:color w:val="000000" w:themeColor="text1"/>
          <w:sz w:val="24"/>
          <w:szCs w:val="24"/>
          <w:lang w:eastAsia="en-US"/>
        </w:rPr>
        <w:t>выделены территориальные зоны для всей территории муниципального</w:t>
      </w:r>
    </w:p>
    <w:p w:rsidR="00CC64A5" w:rsidRPr="001C47C1" w:rsidRDefault="00CF5AFE"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образования Васильевский сельсовет, за исключением территорий, обозначенных в части 5 настоящей статьи;</w:t>
      </w:r>
      <w:r w:rsidRPr="001C47C1">
        <w:rPr>
          <w:rFonts w:ascii="Times New Roman" w:eastAsiaTheme="minorHAnsi" w:hAnsi="Times New Roman" w:cs="Times New Roman"/>
          <w:color w:val="000000" w:themeColor="text1"/>
          <w:sz w:val="20"/>
          <w:szCs w:val="20"/>
          <w:lang w:eastAsia="en-US"/>
        </w:rPr>
        <w:t>__</w:t>
      </w:r>
    </w:p>
    <w:p w:rsidR="00CC64A5" w:rsidRPr="001C47C1" w:rsidRDefault="00B23FE0" w:rsidP="00B23FE0">
      <w:pPr>
        <w:spacing w:after="0" w:line="240" w:lineRule="auto"/>
        <w:jc w:val="both"/>
        <w:rPr>
          <w:rFonts w:ascii="Times New Roman" w:eastAsia="Times New Roman" w:hAnsi="Times New Roman" w:cs="Times New Roman"/>
          <w:color w:val="000000" w:themeColor="text1"/>
          <w:sz w:val="28"/>
          <w:szCs w:val="28"/>
        </w:rPr>
      </w:pPr>
      <w:r w:rsidRPr="001C47C1">
        <w:rPr>
          <w:rFonts w:ascii="Times New Roman" w:eastAsia="Times New Roman" w:hAnsi="Times New Roman" w:cs="Times New Roman"/>
          <w:color w:val="000000" w:themeColor="text1"/>
          <w:sz w:val="24"/>
          <w:szCs w:val="24"/>
        </w:rPr>
        <w:t>7</w:t>
      </w:r>
      <w:r w:rsidR="00CC64A5" w:rsidRPr="001C47C1">
        <w:rPr>
          <w:rFonts w:ascii="Times New Roman" w:eastAsia="Times New Roman" w:hAnsi="Times New Roman" w:cs="Times New Roman"/>
          <w:color w:val="000000" w:themeColor="text1"/>
          <w:sz w:val="24"/>
          <w:szCs w:val="24"/>
        </w:rPr>
        <w:t xml:space="preserve">. В соответствии с </w:t>
      </w:r>
      <w:r w:rsidR="00CC64A5" w:rsidRPr="001C47C1">
        <w:rPr>
          <w:rFonts w:ascii="Times New Roman" w:hAnsi="Times New Roman" w:cs="Times New Roman"/>
          <w:color w:val="000000" w:themeColor="text1"/>
          <w:sz w:val="24"/>
          <w:szCs w:val="24"/>
        </w:rPr>
        <w:t>требованиями действующего законодательства,</w:t>
      </w:r>
      <w:r w:rsidR="00CC64A5" w:rsidRPr="001C47C1">
        <w:rPr>
          <w:rFonts w:ascii="Times New Roman" w:eastAsia="Times New Roman" w:hAnsi="Times New Roman" w:cs="Times New Roman"/>
          <w:color w:val="000000" w:themeColor="text1"/>
          <w:sz w:val="24"/>
          <w:szCs w:val="24"/>
        </w:rPr>
        <w:t xml:space="preserve"> в частности Градостроительным кодексом Российской Федерации на карте градостроительного зонирования в пределах границ населенных пунктов установлены следующие виды территориальных зон:</w:t>
      </w:r>
    </w:p>
    <w:p w:rsidR="00CC64A5" w:rsidRPr="001C47C1" w:rsidRDefault="00CC64A5" w:rsidP="00861ACD">
      <w:pPr>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Ind w:w="108" w:type="dxa"/>
        <w:tblLook w:val="0000" w:firstRow="0" w:lastRow="0" w:firstColumn="0" w:lastColumn="0" w:noHBand="0" w:noVBand="0"/>
      </w:tblPr>
      <w:tblGrid>
        <w:gridCol w:w="1341"/>
        <w:gridCol w:w="8015"/>
      </w:tblGrid>
      <w:tr w:rsidR="001C47C1" w:rsidRPr="001C47C1" w:rsidTr="000901C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64A5" w:rsidRPr="001C47C1" w:rsidRDefault="00CC64A5" w:rsidP="00861ACD">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bookmarkStart w:id="39" w:name="_Toc531622693"/>
            <w:r w:rsidRPr="001C47C1">
              <w:rPr>
                <w:rFonts w:ascii="Times New Roman" w:hAnsi="Times New Roman" w:cs="Times New Roman"/>
                <w:color w:val="000000" w:themeColor="text1"/>
                <w:sz w:val="24"/>
                <w:szCs w:val="24"/>
              </w:rPr>
              <w:t>Кодовое</w:t>
            </w:r>
            <w:bookmarkEnd w:id="39"/>
          </w:p>
          <w:p w:rsidR="00CC64A5" w:rsidRPr="001C47C1" w:rsidRDefault="00CC64A5" w:rsidP="00861ACD">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bookmarkStart w:id="40" w:name="_Toc531622694"/>
            <w:r w:rsidRPr="001C47C1">
              <w:rPr>
                <w:rFonts w:ascii="Times New Roman" w:hAnsi="Times New Roman" w:cs="Times New Roman"/>
                <w:color w:val="000000" w:themeColor="text1"/>
                <w:sz w:val="24"/>
                <w:szCs w:val="24"/>
              </w:rPr>
              <w:t>обозначение</w:t>
            </w:r>
            <w:bookmarkEnd w:id="40"/>
          </w:p>
        </w:tc>
        <w:tc>
          <w:tcPr>
            <w:tcW w:w="8015" w:type="dxa"/>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pStyle w:val="11"/>
              <w:keepLines w:val="0"/>
              <w:spacing w:before="40" w:after="40"/>
              <w:ind w:left="176" w:right="-109"/>
              <w:jc w:val="center"/>
              <w:rPr>
                <w:rFonts w:ascii="Times New Roman" w:hAnsi="Times New Roman" w:cs="Times New Roman"/>
                <w:color w:val="000000" w:themeColor="text1"/>
                <w:sz w:val="24"/>
                <w:szCs w:val="24"/>
              </w:rPr>
            </w:pPr>
            <w:bookmarkStart w:id="41" w:name="_Toc531622695"/>
            <w:r w:rsidRPr="001C47C1">
              <w:rPr>
                <w:rFonts w:ascii="Times New Roman" w:hAnsi="Times New Roman" w:cs="Times New Roman"/>
                <w:color w:val="000000" w:themeColor="text1"/>
                <w:sz w:val="24"/>
                <w:szCs w:val="24"/>
              </w:rPr>
              <w:t>Наименование зоны</w:t>
            </w:r>
            <w:bookmarkEnd w:id="41"/>
          </w:p>
        </w:tc>
      </w:tr>
      <w:tr w:rsidR="001C47C1" w:rsidRPr="001C47C1" w:rsidTr="000901CC">
        <w:trPr>
          <w:cantSplit/>
        </w:trPr>
        <w:tc>
          <w:tcPr>
            <w:tcW w:w="9356" w:type="dxa"/>
            <w:gridSpan w:val="2"/>
            <w:tcBorders>
              <w:top w:val="single" w:sz="4" w:space="0" w:color="auto"/>
              <w:left w:val="single" w:sz="4" w:space="0" w:color="auto"/>
              <w:bottom w:val="single" w:sz="4" w:space="0" w:color="auto"/>
              <w:right w:val="single" w:sz="4" w:space="0" w:color="auto"/>
            </w:tcBorders>
          </w:tcPr>
          <w:p w:rsidR="00CC64A5" w:rsidRPr="001C47C1" w:rsidRDefault="00CC64A5" w:rsidP="00861ACD">
            <w:pPr>
              <w:pStyle w:val="11"/>
              <w:keepLines w:val="0"/>
              <w:spacing w:before="40" w:after="40"/>
              <w:ind w:left="176" w:right="-109"/>
              <w:jc w:val="center"/>
              <w:rPr>
                <w:rFonts w:ascii="Times New Roman" w:hAnsi="Times New Roman" w:cs="Times New Roman"/>
                <w:color w:val="000000" w:themeColor="text1"/>
                <w:sz w:val="24"/>
                <w:szCs w:val="24"/>
              </w:rPr>
            </w:pPr>
            <w:bookmarkStart w:id="42" w:name="_Toc531622696"/>
            <w:r w:rsidRPr="001C47C1">
              <w:rPr>
                <w:rFonts w:ascii="Times New Roman" w:hAnsi="Times New Roman" w:cs="Times New Roman"/>
                <w:color w:val="000000" w:themeColor="text1"/>
                <w:sz w:val="24"/>
                <w:szCs w:val="24"/>
              </w:rPr>
              <w:t>Жилые зоны</w:t>
            </w:r>
            <w:bookmarkEnd w:id="42"/>
          </w:p>
        </w:tc>
      </w:tr>
      <w:tr w:rsidR="001C47C1" w:rsidRPr="001C47C1" w:rsidTr="000901CC">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bookmarkStart w:id="43" w:name="_Toc531622697"/>
            <w:r w:rsidRPr="001C47C1">
              <w:rPr>
                <w:rFonts w:ascii="Times New Roman" w:hAnsi="Times New Roman" w:cs="Times New Roman"/>
                <w:color w:val="000000" w:themeColor="text1"/>
                <w:sz w:val="24"/>
                <w:szCs w:val="24"/>
              </w:rPr>
              <w:t>Ж-1</w:t>
            </w:r>
            <w:bookmarkEnd w:id="43"/>
          </w:p>
        </w:tc>
        <w:tc>
          <w:tcPr>
            <w:tcW w:w="8015" w:type="dxa"/>
            <w:tcBorders>
              <w:top w:val="single" w:sz="4" w:space="0" w:color="auto"/>
              <w:left w:val="single" w:sz="4" w:space="0" w:color="auto"/>
              <w:bottom w:val="single" w:sz="4" w:space="0" w:color="auto"/>
              <w:right w:val="single" w:sz="4" w:space="0" w:color="auto"/>
            </w:tcBorders>
          </w:tcPr>
          <w:p w:rsidR="00CC64A5" w:rsidRPr="001C47C1" w:rsidRDefault="00CC64A5" w:rsidP="00861ACD">
            <w:pPr>
              <w:pStyle w:val="12"/>
              <w:keepNext w:val="0"/>
              <w:keepLines w:val="0"/>
              <w:spacing w:before="40" w:after="40" w:line="276" w:lineRule="auto"/>
              <w:ind w:left="176" w:right="-109"/>
              <w:jc w:val="left"/>
              <w:rPr>
                <w:rFonts w:ascii="Times New Roman" w:hAnsi="Times New Roman" w:cs="Times New Roman"/>
                <w:b w:val="0"/>
                <w:bCs w:val="0"/>
                <w:color w:val="000000" w:themeColor="text1"/>
                <w:sz w:val="24"/>
                <w:szCs w:val="24"/>
              </w:rPr>
            </w:pPr>
            <w:bookmarkStart w:id="44" w:name="_Toc531622698"/>
            <w:r w:rsidRPr="001C47C1">
              <w:rPr>
                <w:rFonts w:ascii="Times New Roman" w:hAnsi="Times New Roman" w:cs="Times New Roman"/>
                <w:b w:val="0"/>
                <w:color w:val="000000" w:themeColor="text1"/>
                <w:sz w:val="24"/>
                <w:szCs w:val="24"/>
              </w:rPr>
              <w:t>Зона застройки индивидуальными и блокированными жилыми домами</w:t>
            </w:r>
            <w:bookmarkEnd w:id="44"/>
          </w:p>
        </w:tc>
      </w:tr>
      <w:tr w:rsidR="001C47C1" w:rsidRPr="001C47C1" w:rsidTr="000901CC">
        <w:tc>
          <w:tcPr>
            <w:tcW w:w="9356" w:type="dxa"/>
            <w:gridSpan w:val="2"/>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1C47C1">
              <w:rPr>
                <w:rFonts w:ascii="Times New Roman" w:eastAsia="Times New Roman" w:hAnsi="Times New Roman" w:cs="Times New Roman"/>
                <w:b/>
                <w:bCs/>
                <w:color w:val="000000" w:themeColor="text1"/>
                <w:sz w:val="24"/>
                <w:szCs w:val="24"/>
              </w:rPr>
              <w:t>Общественно-деловые зоны</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45" w:name="_Toc531622699"/>
            <w:r w:rsidRPr="001C47C1">
              <w:rPr>
                <w:rFonts w:ascii="Times New Roman" w:hAnsi="Times New Roman" w:cs="Times New Roman"/>
                <w:color w:val="000000" w:themeColor="text1"/>
                <w:sz w:val="24"/>
                <w:szCs w:val="24"/>
              </w:rPr>
              <w:t>О-1</w:t>
            </w:r>
            <w:bookmarkEnd w:id="45"/>
          </w:p>
        </w:tc>
        <w:tc>
          <w:tcPr>
            <w:tcW w:w="8015" w:type="dxa"/>
            <w:tcBorders>
              <w:top w:val="single" w:sz="4" w:space="0" w:color="auto"/>
              <w:left w:val="single" w:sz="4" w:space="0" w:color="auto"/>
              <w:bottom w:val="single" w:sz="4" w:space="0" w:color="auto"/>
              <w:right w:val="single" w:sz="4" w:space="0" w:color="auto"/>
            </w:tcBorders>
          </w:tcPr>
          <w:p w:rsidR="00CC64A5" w:rsidRPr="001C47C1" w:rsidRDefault="00CC64A5" w:rsidP="00861ACD">
            <w:pPr>
              <w:spacing w:before="40" w:after="40"/>
              <w:ind w:left="171"/>
              <w:rPr>
                <w:rFonts w:ascii="Times New Roman" w:hAnsi="Times New Roman" w:cs="Times New Roman"/>
                <w:b/>
                <w:bCs/>
                <w:color w:val="000000" w:themeColor="text1"/>
                <w:sz w:val="24"/>
                <w:szCs w:val="24"/>
              </w:rPr>
            </w:pPr>
            <w:r w:rsidRPr="001C47C1">
              <w:rPr>
                <w:rFonts w:ascii="Times New Roman" w:hAnsi="Times New Roman" w:cs="Times New Roman"/>
                <w:color w:val="000000" w:themeColor="text1"/>
                <w:sz w:val="24"/>
                <w:szCs w:val="24"/>
              </w:rPr>
              <w:t>Зона делового, общественного и коммерческого назначения</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8F6F65" w:rsidRPr="001C47C1" w:rsidRDefault="008F6F65"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46" w:name="_Toc531622700"/>
            <w:r w:rsidRPr="001C47C1">
              <w:rPr>
                <w:rFonts w:ascii="Times New Roman" w:hAnsi="Times New Roman" w:cs="Times New Roman"/>
                <w:color w:val="000000" w:themeColor="text1"/>
                <w:sz w:val="24"/>
                <w:szCs w:val="24"/>
              </w:rPr>
              <w:t>О-2</w:t>
            </w:r>
            <w:bookmarkEnd w:id="46"/>
          </w:p>
        </w:tc>
        <w:tc>
          <w:tcPr>
            <w:tcW w:w="8015" w:type="dxa"/>
            <w:tcBorders>
              <w:top w:val="single" w:sz="4" w:space="0" w:color="auto"/>
              <w:left w:val="single" w:sz="4" w:space="0" w:color="auto"/>
              <w:bottom w:val="single" w:sz="4" w:space="0" w:color="auto"/>
              <w:right w:val="single" w:sz="4" w:space="0" w:color="auto"/>
            </w:tcBorders>
          </w:tcPr>
          <w:p w:rsidR="008F6F65" w:rsidRPr="001C47C1" w:rsidRDefault="008F6F65" w:rsidP="00861ACD">
            <w:pPr>
              <w:spacing w:before="40" w:after="40"/>
              <w:ind w:left="17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Зона дошкольных и учебно-образовательных учреждений</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8F6F65" w:rsidRPr="001C47C1" w:rsidRDefault="008F6F65"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47" w:name="_Toc531622701"/>
            <w:r w:rsidRPr="001C47C1">
              <w:rPr>
                <w:rFonts w:ascii="Times New Roman" w:hAnsi="Times New Roman" w:cs="Times New Roman"/>
                <w:color w:val="000000" w:themeColor="text1"/>
                <w:sz w:val="24"/>
                <w:szCs w:val="24"/>
              </w:rPr>
              <w:t>О-3</w:t>
            </w:r>
            <w:bookmarkEnd w:id="47"/>
          </w:p>
        </w:tc>
        <w:tc>
          <w:tcPr>
            <w:tcW w:w="8015" w:type="dxa"/>
            <w:tcBorders>
              <w:top w:val="single" w:sz="4" w:space="0" w:color="auto"/>
              <w:left w:val="single" w:sz="4" w:space="0" w:color="auto"/>
              <w:bottom w:val="single" w:sz="4" w:space="0" w:color="auto"/>
              <w:right w:val="single" w:sz="4" w:space="0" w:color="auto"/>
            </w:tcBorders>
          </w:tcPr>
          <w:p w:rsidR="008F6F65" w:rsidRPr="001C47C1" w:rsidRDefault="008F6F65" w:rsidP="00861ACD">
            <w:pPr>
              <w:spacing w:before="40" w:after="40"/>
              <w:ind w:left="17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Зона учреждений здравоохранения</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8F6F65" w:rsidRPr="001C47C1" w:rsidRDefault="008F6F65"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48" w:name="_Toc531622702"/>
            <w:r w:rsidRPr="001C47C1">
              <w:rPr>
                <w:rFonts w:ascii="Times New Roman" w:hAnsi="Times New Roman" w:cs="Times New Roman"/>
                <w:color w:val="000000" w:themeColor="text1"/>
                <w:sz w:val="24"/>
                <w:szCs w:val="24"/>
              </w:rPr>
              <w:t>О-4</w:t>
            </w:r>
            <w:bookmarkEnd w:id="48"/>
          </w:p>
        </w:tc>
        <w:tc>
          <w:tcPr>
            <w:tcW w:w="8015" w:type="dxa"/>
            <w:tcBorders>
              <w:top w:val="single" w:sz="4" w:space="0" w:color="auto"/>
              <w:left w:val="single" w:sz="4" w:space="0" w:color="auto"/>
              <w:bottom w:val="single" w:sz="4" w:space="0" w:color="auto"/>
              <w:right w:val="single" w:sz="4" w:space="0" w:color="auto"/>
            </w:tcBorders>
          </w:tcPr>
          <w:p w:rsidR="008F6F65" w:rsidRPr="001C47C1" w:rsidRDefault="008F6F65" w:rsidP="00861ACD">
            <w:pPr>
              <w:spacing w:before="40" w:after="40"/>
              <w:ind w:left="171"/>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Зона объектов религиозного назначения</w:t>
            </w:r>
          </w:p>
        </w:tc>
      </w:tr>
      <w:tr w:rsidR="001C47C1" w:rsidRPr="001C47C1" w:rsidTr="000901CC">
        <w:tc>
          <w:tcPr>
            <w:tcW w:w="9356" w:type="dxa"/>
            <w:gridSpan w:val="2"/>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1C47C1">
              <w:rPr>
                <w:rFonts w:ascii="Times New Roman" w:eastAsia="Times New Roman" w:hAnsi="Times New Roman" w:cs="Times New Roman"/>
                <w:b/>
                <w:bCs/>
                <w:color w:val="000000" w:themeColor="text1"/>
                <w:sz w:val="24"/>
                <w:szCs w:val="24"/>
              </w:rPr>
              <w:t>Производственные зоны</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49" w:name="_Toc531622703"/>
            <w:r w:rsidRPr="001C47C1">
              <w:rPr>
                <w:rFonts w:ascii="Times New Roman" w:hAnsi="Times New Roman" w:cs="Times New Roman"/>
                <w:color w:val="000000" w:themeColor="text1"/>
                <w:sz w:val="24"/>
                <w:szCs w:val="24"/>
              </w:rPr>
              <w:t>П-1</w:t>
            </w:r>
            <w:r w:rsidR="000901CC" w:rsidRPr="001C47C1">
              <w:rPr>
                <w:rFonts w:ascii="Times New Roman" w:hAnsi="Times New Roman" w:cs="Times New Roman"/>
                <w:color w:val="000000" w:themeColor="text1"/>
                <w:sz w:val="24"/>
                <w:szCs w:val="24"/>
              </w:rPr>
              <w:t>(</w:t>
            </w:r>
            <w:r w:rsidR="000901CC" w:rsidRPr="001C47C1">
              <w:rPr>
                <w:rFonts w:ascii="Times New Roman" w:hAnsi="Times New Roman" w:cs="Times New Roman"/>
                <w:color w:val="000000" w:themeColor="text1"/>
                <w:sz w:val="24"/>
                <w:szCs w:val="24"/>
                <w:lang w:val="en-US"/>
              </w:rPr>
              <w:t>III</w:t>
            </w:r>
            <w:r w:rsidR="000901CC" w:rsidRPr="001C47C1">
              <w:rPr>
                <w:rFonts w:ascii="Times New Roman" w:hAnsi="Times New Roman" w:cs="Times New Roman"/>
                <w:color w:val="000000" w:themeColor="text1"/>
                <w:sz w:val="24"/>
                <w:szCs w:val="24"/>
              </w:rPr>
              <w:t>)</w:t>
            </w:r>
            <w:bookmarkEnd w:id="49"/>
          </w:p>
        </w:tc>
        <w:tc>
          <w:tcPr>
            <w:tcW w:w="8015" w:type="dxa"/>
            <w:tcBorders>
              <w:top w:val="single" w:sz="4" w:space="0" w:color="auto"/>
              <w:left w:val="single" w:sz="4" w:space="0" w:color="auto"/>
              <w:bottom w:val="single" w:sz="4" w:space="0" w:color="auto"/>
              <w:right w:val="single" w:sz="4" w:space="0" w:color="auto"/>
            </w:tcBorders>
          </w:tcPr>
          <w:p w:rsidR="00CC64A5" w:rsidRPr="001C47C1" w:rsidRDefault="00CC64A5" w:rsidP="00861ACD">
            <w:pPr>
              <w:spacing w:before="40" w:after="40"/>
              <w:ind w:left="176" w:right="-143"/>
              <w:rPr>
                <w:rFonts w:ascii="Times New Roman" w:hAnsi="Times New Roman" w:cs="Times New Roman"/>
                <w:b/>
                <w:bCs/>
                <w:color w:val="000000" w:themeColor="text1"/>
                <w:sz w:val="24"/>
                <w:szCs w:val="24"/>
              </w:rPr>
            </w:pPr>
            <w:r w:rsidRPr="001C47C1">
              <w:rPr>
                <w:rFonts w:ascii="Times New Roman" w:hAnsi="Times New Roman" w:cs="Times New Roman"/>
                <w:color w:val="000000" w:themeColor="text1"/>
                <w:sz w:val="24"/>
                <w:szCs w:val="24"/>
              </w:rPr>
              <w:t xml:space="preserve">Зона производственно-коммунальных объектов </w:t>
            </w:r>
            <w:r w:rsidR="000901CC" w:rsidRPr="001C47C1">
              <w:rPr>
                <w:rFonts w:ascii="Times New Roman" w:hAnsi="Times New Roman" w:cs="Times New Roman"/>
                <w:color w:val="000000" w:themeColor="text1"/>
                <w:sz w:val="24"/>
                <w:szCs w:val="24"/>
              </w:rPr>
              <w:t>Ш</w:t>
            </w:r>
            <w:r w:rsidRPr="001C47C1">
              <w:rPr>
                <w:rFonts w:ascii="Times New Roman" w:hAnsi="Times New Roman" w:cs="Times New Roman"/>
                <w:color w:val="000000" w:themeColor="text1"/>
                <w:sz w:val="24"/>
                <w:szCs w:val="24"/>
              </w:rPr>
              <w:t xml:space="preserve"> класса вредности</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50" w:name="_Toc531622704"/>
            <w:r w:rsidRPr="001C47C1">
              <w:rPr>
                <w:rFonts w:ascii="Times New Roman" w:hAnsi="Times New Roman" w:cs="Times New Roman"/>
                <w:color w:val="000000" w:themeColor="text1"/>
                <w:sz w:val="24"/>
                <w:szCs w:val="24"/>
              </w:rPr>
              <w:t>П-</w:t>
            </w:r>
            <w:r w:rsidR="000901CC" w:rsidRPr="001C47C1">
              <w:rPr>
                <w:rFonts w:ascii="Times New Roman" w:hAnsi="Times New Roman" w:cs="Times New Roman"/>
                <w:color w:val="000000" w:themeColor="text1"/>
                <w:sz w:val="24"/>
                <w:szCs w:val="24"/>
              </w:rPr>
              <w:t>1(</w:t>
            </w:r>
            <w:r w:rsidR="000901CC" w:rsidRPr="001C47C1">
              <w:rPr>
                <w:rFonts w:ascii="Times New Roman" w:hAnsi="Times New Roman" w:cs="Times New Roman"/>
                <w:color w:val="000000" w:themeColor="text1"/>
                <w:sz w:val="24"/>
                <w:szCs w:val="24"/>
                <w:lang w:val="en-US"/>
              </w:rPr>
              <w:t>IV)</w:t>
            </w:r>
            <w:bookmarkEnd w:id="50"/>
          </w:p>
        </w:tc>
        <w:tc>
          <w:tcPr>
            <w:tcW w:w="8015" w:type="dxa"/>
            <w:tcBorders>
              <w:top w:val="single" w:sz="4" w:space="0" w:color="auto"/>
              <w:left w:val="single" w:sz="4" w:space="0" w:color="auto"/>
              <w:bottom w:val="single" w:sz="4" w:space="0" w:color="auto"/>
              <w:right w:val="single" w:sz="4" w:space="0" w:color="auto"/>
            </w:tcBorders>
          </w:tcPr>
          <w:p w:rsidR="00CC64A5" w:rsidRPr="001C47C1" w:rsidRDefault="00CC64A5" w:rsidP="00861ACD">
            <w:pPr>
              <w:spacing w:before="40" w:after="40"/>
              <w:ind w:left="176" w:right="-143"/>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Зона производственно-коммунальных объектов </w:t>
            </w:r>
            <w:r w:rsidR="000901CC" w:rsidRPr="001C47C1">
              <w:rPr>
                <w:rFonts w:ascii="Times New Roman" w:hAnsi="Times New Roman" w:cs="Times New Roman"/>
                <w:color w:val="000000" w:themeColor="text1"/>
                <w:sz w:val="24"/>
                <w:szCs w:val="24"/>
                <w:lang w:val="en-US"/>
              </w:rPr>
              <w:t>IV</w:t>
            </w:r>
            <w:r w:rsidRPr="001C47C1">
              <w:rPr>
                <w:rFonts w:ascii="Times New Roman" w:hAnsi="Times New Roman" w:cs="Times New Roman"/>
                <w:color w:val="000000" w:themeColor="text1"/>
                <w:sz w:val="24"/>
                <w:szCs w:val="24"/>
              </w:rPr>
              <w:t xml:space="preserve"> класса вредности</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0901CC" w:rsidRPr="001C47C1" w:rsidRDefault="000901CC" w:rsidP="00861ACD">
            <w:pPr>
              <w:pStyle w:val="12"/>
              <w:keepNext w:val="0"/>
              <w:keepLines w:val="0"/>
              <w:spacing w:before="40" w:after="40"/>
              <w:ind w:left="-108" w:right="-107"/>
              <w:jc w:val="center"/>
              <w:rPr>
                <w:rFonts w:ascii="Times New Roman" w:hAnsi="Times New Roman" w:cs="Times New Roman"/>
                <w:color w:val="000000" w:themeColor="text1"/>
                <w:sz w:val="24"/>
                <w:szCs w:val="24"/>
                <w:lang w:val="en-US"/>
              </w:rPr>
            </w:pPr>
            <w:bookmarkStart w:id="51" w:name="_Toc531622705"/>
            <w:r w:rsidRPr="001C47C1">
              <w:rPr>
                <w:rFonts w:ascii="Times New Roman" w:hAnsi="Times New Roman" w:cs="Times New Roman"/>
                <w:color w:val="000000" w:themeColor="text1"/>
                <w:sz w:val="24"/>
                <w:szCs w:val="24"/>
              </w:rPr>
              <w:t>П-1(</w:t>
            </w:r>
            <w:r w:rsidRPr="001C47C1">
              <w:rPr>
                <w:rFonts w:ascii="Times New Roman" w:hAnsi="Times New Roman" w:cs="Times New Roman"/>
                <w:color w:val="000000" w:themeColor="text1"/>
                <w:sz w:val="24"/>
                <w:szCs w:val="24"/>
                <w:lang w:val="en-US"/>
              </w:rPr>
              <w:t>V)</w:t>
            </w:r>
            <w:bookmarkEnd w:id="51"/>
          </w:p>
        </w:tc>
        <w:tc>
          <w:tcPr>
            <w:tcW w:w="8015" w:type="dxa"/>
            <w:tcBorders>
              <w:top w:val="single" w:sz="4" w:space="0" w:color="auto"/>
              <w:left w:val="single" w:sz="4" w:space="0" w:color="auto"/>
              <w:bottom w:val="single" w:sz="4" w:space="0" w:color="auto"/>
              <w:right w:val="single" w:sz="4" w:space="0" w:color="auto"/>
            </w:tcBorders>
          </w:tcPr>
          <w:p w:rsidR="000901CC" w:rsidRPr="001C47C1" w:rsidRDefault="000901CC" w:rsidP="00861ACD">
            <w:pPr>
              <w:spacing w:before="40" w:after="40"/>
              <w:ind w:left="176" w:right="-143"/>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Зона производственно-коммунальных объектов </w:t>
            </w:r>
            <w:r w:rsidRPr="001C47C1">
              <w:rPr>
                <w:rFonts w:ascii="Times New Roman" w:hAnsi="Times New Roman" w:cs="Times New Roman"/>
                <w:color w:val="000000" w:themeColor="text1"/>
                <w:sz w:val="24"/>
                <w:szCs w:val="24"/>
                <w:lang w:val="en-US"/>
              </w:rPr>
              <w:t>V</w:t>
            </w:r>
            <w:r w:rsidRPr="001C47C1">
              <w:rPr>
                <w:rFonts w:ascii="Times New Roman" w:hAnsi="Times New Roman" w:cs="Times New Roman"/>
                <w:color w:val="000000" w:themeColor="text1"/>
                <w:sz w:val="24"/>
                <w:szCs w:val="24"/>
              </w:rPr>
              <w:t xml:space="preserve"> класса вредности</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0901CC" w:rsidRPr="001C47C1" w:rsidRDefault="000901CC"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52" w:name="_Toc531622706"/>
            <w:r w:rsidRPr="001C47C1">
              <w:rPr>
                <w:rFonts w:ascii="Times New Roman" w:hAnsi="Times New Roman" w:cs="Times New Roman"/>
                <w:color w:val="000000" w:themeColor="text1"/>
                <w:sz w:val="24"/>
                <w:szCs w:val="24"/>
              </w:rPr>
              <w:t>ПР-1</w:t>
            </w:r>
            <w:bookmarkEnd w:id="52"/>
          </w:p>
        </w:tc>
        <w:tc>
          <w:tcPr>
            <w:tcW w:w="8015" w:type="dxa"/>
            <w:tcBorders>
              <w:top w:val="single" w:sz="4" w:space="0" w:color="auto"/>
              <w:left w:val="single" w:sz="4" w:space="0" w:color="auto"/>
              <w:bottom w:val="single" w:sz="4" w:space="0" w:color="auto"/>
              <w:right w:val="single" w:sz="4" w:space="0" w:color="auto"/>
            </w:tcBorders>
          </w:tcPr>
          <w:p w:rsidR="000901CC" w:rsidRPr="001C47C1" w:rsidRDefault="000901CC" w:rsidP="00861ACD">
            <w:pPr>
              <w:spacing w:before="40" w:after="40"/>
              <w:ind w:left="176" w:right="-143"/>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Зона зеленых насаждений, выполняющих санитарно-защитные функции</w:t>
            </w:r>
          </w:p>
        </w:tc>
      </w:tr>
      <w:tr w:rsidR="001C47C1" w:rsidRPr="001C47C1" w:rsidTr="00941015">
        <w:tc>
          <w:tcPr>
            <w:tcW w:w="9356" w:type="dxa"/>
            <w:gridSpan w:val="2"/>
            <w:tcBorders>
              <w:top w:val="single" w:sz="4" w:space="0" w:color="auto"/>
              <w:left w:val="single" w:sz="4" w:space="0" w:color="auto"/>
              <w:bottom w:val="single" w:sz="4" w:space="0" w:color="auto"/>
              <w:right w:val="single" w:sz="4" w:space="0" w:color="auto"/>
            </w:tcBorders>
            <w:vAlign w:val="center"/>
          </w:tcPr>
          <w:p w:rsidR="00B864D0" w:rsidRPr="001C47C1" w:rsidRDefault="00B864D0" w:rsidP="00861ACD">
            <w:pPr>
              <w:spacing w:before="40" w:after="40"/>
              <w:ind w:left="176" w:right="-143"/>
              <w:jc w:val="center"/>
              <w:rPr>
                <w:rFonts w:ascii="Times New Roman" w:hAnsi="Times New Roman" w:cs="Times New Roman"/>
                <w:b/>
                <w:color w:val="000000" w:themeColor="text1"/>
                <w:sz w:val="24"/>
                <w:szCs w:val="24"/>
              </w:rPr>
            </w:pPr>
            <w:r w:rsidRPr="001C47C1">
              <w:rPr>
                <w:rFonts w:ascii="Times New Roman" w:hAnsi="Times New Roman" w:cs="Times New Roman"/>
                <w:b/>
                <w:color w:val="000000" w:themeColor="text1"/>
                <w:sz w:val="24"/>
                <w:szCs w:val="24"/>
              </w:rPr>
              <w:t>Зона инженерной и транспортной инфраструктуры</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B864D0" w:rsidRPr="001C47C1" w:rsidRDefault="00B864D0"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53" w:name="_Toc531622707"/>
            <w:r w:rsidRPr="001C47C1">
              <w:rPr>
                <w:rFonts w:ascii="Times New Roman" w:hAnsi="Times New Roman" w:cs="Times New Roman"/>
                <w:color w:val="000000" w:themeColor="text1"/>
                <w:sz w:val="24"/>
                <w:szCs w:val="24"/>
              </w:rPr>
              <w:t>И-1</w:t>
            </w:r>
            <w:bookmarkEnd w:id="53"/>
          </w:p>
        </w:tc>
        <w:tc>
          <w:tcPr>
            <w:tcW w:w="8015" w:type="dxa"/>
            <w:tcBorders>
              <w:top w:val="single" w:sz="4" w:space="0" w:color="auto"/>
              <w:left w:val="single" w:sz="4" w:space="0" w:color="auto"/>
              <w:bottom w:val="single" w:sz="4" w:space="0" w:color="auto"/>
              <w:right w:val="single" w:sz="4" w:space="0" w:color="auto"/>
            </w:tcBorders>
          </w:tcPr>
          <w:p w:rsidR="00B864D0" w:rsidRPr="001C47C1" w:rsidRDefault="00B864D0" w:rsidP="00861ACD">
            <w:pPr>
              <w:spacing w:before="40" w:after="40"/>
              <w:ind w:left="176" w:right="-143"/>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Зона инженерной инфраструктуры</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B864D0" w:rsidRPr="001C47C1" w:rsidRDefault="00B864D0"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54" w:name="_Toc531622708"/>
            <w:r w:rsidRPr="001C47C1">
              <w:rPr>
                <w:rFonts w:ascii="Times New Roman" w:hAnsi="Times New Roman" w:cs="Times New Roman"/>
                <w:color w:val="000000" w:themeColor="text1"/>
                <w:sz w:val="24"/>
                <w:szCs w:val="24"/>
              </w:rPr>
              <w:t>Т-1</w:t>
            </w:r>
            <w:bookmarkEnd w:id="54"/>
          </w:p>
        </w:tc>
        <w:tc>
          <w:tcPr>
            <w:tcW w:w="8015" w:type="dxa"/>
            <w:tcBorders>
              <w:top w:val="single" w:sz="4" w:space="0" w:color="auto"/>
              <w:left w:val="single" w:sz="4" w:space="0" w:color="auto"/>
              <w:bottom w:val="single" w:sz="4" w:space="0" w:color="auto"/>
              <w:right w:val="single" w:sz="4" w:space="0" w:color="auto"/>
            </w:tcBorders>
          </w:tcPr>
          <w:p w:rsidR="00B864D0" w:rsidRPr="001C47C1" w:rsidRDefault="00B864D0" w:rsidP="00861ACD">
            <w:pPr>
              <w:spacing w:before="40" w:after="40"/>
              <w:ind w:left="176" w:right="-143"/>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Зона транспортной инфраструктуры</w:t>
            </w:r>
          </w:p>
        </w:tc>
      </w:tr>
      <w:tr w:rsidR="001C47C1" w:rsidRPr="001C47C1" w:rsidTr="000901CC">
        <w:tc>
          <w:tcPr>
            <w:tcW w:w="9356" w:type="dxa"/>
            <w:gridSpan w:val="2"/>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1C47C1">
              <w:rPr>
                <w:rFonts w:ascii="Times New Roman" w:eastAsia="Times New Roman" w:hAnsi="Times New Roman" w:cs="Times New Roman"/>
                <w:b/>
                <w:bCs/>
                <w:color w:val="000000" w:themeColor="text1"/>
                <w:sz w:val="24"/>
                <w:szCs w:val="24"/>
              </w:rPr>
              <w:t>Рекреационные зоны</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55" w:name="_Toc531622709"/>
            <w:r w:rsidRPr="001C47C1">
              <w:rPr>
                <w:rFonts w:ascii="Times New Roman" w:hAnsi="Times New Roman" w:cs="Times New Roman"/>
                <w:color w:val="000000" w:themeColor="text1"/>
                <w:sz w:val="24"/>
                <w:szCs w:val="24"/>
              </w:rPr>
              <w:t>Р-1</w:t>
            </w:r>
            <w:bookmarkEnd w:id="55"/>
          </w:p>
        </w:tc>
        <w:tc>
          <w:tcPr>
            <w:tcW w:w="8015" w:type="dxa"/>
            <w:tcBorders>
              <w:top w:val="single" w:sz="4" w:space="0" w:color="auto"/>
              <w:left w:val="single" w:sz="4" w:space="0" w:color="auto"/>
              <w:bottom w:val="single" w:sz="4" w:space="0" w:color="auto"/>
              <w:right w:val="single" w:sz="4" w:space="0" w:color="auto"/>
            </w:tcBorders>
          </w:tcPr>
          <w:p w:rsidR="00CC64A5" w:rsidRPr="001C47C1" w:rsidRDefault="00CC64A5" w:rsidP="00861AC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56" w:name="_Toc531622710"/>
            <w:r w:rsidRPr="001C47C1">
              <w:rPr>
                <w:rFonts w:ascii="Times New Roman" w:hAnsi="Times New Roman" w:cs="Times New Roman"/>
                <w:b w:val="0"/>
                <w:bCs w:val="0"/>
                <w:color w:val="000000" w:themeColor="text1"/>
                <w:sz w:val="24"/>
                <w:szCs w:val="24"/>
              </w:rPr>
              <w:t xml:space="preserve">Зона </w:t>
            </w:r>
            <w:r w:rsidR="00C139CB" w:rsidRPr="001C47C1">
              <w:rPr>
                <w:rFonts w:ascii="Times New Roman" w:hAnsi="Times New Roman" w:cs="Times New Roman"/>
                <w:b w:val="0"/>
                <w:bCs w:val="0"/>
                <w:color w:val="000000" w:themeColor="text1"/>
                <w:sz w:val="24"/>
                <w:szCs w:val="24"/>
              </w:rPr>
              <w:t>рекреационного назначения</w:t>
            </w:r>
            <w:bookmarkEnd w:id="56"/>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B864D0" w:rsidRPr="001C47C1" w:rsidRDefault="00B864D0"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57" w:name="_Toc531622711"/>
            <w:r w:rsidRPr="001C47C1">
              <w:rPr>
                <w:rFonts w:ascii="Times New Roman" w:hAnsi="Times New Roman" w:cs="Times New Roman"/>
                <w:color w:val="000000" w:themeColor="text1"/>
                <w:sz w:val="24"/>
                <w:szCs w:val="24"/>
              </w:rPr>
              <w:t>ГЛФ</w:t>
            </w:r>
            <w:bookmarkEnd w:id="57"/>
          </w:p>
        </w:tc>
        <w:tc>
          <w:tcPr>
            <w:tcW w:w="8015" w:type="dxa"/>
            <w:tcBorders>
              <w:top w:val="single" w:sz="4" w:space="0" w:color="auto"/>
              <w:left w:val="single" w:sz="4" w:space="0" w:color="auto"/>
              <w:bottom w:val="single" w:sz="4" w:space="0" w:color="auto"/>
              <w:right w:val="single" w:sz="4" w:space="0" w:color="auto"/>
            </w:tcBorders>
          </w:tcPr>
          <w:p w:rsidR="00B864D0" w:rsidRPr="001C47C1" w:rsidRDefault="00B864D0" w:rsidP="00861AC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58" w:name="_Toc531622712"/>
            <w:r w:rsidRPr="001C47C1">
              <w:rPr>
                <w:rFonts w:ascii="Times New Roman" w:hAnsi="Times New Roman" w:cs="Times New Roman"/>
                <w:b w:val="0"/>
                <w:bCs w:val="0"/>
                <w:color w:val="000000" w:themeColor="text1"/>
                <w:sz w:val="24"/>
                <w:szCs w:val="24"/>
              </w:rPr>
              <w:t>Государственного лесного фонда</w:t>
            </w:r>
            <w:bookmarkEnd w:id="58"/>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B864D0" w:rsidRPr="001C47C1" w:rsidRDefault="00B864D0"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59" w:name="_Toc531622713"/>
            <w:r w:rsidRPr="001C47C1">
              <w:rPr>
                <w:rFonts w:ascii="Times New Roman" w:hAnsi="Times New Roman" w:cs="Times New Roman"/>
                <w:color w:val="000000" w:themeColor="text1"/>
                <w:sz w:val="24"/>
                <w:szCs w:val="24"/>
              </w:rPr>
              <w:t>ООПТ-1</w:t>
            </w:r>
            <w:bookmarkEnd w:id="59"/>
          </w:p>
        </w:tc>
        <w:tc>
          <w:tcPr>
            <w:tcW w:w="8015" w:type="dxa"/>
            <w:tcBorders>
              <w:top w:val="single" w:sz="4" w:space="0" w:color="auto"/>
              <w:left w:val="single" w:sz="4" w:space="0" w:color="auto"/>
              <w:bottom w:val="single" w:sz="4" w:space="0" w:color="auto"/>
              <w:right w:val="single" w:sz="4" w:space="0" w:color="auto"/>
            </w:tcBorders>
          </w:tcPr>
          <w:p w:rsidR="00B864D0" w:rsidRPr="001C47C1" w:rsidRDefault="00B864D0" w:rsidP="00861AC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60" w:name="_Toc531622714"/>
            <w:r w:rsidRPr="001C47C1">
              <w:rPr>
                <w:rFonts w:ascii="Times New Roman" w:hAnsi="Times New Roman" w:cs="Times New Roman"/>
                <w:b w:val="0"/>
                <w:bCs w:val="0"/>
                <w:color w:val="000000" w:themeColor="text1"/>
                <w:sz w:val="24"/>
                <w:szCs w:val="24"/>
              </w:rPr>
              <w:t>Особо охраняемая природная территория</w:t>
            </w:r>
            <w:bookmarkEnd w:id="60"/>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B864D0" w:rsidRPr="001C47C1" w:rsidRDefault="00B864D0"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61" w:name="_Toc531622715"/>
            <w:r w:rsidRPr="001C47C1">
              <w:rPr>
                <w:rFonts w:ascii="Times New Roman" w:hAnsi="Times New Roman" w:cs="Times New Roman"/>
                <w:color w:val="000000" w:themeColor="text1"/>
                <w:sz w:val="24"/>
                <w:szCs w:val="24"/>
              </w:rPr>
              <w:t>ООПТ-2</w:t>
            </w:r>
            <w:bookmarkEnd w:id="61"/>
          </w:p>
        </w:tc>
        <w:tc>
          <w:tcPr>
            <w:tcW w:w="8015" w:type="dxa"/>
            <w:tcBorders>
              <w:top w:val="single" w:sz="4" w:space="0" w:color="auto"/>
              <w:left w:val="single" w:sz="4" w:space="0" w:color="auto"/>
              <w:bottom w:val="single" w:sz="4" w:space="0" w:color="auto"/>
              <w:right w:val="single" w:sz="4" w:space="0" w:color="auto"/>
            </w:tcBorders>
          </w:tcPr>
          <w:p w:rsidR="00B864D0" w:rsidRPr="001C47C1" w:rsidRDefault="00B864D0" w:rsidP="00861AC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62" w:name="_Toc531622716"/>
            <w:r w:rsidRPr="001C47C1">
              <w:rPr>
                <w:rFonts w:ascii="Times New Roman" w:hAnsi="Times New Roman" w:cs="Times New Roman"/>
                <w:b w:val="0"/>
                <w:bCs w:val="0"/>
                <w:color w:val="000000" w:themeColor="text1"/>
                <w:sz w:val="24"/>
                <w:szCs w:val="24"/>
              </w:rPr>
              <w:t>Особо охраняемая природная территория (государственный природный заказник)</w:t>
            </w:r>
            <w:bookmarkEnd w:id="62"/>
          </w:p>
        </w:tc>
      </w:tr>
      <w:tr w:rsidR="001C47C1" w:rsidRPr="001C47C1" w:rsidTr="000901CC">
        <w:tc>
          <w:tcPr>
            <w:tcW w:w="9356" w:type="dxa"/>
            <w:gridSpan w:val="2"/>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1C47C1">
              <w:rPr>
                <w:rFonts w:ascii="Times New Roman" w:eastAsia="Times New Roman" w:hAnsi="Times New Roman" w:cs="Times New Roman"/>
                <w:b/>
                <w:bCs/>
                <w:color w:val="000000" w:themeColor="text1"/>
                <w:sz w:val="24"/>
                <w:szCs w:val="24"/>
              </w:rPr>
              <w:t>Зоны сельскохозяйственного использования</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63" w:name="_Toc531622717"/>
            <w:r w:rsidRPr="001C47C1">
              <w:rPr>
                <w:rFonts w:ascii="Times New Roman" w:hAnsi="Times New Roman" w:cs="Times New Roman"/>
                <w:color w:val="000000" w:themeColor="text1"/>
                <w:sz w:val="24"/>
                <w:szCs w:val="24"/>
              </w:rPr>
              <w:t>СХ-1</w:t>
            </w:r>
            <w:bookmarkEnd w:id="63"/>
          </w:p>
        </w:tc>
        <w:tc>
          <w:tcPr>
            <w:tcW w:w="8015" w:type="dxa"/>
            <w:tcBorders>
              <w:top w:val="single" w:sz="4" w:space="0" w:color="auto"/>
              <w:left w:val="single" w:sz="4" w:space="0" w:color="auto"/>
              <w:bottom w:val="single" w:sz="4" w:space="0" w:color="auto"/>
              <w:right w:val="single" w:sz="4" w:space="0" w:color="auto"/>
            </w:tcBorders>
          </w:tcPr>
          <w:p w:rsidR="00CC64A5" w:rsidRPr="001C47C1" w:rsidRDefault="00CC64A5" w:rsidP="00861ACD">
            <w:pPr>
              <w:spacing w:before="40" w:after="40"/>
              <w:ind w:left="176" w:right="-109"/>
              <w:rPr>
                <w:rFonts w:ascii="Times New Roman" w:hAnsi="Times New Roman" w:cs="Times New Roman"/>
                <w:bCs/>
                <w:color w:val="000000" w:themeColor="text1"/>
                <w:sz w:val="24"/>
                <w:szCs w:val="24"/>
              </w:rPr>
            </w:pPr>
            <w:r w:rsidRPr="001C47C1">
              <w:rPr>
                <w:rFonts w:ascii="Times New Roman" w:eastAsia="Times New Roman" w:hAnsi="Times New Roman" w:cs="Times New Roman"/>
                <w:bCs/>
                <w:color w:val="000000" w:themeColor="text1"/>
                <w:sz w:val="24"/>
                <w:szCs w:val="24"/>
              </w:rPr>
              <w:t xml:space="preserve">Зона </w:t>
            </w:r>
            <w:r w:rsidR="00B864D0" w:rsidRPr="001C47C1">
              <w:rPr>
                <w:rFonts w:ascii="Times New Roman" w:eastAsia="Times New Roman" w:hAnsi="Times New Roman" w:cs="Times New Roman"/>
                <w:bCs/>
                <w:color w:val="000000" w:themeColor="text1"/>
                <w:sz w:val="24"/>
                <w:szCs w:val="24"/>
              </w:rPr>
              <w:t>сельскохозяйственного использования</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B864D0" w:rsidRPr="001C47C1" w:rsidRDefault="00B864D0"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64" w:name="_Toc531622718"/>
            <w:r w:rsidRPr="001C47C1">
              <w:rPr>
                <w:rFonts w:ascii="Times New Roman" w:hAnsi="Times New Roman" w:cs="Times New Roman"/>
                <w:color w:val="000000" w:themeColor="text1"/>
                <w:sz w:val="24"/>
                <w:szCs w:val="24"/>
              </w:rPr>
              <w:t>СХ-2</w:t>
            </w:r>
            <w:bookmarkEnd w:id="64"/>
          </w:p>
        </w:tc>
        <w:tc>
          <w:tcPr>
            <w:tcW w:w="8015" w:type="dxa"/>
            <w:tcBorders>
              <w:top w:val="single" w:sz="4" w:space="0" w:color="auto"/>
              <w:left w:val="single" w:sz="4" w:space="0" w:color="auto"/>
              <w:bottom w:val="single" w:sz="4" w:space="0" w:color="auto"/>
              <w:right w:val="single" w:sz="4" w:space="0" w:color="auto"/>
            </w:tcBorders>
          </w:tcPr>
          <w:p w:rsidR="00B864D0" w:rsidRPr="001C47C1" w:rsidRDefault="00B864D0" w:rsidP="00861ACD">
            <w:pPr>
              <w:spacing w:before="40" w:after="40"/>
              <w:ind w:left="176" w:right="-109"/>
              <w:rPr>
                <w:rFonts w:ascii="Times New Roman" w:eastAsia="Times New Roman" w:hAnsi="Times New Roman" w:cs="Times New Roman"/>
                <w:bCs/>
                <w:color w:val="000000" w:themeColor="text1"/>
                <w:sz w:val="24"/>
                <w:szCs w:val="24"/>
              </w:rPr>
            </w:pPr>
            <w:r w:rsidRPr="001C47C1">
              <w:rPr>
                <w:rFonts w:ascii="Times New Roman" w:eastAsia="Times New Roman" w:hAnsi="Times New Roman" w:cs="Times New Roman"/>
                <w:bCs/>
                <w:color w:val="000000" w:themeColor="text1"/>
                <w:sz w:val="24"/>
                <w:szCs w:val="24"/>
              </w:rPr>
              <w:t>Зона сельскохозяйственного назначения</w:t>
            </w:r>
          </w:p>
        </w:tc>
      </w:tr>
      <w:tr w:rsidR="001C47C1" w:rsidRPr="001C47C1" w:rsidTr="000901CC">
        <w:tc>
          <w:tcPr>
            <w:tcW w:w="9356" w:type="dxa"/>
            <w:gridSpan w:val="2"/>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1C47C1">
              <w:rPr>
                <w:rFonts w:ascii="Times New Roman" w:eastAsia="Times New Roman" w:hAnsi="Times New Roman" w:cs="Times New Roman"/>
                <w:b/>
                <w:bCs/>
                <w:color w:val="000000" w:themeColor="text1"/>
                <w:sz w:val="24"/>
                <w:szCs w:val="24"/>
              </w:rPr>
              <w:t>Зоны специального назначения</w:t>
            </w:r>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CC64A5" w:rsidRPr="001C47C1" w:rsidRDefault="00CC64A5"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65" w:name="_Toc531622719"/>
            <w:r w:rsidRPr="001C47C1">
              <w:rPr>
                <w:rFonts w:ascii="Times New Roman" w:hAnsi="Times New Roman" w:cs="Times New Roman"/>
                <w:color w:val="000000" w:themeColor="text1"/>
                <w:sz w:val="24"/>
                <w:szCs w:val="24"/>
              </w:rPr>
              <w:t>СО-1</w:t>
            </w:r>
            <w:bookmarkEnd w:id="65"/>
          </w:p>
        </w:tc>
        <w:tc>
          <w:tcPr>
            <w:tcW w:w="8015" w:type="dxa"/>
            <w:tcBorders>
              <w:top w:val="single" w:sz="4" w:space="0" w:color="auto"/>
              <w:left w:val="single" w:sz="4" w:space="0" w:color="auto"/>
              <w:bottom w:val="single" w:sz="4" w:space="0" w:color="auto"/>
              <w:right w:val="single" w:sz="4" w:space="0" w:color="auto"/>
            </w:tcBorders>
          </w:tcPr>
          <w:p w:rsidR="00CC64A5" w:rsidRPr="001C47C1" w:rsidRDefault="00651103" w:rsidP="00861AC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66" w:name="_Toc531622720"/>
            <w:r w:rsidRPr="001C47C1">
              <w:rPr>
                <w:rFonts w:ascii="Times New Roman" w:hAnsi="Times New Roman" w:cs="Times New Roman"/>
                <w:b w:val="0"/>
                <w:bCs w:val="0"/>
                <w:color w:val="000000" w:themeColor="text1"/>
                <w:sz w:val="24"/>
                <w:szCs w:val="24"/>
              </w:rPr>
              <w:t>Зона полигонов ТБО, свалок</w:t>
            </w:r>
            <w:bookmarkEnd w:id="66"/>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651103" w:rsidRPr="001C47C1" w:rsidRDefault="00651103"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67" w:name="_Toc531622721"/>
            <w:r w:rsidRPr="001C47C1">
              <w:rPr>
                <w:rFonts w:ascii="Times New Roman" w:hAnsi="Times New Roman" w:cs="Times New Roman"/>
                <w:color w:val="000000" w:themeColor="text1"/>
                <w:sz w:val="24"/>
                <w:szCs w:val="24"/>
              </w:rPr>
              <w:t>СО-2</w:t>
            </w:r>
            <w:bookmarkEnd w:id="67"/>
          </w:p>
        </w:tc>
        <w:tc>
          <w:tcPr>
            <w:tcW w:w="8015" w:type="dxa"/>
            <w:tcBorders>
              <w:top w:val="single" w:sz="4" w:space="0" w:color="auto"/>
              <w:left w:val="single" w:sz="4" w:space="0" w:color="auto"/>
              <w:bottom w:val="single" w:sz="4" w:space="0" w:color="auto"/>
              <w:right w:val="single" w:sz="4" w:space="0" w:color="auto"/>
            </w:tcBorders>
          </w:tcPr>
          <w:p w:rsidR="00651103" w:rsidRPr="001C47C1" w:rsidRDefault="00651103" w:rsidP="00861AC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68" w:name="_Toc531622722"/>
            <w:r w:rsidRPr="001C47C1">
              <w:rPr>
                <w:rFonts w:ascii="Times New Roman" w:hAnsi="Times New Roman" w:cs="Times New Roman"/>
                <w:b w:val="0"/>
                <w:bCs w:val="0"/>
                <w:color w:val="000000" w:themeColor="text1"/>
                <w:sz w:val="24"/>
                <w:szCs w:val="24"/>
              </w:rPr>
              <w:t>Зона водозаборных, иных технических сооружений</w:t>
            </w:r>
            <w:bookmarkEnd w:id="68"/>
          </w:p>
        </w:tc>
      </w:tr>
      <w:tr w:rsidR="001C47C1"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651103" w:rsidRPr="001C47C1" w:rsidRDefault="00651103"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69" w:name="_Toc531622723"/>
            <w:r w:rsidRPr="001C47C1">
              <w:rPr>
                <w:rFonts w:ascii="Times New Roman" w:hAnsi="Times New Roman" w:cs="Times New Roman"/>
                <w:color w:val="000000" w:themeColor="text1"/>
                <w:sz w:val="24"/>
                <w:szCs w:val="24"/>
              </w:rPr>
              <w:t>СО-3</w:t>
            </w:r>
            <w:bookmarkEnd w:id="69"/>
          </w:p>
        </w:tc>
        <w:tc>
          <w:tcPr>
            <w:tcW w:w="8015" w:type="dxa"/>
            <w:tcBorders>
              <w:top w:val="single" w:sz="4" w:space="0" w:color="auto"/>
              <w:left w:val="single" w:sz="4" w:space="0" w:color="auto"/>
              <w:bottom w:val="single" w:sz="4" w:space="0" w:color="auto"/>
              <w:right w:val="single" w:sz="4" w:space="0" w:color="auto"/>
            </w:tcBorders>
          </w:tcPr>
          <w:p w:rsidR="00651103" w:rsidRPr="001C47C1" w:rsidRDefault="00651103" w:rsidP="00861AC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70" w:name="_Toc531622724"/>
            <w:r w:rsidRPr="001C47C1">
              <w:rPr>
                <w:rFonts w:ascii="Times New Roman" w:hAnsi="Times New Roman" w:cs="Times New Roman"/>
                <w:b w:val="0"/>
                <w:bCs w:val="0"/>
                <w:color w:val="000000" w:themeColor="text1"/>
                <w:sz w:val="24"/>
                <w:szCs w:val="24"/>
              </w:rPr>
              <w:t>Зона кладбищ</w:t>
            </w:r>
            <w:bookmarkEnd w:id="70"/>
          </w:p>
        </w:tc>
      </w:tr>
      <w:tr w:rsidR="00651103" w:rsidRPr="001C47C1" w:rsidTr="000901CC">
        <w:tc>
          <w:tcPr>
            <w:tcW w:w="0" w:type="auto"/>
            <w:tcBorders>
              <w:top w:val="single" w:sz="4" w:space="0" w:color="auto"/>
              <w:left w:val="single" w:sz="4" w:space="0" w:color="auto"/>
              <w:bottom w:val="single" w:sz="4" w:space="0" w:color="auto"/>
              <w:right w:val="single" w:sz="4" w:space="0" w:color="auto"/>
            </w:tcBorders>
            <w:vAlign w:val="center"/>
          </w:tcPr>
          <w:p w:rsidR="00651103" w:rsidRPr="001C47C1" w:rsidRDefault="00651103" w:rsidP="00861ACD">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71" w:name="_Toc531622725"/>
            <w:r w:rsidRPr="001C47C1">
              <w:rPr>
                <w:rFonts w:ascii="Times New Roman" w:hAnsi="Times New Roman" w:cs="Times New Roman"/>
                <w:color w:val="000000" w:themeColor="text1"/>
                <w:sz w:val="24"/>
                <w:szCs w:val="24"/>
              </w:rPr>
              <w:t>СО-4</w:t>
            </w:r>
            <w:bookmarkEnd w:id="71"/>
          </w:p>
        </w:tc>
        <w:tc>
          <w:tcPr>
            <w:tcW w:w="8015" w:type="dxa"/>
            <w:tcBorders>
              <w:top w:val="single" w:sz="4" w:space="0" w:color="auto"/>
              <w:left w:val="single" w:sz="4" w:space="0" w:color="auto"/>
              <w:bottom w:val="single" w:sz="4" w:space="0" w:color="auto"/>
              <w:right w:val="single" w:sz="4" w:space="0" w:color="auto"/>
            </w:tcBorders>
          </w:tcPr>
          <w:p w:rsidR="00651103" w:rsidRPr="001C47C1" w:rsidRDefault="00651103" w:rsidP="00861AC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72" w:name="_Toc531622726"/>
            <w:r w:rsidRPr="001C47C1">
              <w:rPr>
                <w:rFonts w:ascii="Times New Roman" w:hAnsi="Times New Roman" w:cs="Times New Roman"/>
                <w:b w:val="0"/>
                <w:bCs w:val="0"/>
                <w:color w:val="000000" w:themeColor="text1"/>
                <w:sz w:val="24"/>
                <w:szCs w:val="24"/>
              </w:rPr>
              <w:t>Зона очистных сооружений</w:t>
            </w:r>
            <w:bookmarkEnd w:id="72"/>
          </w:p>
        </w:tc>
      </w:tr>
    </w:tbl>
    <w:p w:rsidR="00CC64A5" w:rsidRPr="001C47C1" w:rsidRDefault="00CC64A5" w:rsidP="00861ACD">
      <w:pPr>
        <w:spacing w:after="0" w:line="240" w:lineRule="auto"/>
        <w:jc w:val="both"/>
        <w:rPr>
          <w:rFonts w:ascii="Times New Roman" w:hAnsi="Times New Roman" w:cs="Times New Roman"/>
          <w:strike/>
          <w:color w:val="000000" w:themeColor="text1"/>
          <w:sz w:val="24"/>
          <w:szCs w:val="24"/>
        </w:rPr>
      </w:pPr>
    </w:p>
    <w:p w:rsidR="00557C83" w:rsidRPr="001C47C1" w:rsidRDefault="00B23FE0" w:rsidP="00861ACD">
      <w:pPr>
        <w:autoSpaceDE w:val="0"/>
        <w:autoSpaceDN w:val="0"/>
        <w:adjustRightInd w:val="0"/>
        <w:spacing w:after="0" w:line="240" w:lineRule="auto"/>
        <w:ind w:firstLine="851"/>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8</w:t>
      </w:r>
      <w:r w:rsidR="00557C83" w:rsidRPr="001C47C1">
        <w:rPr>
          <w:rFonts w:ascii="Times New Roman" w:eastAsiaTheme="minorHAnsi" w:hAnsi="Times New Roman" w:cs="Times New Roman"/>
          <w:color w:val="000000" w:themeColor="text1"/>
          <w:sz w:val="24"/>
          <w:szCs w:val="24"/>
          <w:lang w:eastAsia="en-US"/>
        </w:rPr>
        <w:t>. Согласно Градостроительному Кодексу границы территориальных зон должны</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отвечать требованию принадлежности каждого земельного участка только к одной</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территориальной зоне. Генеральным планом муниципального образования Васильевский</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сельсовет в границах некоторых земельным участков установлено две и более функциональных</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зон. В таких случаях, в целях обеспечения соответствия правил землепользования и застройки</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генеральному плану, данные земельные участки включается в перечень земельных участков,</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требующих градостроительного преобразования. Земельные участки, включённые в этот</w:t>
      </w:r>
    </w:p>
    <w:p w:rsidR="00CC64A5" w:rsidRPr="001C47C1" w:rsidRDefault="00557C83" w:rsidP="00861ACD">
      <w:pPr>
        <w:spacing w:after="0" w:line="240" w:lineRule="auto"/>
        <w:jc w:val="both"/>
        <w:rPr>
          <w:rFonts w:ascii="Times New Roman" w:hAnsi="Times New Roman" w:cs="Times New Roman"/>
          <w:strike/>
          <w:color w:val="000000" w:themeColor="text1"/>
          <w:sz w:val="24"/>
          <w:szCs w:val="24"/>
        </w:rPr>
      </w:pPr>
      <w:r w:rsidRPr="001C47C1">
        <w:rPr>
          <w:rFonts w:ascii="Times New Roman" w:eastAsiaTheme="minorHAnsi" w:hAnsi="Times New Roman" w:cs="Times New Roman"/>
          <w:color w:val="000000" w:themeColor="text1"/>
          <w:sz w:val="24"/>
          <w:szCs w:val="24"/>
          <w:lang w:eastAsia="en-US"/>
        </w:rPr>
        <w:t>перечень, после разработки и утверждения документации по планировке территории</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преобразуются в земельные участки соответствующие условию принадлежности каждого</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земельного участка только к одной территориальной зоне.</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 перечень земельных участков, требующих градостроительного преобразования могут</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включатся:</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земельные участки под жилыми домами, признанными ветхими или аварийными</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и предназначенными под снос;</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земельные участки, имеющие временный характер (сформированные под</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размещение временного объекта обслуживания, для сезонного использования под сенокос или</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посадку картофеля и т.д.);</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земельные участки под производственными объектами, предназначенными к</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выносу по причине нанесения вреда окружающей среде, на территории которых документами</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территориального планирования предлагается развивать жилую, общественно-деловую</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застройку;</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земельные участки сельскохозяйственного использования в границах населенных</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пунктов, на территории которых документами территориального планирования предлагается</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развивать жилую, общественно-деловую или иную застройку;</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земельные участки, сформированные с ошибочными границами (по разным</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причинам);</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 земельные участки, целиком или частично подлежащие изъятию для обеспечения</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государственных или муниципальных нужд в соответствии с решениями документов</w:t>
      </w:r>
    </w:p>
    <w:p w:rsidR="00557C83" w:rsidRPr="001C47C1" w:rsidRDefault="00557C83"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территориального планирования или документации по планировке территорий;</w:t>
      </w:r>
    </w:p>
    <w:p w:rsidR="00CC64A5" w:rsidRPr="001C47C1" w:rsidRDefault="00557C83" w:rsidP="00861ACD">
      <w:pPr>
        <w:spacing w:after="0" w:line="240" w:lineRule="auto"/>
        <w:jc w:val="both"/>
        <w:rPr>
          <w:rFonts w:ascii="Times New Roman" w:hAnsi="Times New Roman" w:cs="Times New Roman"/>
          <w:strike/>
          <w:color w:val="000000" w:themeColor="text1"/>
          <w:sz w:val="24"/>
          <w:szCs w:val="24"/>
        </w:rPr>
      </w:pPr>
      <w:r w:rsidRPr="001C47C1">
        <w:rPr>
          <w:rFonts w:ascii="Times New Roman" w:eastAsiaTheme="minorHAnsi" w:hAnsi="Times New Roman" w:cs="Times New Roman"/>
          <w:color w:val="000000" w:themeColor="text1"/>
          <w:sz w:val="24"/>
          <w:szCs w:val="24"/>
          <w:lang w:eastAsia="en-US"/>
        </w:rPr>
        <w:t>– другие земельные участки, границы которых нуждаются в преобразовании.</w:t>
      </w:r>
    </w:p>
    <w:p w:rsidR="00CC64A5" w:rsidRPr="001C47C1" w:rsidRDefault="00CC64A5" w:rsidP="00861ACD">
      <w:pPr>
        <w:spacing w:after="0" w:line="240" w:lineRule="auto"/>
        <w:jc w:val="both"/>
        <w:rPr>
          <w:rFonts w:ascii="Times New Roman" w:hAnsi="Times New Roman" w:cs="Times New Roman"/>
          <w:strike/>
          <w:color w:val="000000" w:themeColor="text1"/>
          <w:sz w:val="24"/>
          <w:szCs w:val="24"/>
        </w:rPr>
      </w:pPr>
    </w:p>
    <w:p w:rsidR="00CC64A5" w:rsidRPr="001C47C1" w:rsidRDefault="00CC64A5" w:rsidP="00861ACD">
      <w:pPr>
        <w:spacing w:after="0" w:line="240" w:lineRule="auto"/>
        <w:jc w:val="both"/>
        <w:rPr>
          <w:rFonts w:ascii="Times New Roman" w:hAnsi="Times New Roman" w:cs="Times New Roman"/>
          <w:strike/>
          <w:color w:val="000000" w:themeColor="text1"/>
          <w:sz w:val="24"/>
          <w:szCs w:val="24"/>
        </w:rPr>
      </w:pPr>
    </w:p>
    <w:p w:rsidR="005B4B2D" w:rsidRPr="001C47C1" w:rsidRDefault="005B4B2D"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i/>
          <w:iCs/>
          <w:color w:val="000000" w:themeColor="text1"/>
          <w:sz w:val="24"/>
          <w:szCs w:val="24"/>
          <w:lang w:eastAsia="en-US"/>
        </w:rPr>
        <w:t xml:space="preserve">Таблица 1. </w:t>
      </w:r>
      <w:r w:rsidRPr="001C47C1">
        <w:rPr>
          <w:rFonts w:ascii="Times New Roman" w:eastAsiaTheme="minorHAnsi" w:hAnsi="Times New Roman" w:cs="Times New Roman"/>
          <w:color w:val="000000" w:themeColor="text1"/>
          <w:sz w:val="24"/>
          <w:szCs w:val="24"/>
          <w:lang w:eastAsia="en-US"/>
        </w:rPr>
        <w:t>Перечень земельных участков, требующих градостроительного</w:t>
      </w:r>
    </w:p>
    <w:p w:rsidR="005B4B2D" w:rsidRPr="001C47C1" w:rsidRDefault="005B4B2D"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Преобразования</w:t>
      </w:r>
    </w:p>
    <w:tbl>
      <w:tblPr>
        <w:tblStyle w:val="ad"/>
        <w:tblW w:w="0" w:type="auto"/>
        <w:tblLook w:val="04A0" w:firstRow="1" w:lastRow="0" w:firstColumn="1" w:lastColumn="0" w:noHBand="0" w:noVBand="1"/>
      </w:tblPr>
      <w:tblGrid>
        <w:gridCol w:w="5920"/>
        <w:gridCol w:w="3650"/>
      </w:tblGrid>
      <w:tr w:rsidR="001C47C1" w:rsidRPr="001C47C1" w:rsidTr="005B4B2D">
        <w:trPr>
          <w:trHeight w:val="653"/>
        </w:trPr>
        <w:tc>
          <w:tcPr>
            <w:tcW w:w="9570" w:type="dxa"/>
            <w:gridSpan w:val="2"/>
          </w:tcPr>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b/>
                <w:bCs/>
                <w:color w:val="000000" w:themeColor="text1"/>
                <w:sz w:val="24"/>
                <w:szCs w:val="24"/>
                <w:lang w:eastAsia="en-US"/>
              </w:rPr>
              <w:t xml:space="preserve">Земельные участки, требующие градостроительного преобразования </w:t>
            </w:r>
            <w:r w:rsidRPr="001C47C1">
              <w:rPr>
                <w:rFonts w:eastAsiaTheme="minorHAnsi"/>
                <w:i/>
                <w:iCs/>
                <w:color w:val="000000" w:themeColor="text1"/>
                <w:sz w:val="24"/>
                <w:szCs w:val="24"/>
                <w:lang w:eastAsia="en-US"/>
              </w:rPr>
              <w:t>(кадастровые</w:t>
            </w:r>
          </w:p>
          <w:p w:rsidR="005B4B2D" w:rsidRPr="001C47C1" w:rsidRDefault="005B4B2D" w:rsidP="00861ACD">
            <w:pPr>
              <w:autoSpaceDE w:val="0"/>
              <w:autoSpaceDN w:val="0"/>
              <w:adjustRightInd w:val="0"/>
              <w:jc w:val="center"/>
              <w:rPr>
                <w:rFonts w:eastAsiaTheme="minorHAnsi"/>
                <w:color w:val="000000" w:themeColor="text1"/>
                <w:sz w:val="24"/>
                <w:szCs w:val="24"/>
                <w:lang w:eastAsia="en-US"/>
              </w:rPr>
            </w:pPr>
            <w:r w:rsidRPr="001C47C1">
              <w:rPr>
                <w:rFonts w:eastAsiaTheme="minorHAnsi"/>
                <w:i/>
                <w:iCs/>
                <w:color w:val="000000" w:themeColor="text1"/>
                <w:sz w:val="24"/>
                <w:szCs w:val="24"/>
                <w:lang w:eastAsia="en-US"/>
              </w:rPr>
              <w:t>номера)</w:t>
            </w:r>
          </w:p>
        </w:tc>
      </w:tr>
      <w:tr w:rsidR="00C501F0" w:rsidRPr="001C47C1" w:rsidTr="005B4B2D">
        <w:trPr>
          <w:trHeight w:val="10139"/>
        </w:trPr>
        <w:tc>
          <w:tcPr>
            <w:tcW w:w="5920" w:type="dxa"/>
          </w:tcPr>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56:26:0318001:20</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56:26:0318001:21</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56:26:0318001:22</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56:26:0309001:64</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56:26:0311001:70</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56:26:0311001:75</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56:26:0311001:91</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56:26:0320001:15</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56:26:0320001:5</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56:26:0000000:4815</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56:26:0000000:3290</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56:26:0311001:37</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56:26:0302001:263</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56:26:0302001:259</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56:26:0000000:246</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56:26:0000000:238</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56:26:0306001:544</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56:26:0306001:203</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56:26:0319001:76</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56:26:0319001:64</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56:26:0319001:62</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56:26:0312001:7</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56:26:0306001:544</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56:26:0306001:203</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56:26:0306001:202</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56:26:0319001:76</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56:26:0000000:237</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56:26:0000000:238</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56:26:0312001:11</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56:26:0316001:46</w:t>
            </w:r>
          </w:p>
          <w:p w:rsidR="005B4B2D" w:rsidRPr="001C47C1" w:rsidRDefault="005B4B2D" w:rsidP="00861ACD">
            <w:pPr>
              <w:autoSpaceDE w:val="0"/>
              <w:autoSpaceDN w:val="0"/>
              <w:adjustRightInd w:val="0"/>
              <w:jc w:val="center"/>
              <w:rPr>
                <w:rFonts w:eastAsiaTheme="minorHAnsi"/>
                <w:color w:val="000000" w:themeColor="text1"/>
                <w:sz w:val="24"/>
                <w:szCs w:val="24"/>
                <w:lang w:eastAsia="en-US"/>
              </w:rPr>
            </w:pPr>
            <w:r w:rsidRPr="001C47C1">
              <w:rPr>
                <w:rFonts w:eastAsiaTheme="minorHAnsi"/>
                <w:i/>
                <w:iCs/>
                <w:color w:val="000000" w:themeColor="text1"/>
                <w:sz w:val="24"/>
                <w:szCs w:val="24"/>
                <w:lang w:eastAsia="en-US"/>
              </w:rPr>
              <w:t>56:26:0316001:43</w:t>
            </w:r>
          </w:p>
        </w:tc>
        <w:tc>
          <w:tcPr>
            <w:tcW w:w="3650" w:type="dxa"/>
          </w:tcPr>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56:26:0000000:222</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56:26:0303001:121</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56:26:0303001:135</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56:26:0000000:217</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56:26:0316001:50</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56:26:0000000:215</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56:26:0318001:46</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56:26:0000000:4696</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56:26:0316001:41</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56:26:0316001:48</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56:26:0320001:27</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56:26:0319001:98</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56:26:0309001:54</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56:26:0309001:55</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56:26:0000000:236</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56:26:0318002:49</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56:26:0318002:50</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56:26:0318001:5</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56:26:0318002:54</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56:26:0318002:15</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56:26:0318001:7</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56:26:0318001:6</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56:26:0318001:11</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56:26:0319001:77</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56:26:0319001:62</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56:26:0319001:43</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56:26:0319002:2</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56:26:0319001:32</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56:26:0307004:2</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56:26:1716001:2</w:t>
            </w:r>
          </w:p>
          <w:p w:rsidR="005B4B2D" w:rsidRPr="001C47C1" w:rsidRDefault="005B4B2D" w:rsidP="00861ACD">
            <w:pPr>
              <w:autoSpaceDE w:val="0"/>
              <w:autoSpaceDN w:val="0"/>
              <w:adjustRightInd w:val="0"/>
              <w:jc w:val="center"/>
              <w:rPr>
                <w:rFonts w:eastAsiaTheme="minorHAnsi"/>
                <w:i/>
                <w:iCs/>
                <w:color w:val="000000" w:themeColor="text1"/>
                <w:sz w:val="24"/>
                <w:szCs w:val="24"/>
                <w:lang w:eastAsia="en-US"/>
              </w:rPr>
            </w:pPr>
            <w:r w:rsidRPr="001C47C1">
              <w:rPr>
                <w:rFonts w:eastAsiaTheme="minorHAnsi"/>
                <w:i/>
                <w:iCs/>
                <w:color w:val="000000" w:themeColor="text1"/>
                <w:sz w:val="24"/>
                <w:szCs w:val="24"/>
                <w:lang w:eastAsia="en-US"/>
              </w:rPr>
              <w:t>56:26:0000000:248</w:t>
            </w:r>
          </w:p>
          <w:p w:rsidR="005B4B2D" w:rsidRPr="001C47C1" w:rsidRDefault="005B4B2D" w:rsidP="00861ACD">
            <w:pPr>
              <w:autoSpaceDE w:val="0"/>
              <w:autoSpaceDN w:val="0"/>
              <w:adjustRightInd w:val="0"/>
              <w:jc w:val="center"/>
              <w:rPr>
                <w:rFonts w:eastAsiaTheme="minorHAnsi"/>
                <w:color w:val="000000" w:themeColor="text1"/>
                <w:sz w:val="24"/>
                <w:szCs w:val="24"/>
                <w:lang w:eastAsia="en-US"/>
              </w:rPr>
            </w:pPr>
            <w:r w:rsidRPr="001C47C1">
              <w:rPr>
                <w:rFonts w:eastAsiaTheme="minorHAnsi"/>
                <w:i/>
                <w:iCs/>
                <w:color w:val="000000" w:themeColor="text1"/>
                <w:sz w:val="24"/>
                <w:szCs w:val="24"/>
                <w:lang w:eastAsia="en-US"/>
              </w:rPr>
              <w:t>56:26:0000000:214</w:t>
            </w:r>
          </w:p>
        </w:tc>
      </w:tr>
    </w:tbl>
    <w:p w:rsidR="005B4B2D" w:rsidRPr="001C47C1" w:rsidRDefault="005B4B2D"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rsidR="005B4B2D" w:rsidRPr="001C47C1" w:rsidRDefault="005B4B2D"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Градостроительный регламент данных земельных участков определен посредством</w:t>
      </w:r>
    </w:p>
    <w:p w:rsidR="005B4B2D" w:rsidRPr="001C47C1" w:rsidRDefault="005B4B2D"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установления видов разрешённого использования в строгом соответствии с видами</w:t>
      </w:r>
    </w:p>
    <w:p w:rsidR="005B4B2D" w:rsidRPr="001C47C1" w:rsidRDefault="005B4B2D"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фактического использования земельных участков и объектов капитального строительства.</w:t>
      </w:r>
    </w:p>
    <w:p w:rsidR="005B4B2D" w:rsidRPr="001C47C1" w:rsidRDefault="005B4B2D"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Предельные параметры развития таких объектов должны соответствовать фактическим</w:t>
      </w:r>
    </w:p>
    <w:p w:rsidR="005B4B2D" w:rsidRPr="001C47C1" w:rsidRDefault="005B4B2D"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параметрам существующих объектов (этажность, процент застройки). Развитие</w:t>
      </w:r>
    </w:p>
    <w:p w:rsidR="00CC64A5" w:rsidRPr="001C47C1" w:rsidRDefault="005B4B2D" w:rsidP="00861AC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w:t>
      </w:r>
      <w:r w:rsidR="00F02C60" w:rsidRPr="001C47C1">
        <w:rPr>
          <w:rFonts w:ascii="Times New Roman" w:eastAsiaTheme="minorHAnsi" w:hAnsi="Times New Roman" w:cs="Times New Roman"/>
          <w:color w:val="000000" w:themeColor="text1"/>
          <w:sz w:val="24"/>
          <w:szCs w:val="24"/>
          <w:lang w:eastAsia="en-US"/>
        </w:rPr>
        <w:t xml:space="preserve"> </w:t>
      </w:r>
      <w:r w:rsidRPr="001C47C1">
        <w:rPr>
          <w:rFonts w:ascii="Times New Roman" w:eastAsiaTheme="minorHAnsi" w:hAnsi="Times New Roman" w:cs="Times New Roman"/>
          <w:color w:val="000000" w:themeColor="text1"/>
          <w:sz w:val="24"/>
          <w:szCs w:val="24"/>
          <w:lang w:eastAsia="en-US"/>
        </w:rPr>
        <w:t>объединению, корректированию границ и т.д.</w:t>
      </w:r>
    </w:p>
    <w:p w:rsidR="00CC64A5" w:rsidRPr="001C47C1" w:rsidRDefault="00CC64A5" w:rsidP="008E1DA8">
      <w:pPr>
        <w:spacing w:after="0" w:line="240" w:lineRule="auto"/>
        <w:jc w:val="both"/>
        <w:rPr>
          <w:rFonts w:ascii="Times New Roman" w:hAnsi="Times New Roman" w:cs="Times New Roman"/>
          <w:strike/>
          <w:color w:val="000000" w:themeColor="text1"/>
          <w:sz w:val="24"/>
          <w:szCs w:val="24"/>
        </w:rPr>
      </w:pPr>
    </w:p>
    <w:p w:rsidR="00CC64A5" w:rsidRPr="001C47C1" w:rsidRDefault="00CC64A5" w:rsidP="00FB0C85">
      <w:pPr>
        <w:spacing w:after="0" w:line="240" w:lineRule="auto"/>
        <w:jc w:val="both"/>
        <w:rPr>
          <w:rFonts w:ascii="Times New Roman" w:hAnsi="Times New Roman" w:cs="Times New Roman"/>
          <w:strike/>
          <w:color w:val="000000" w:themeColor="text1"/>
          <w:sz w:val="24"/>
          <w:szCs w:val="24"/>
        </w:rPr>
      </w:pPr>
    </w:p>
    <w:p w:rsidR="00CC64A5" w:rsidRPr="001C47C1" w:rsidRDefault="00CC64A5" w:rsidP="00FB0C85">
      <w:pPr>
        <w:spacing w:after="0" w:line="240" w:lineRule="auto"/>
        <w:jc w:val="both"/>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p>
    <w:p w:rsidR="00A46B13" w:rsidRPr="001C47C1" w:rsidRDefault="00A46B13">
      <w:pPr>
        <w:rPr>
          <w:rFonts w:ascii="Times New Roman" w:hAnsi="Times New Roman" w:cs="Times New Roman"/>
          <w:strike/>
          <w:color w:val="000000" w:themeColor="text1"/>
          <w:sz w:val="24"/>
          <w:szCs w:val="24"/>
        </w:rPr>
      </w:pPr>
      <w:r w:rsidRPr="001C47C1">
        <w:rPr>
          <w:rFonts w:ascii="Times New Roman" w:hAnsi="Times New Roman" w:cs="Times New Roman"/>
          <w:strike/>
          <w:color w:val="000000" w:themeColor="text1"/>
          <w:sz w:val="24"/>
          <w:szCs w:val="24"/>
        </w:rPr>
        <w:br w:type="page"/>
      </w:r>
    </w:p>
    <w:p w:rsidR="00CC64A5" w:rsidRPr="001C47C1" w:rsidRDefault="00CC64A5" w:rsidP="00FB0C85">
      <w:pPr>
        <w:spacing w:after="0" w:line="240" w:lineRule="auto"/>
        <w:jc w:val="both"/>
        <w:rPr>
          <w:rFonts w:ascii="Times New Roman" w:hAnsi="Times New Roman" w:cs="Times New Roman"/>
          <w:strike/>
          <w:color w:val="000000" w:themeColor="text1"/>
          <w:sz w:val="24"/>
          <w:szCs w:val="24"/>
        </w:rPr>
        <w:sectPr w:rsidR="00CC64A5" w:rsidRPr="001C47C1" w:rsidSect="009407FF">
          <w:headerReference w:type="default" r:id="rId13"/>
          <w:footerReference w:type="default" r:id="rId14"/>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CC64A5" w:rsidRPr="001C47C1" w:rsidRDefault="00CC64A5" w:rsidP="00CC64A5">
      <w:pPr>
        <w:outlineLvl w:val="2"/>
        <w:rPr>
          <w:rFonts w:ascii="Times New Roman" w:eastAsia="Times New Roman" w:hAnsi="Times New Roman" w:cs="Times New Roman"/>
          <w:b/>
          <w:i/>
          <w:color w:val="000000" w:themeColor="text1"/>
          <w:sz w:val="24"/>
          <w:szCs w:val="24"/>
        </w:rPr>
      </w:pPr>
      <w:bookmarkStart w:id="73" w:name="_Toc525119645"/>
      <w:bookmarkStart w:id="74" w:name="_Toc531622727"/>
      <w:r w:rsidRPr="001C47C1">
        <w:rPr>
          <w:rFonts w:ascii="Times New Roman" w:hAnsi="Times New Roman" w:cs="Times New Roman"/>
          <w:b/>
          <w:i/>
          <w:color w:val="000000" w:themeColor="text1"/>
          <w:sz w:val="24"/>
          <w:szCs w:val="24"/>
        </w:rPr>
        <w:t>Статья 2</w:t>
      </w:r>
      <w:r w:rsidR="00B23FE0" w:rsidRPr="001C47C1">
        <w:rPr>
          <w:rFonts w:ascii="Times New Roman" w:hAnsi="Times New Roman" w:cs="Times New Roman"/>
          <w:b/>
          <w:i/>
          <w:color w:val="000000" w:themeColor="text1"/>
          <w:sz w:val="24"/>
          <w:szCs w:val="24"/>
        </w:rPr>
        <w:t>4</w:t>
      </w:r>
      <w:r w:rsidRPr="001C47C1">
        <w:rPr>
          <w:rFonts w:ascii="Times New Roman" w:hAnsi="Times New Roman" w:cs="Times New Roman"/>
          <w:b/>
          <w:i/>
          <w:color w:val="000000" w:themeColor="text1"/>
          <w:sz w:val="24"/>
          <w:szCs w:val="24"/>
        </w:rPr>
        <w:t xml:space="preserve">. </w:t>
      </w:r>
      <w:r w:rsidRPr="001C47C1">
        <w:rPr>
          <w:rFonts w:ascii="Times New Roman" w:eastAsia="Times New Roman" w:hAnsi="Times New Roman" w:cs="Times New Roman"/>
          <w:b/>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73"/>
      <w:bookmarkEnd w:id="74"/>
    </w:p>
    <w:p w:rsidR="00CC64A5" w:rsidRPr="001C47C1" w:rsidRDefault="00CC64A5" w:rsidP="000907D2">
      <w:pPr>
        <w:ind w:firstLine="567"/>
        <w:outlineLvl w:val="3"/>
        <w:rPr>
          <w:rFonts w:ascii="Times New Roman" w:eastAsia="Times New Roman" w:hAnsi="Times New Roman" w:cs="Times New Roman"/>
          <w:b/>
          <w:i/>
          <w:color w:val="000000" w:themeColor="text1"/>
          <w:sz w:val="24"/>
          <w:szCs w:val="24"/>
        </w:rPr>
      </w:pPr>
      <w:bookmarkStart w:id="75" w:name="_Toc525119646"/>
      <w:r w:rsidRPr="001C47C1">
        <w:rPr>
          <w:rFonts w:ascii="Times New Roman" w:eastAsia="Times New Roman" w:hAnsi="Times New Roman" w:cs="Times New Roman"/>
          <w:b/>
          <w:i/>
          <w:color w:val="000000" w:themeColor="text1"/>
          <w:sz w:val="24"/>
          <w:szCs w:val="24"/>
        </w:rPr>
        <w:t>Статья 2</w:t>
      </w:r>
      <w:r w:rsidR="00B23FE0" w:rsidRPr="001C47C1">
        <w:rPr>
          <w:rFonts w:ascii="Times New Roman" w:eastAsia="Times New Roman" w:hAnsi="Times New Roman" w:cs="Times New Roman"/>
          <w:b/>
          <w:i/>
          <w:color w:val="000000" w:themeColor="text1"/>
          <w:sz w:val="24"/>
          <w:szCs w:val="24"/>
        </w:rPr>
        <w:t>4</w:t>
      </w:r>
      <w:r w:rsidRPr="001C47C1">
        <w:rPr>
          <w:rFonts w:ascii="Times New Roman" w:eastAsia="Times New Roman" w:hAnsi="Times New Roman" w:cs="Times New Roman"/>
          <w:b/>
          <w:i/>
          <w:color w:val="000000" w:themeColor="text1"/>
          <w:sz w:val="24"/>
          <w:szCs w:val="24"/>
        </w:rPr>
        <w:t xml:space="preserve">.1. Градостроительный регламент. </w:t>
      </w:r>
      <w:bookmarkEnd w:id="75"/>
      <w:r w:rsidR="000907D2" w:rsidRPr="001C47C1">
        <w:rPr>
          <w:rFonts w:ascii="Times New Roman" w:eastAsia="Times New Roman" w:hAnsi="Times New Roman" w:cs="Times New Roman"/>
          <w:b/>
          <w:i/>
          <w:color w:val="000000" w:themeColor="text1"/>
          <w:sz w:val="24"/>
          <w:szCs w:val="24"/>
        </w:rPr>
        <w:t>Жилые зоны.</w:t>
      </w:r>
      <w:r w:rsidRPr="001C47C1">
        <w:rPr>
          <w:rFonts w:ascii="Times New Roman" w:eastAsiaTheme="minorHAnsi" w:hAnsi="Times New Roman" w:cs="Times New Roman"/>
          <w:strike/>
          <w:color w:val="000000" w:themeColor="text1"/>
          <w:sz w:val="24"/>
          <w:szCs w:val="24"/>
          <w:lang w:eastAsia="en-US"/>
        </w:rPr>
        <w:t xml:space="preserve"> </w:t>
      </w:r>
    </w:p>
    <w:p w:rsidR="000907D2" w:rsidRPr="001C47C1" w:rsidRDefault="00BB5D52" w:rsidP="00CC64A5">
      <w:pPr>
        <w:ind w:left="160" w:right="173"/>
        <w:jc w:val="both"/>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 xml:space="preserve">Ж-1 - </w:t>
      </w:r>
      <w:r w:rsidR="000907D2" w:rsidRPr="001C47C1">
        <w:rPr>
          <w:rFonts w:ascii="Times New Roman" w:hAnsi="Times New Roman" w:cs="Times New Roman"/>
          <w:b/>
          <w:color w:val="000000" w:themeColor="text1"/>
          <w:sz w:val="24"/>
          <w:szCs w:val="24"/>
          <w:u w:val="single"/>
        </w:rPr>
        <w:t>Зона застройки индивидуальными и</w:t>
      </w:r>
      <w:r w:rsidRPr="001C47C1">
        <w:rPr>
          <w:rFonts w:ascii="Times New Roman" w:hAnsi="Times New Roman" w:cs="Times New Roman"/>
          <w:b/>
          <w:color w:val="000000" w:themeColor="text1"/>
          <w:sz w:val="24"/>
          <w:szCs w:val="24"/>
          <w:u w:val="single"/>
        </w:rPr>
        <w:t xml:space="preserve"> блокированными жилыми домами</w:t>
      </w:r>
    </w:p>
    <w:p w:rsidR="00CC64A5" w:rsidRPr="001C47C1" w:rsidRDefault="00CC64A5" w:rsidP="00CC64A5">
      <w:pPr>
        <w:ind w:left="160" w:right="173"/>
        <w:jc w:val="both"/>
        <w:rPr>
          <w:rFonts w:ascii="Times New Roman" w:hAnsi="Times New Roman" w:cs="Times New Roman"/>
          <w:color w:val="000000" w:themeColor="text1"/>
          <w:spacing w:val="-1"/>
          <w:sz w:val="24"/>
        </w:rPr>
      </w:pPr>
      <w:r w:rsidRPr="001C47C1">
        <w:rPr>
          <w:rFonts w:ascii="Times New Roman" w:hAnsi="Times New Roman" w:cs="Times New Roman"/>
          <w:b/>
          <w:color w:val="000000" w:themeColor="text1"/>
        </w:rPr>
        <w:t>Зона</w:t>
      </w:r>
      <w:r w:rsidRPr="001C47C1">
        <w:rPr>
          <w:rFonts w:ascii="Times New Roman" w:hAnsi="Times New Roman" w:cs="Times New Roman"/>
          <w:b/>
          <w:color w:val="000000" w:themeColor="text1"/>
          <w:spacing w:val="50"/>
        </w:rPr>
        <w:t xml:space="preserve"> </w:t>
      </w:r>
      <w:r w:rsidRPr="001C47C1">
        <w:rPr>
          <w:rFonts w:ascii="Times New Roman" w:hAnsi="Times New Roman" w:cs="Times New Roman"/>
          <w:b/>
          <w:color w:val="000000" w:themeColor="text1"/>
          <w:spacing w:val="-1"/>
        </w:rPr>
        <w:t>застройки</w:t>
      </w:r>
      <w:r w:rsidRPr="001C47C1">
        <w:rPr>
          <w:rFonts w:ascii="Times New Roman" w:hAnsi="Times New Roman" w:cs="Times New Roman"/>
          <w:b/>
          <w:color w:val="000000" w:themeColor="text1"/>
          <w:spacing w:val="50"/>
        </w:rPr>
        <w:t xml:space="preserve"> </w:t>
      </w:r>
      <w:r w:rsidRPr="001C47C1">
        <w:rPr>
          <w:rFonts w:ascii="Times New Roman" w:hAnsi="Times New Roman" w:cs="Times New Roman"/>
          <w:b/>
          <w:color w:val="000000" w:themeColor="text1"/>
          <w:spacing w:val="-1"/>
        </w:rPr>
        <w:t>индивидуальными,</w:t>
      </w:r>
      <w:r w:rsidRPr="001C47C1">
        <w:rPr>
          <w:rFonts w:ascii="Times New Roman" w:hAnsi="Times New Roman" w:cs="Times New Roman"/>
          <w:b/>
          <w:color w:val="000000" w:themeColor="text1"/>
          <w:spacing w:val="50"/>
        </w:rPr>
        <w:t xml:space="preserve"> </w:t>
      </w:r>
      <w:r w:rsidRPr="001C47C1">
        <w:rPr>
          <w:rFonts w:ascii="Times New Roman" w:hAnsi="Times New Roman" w:cs="Times New Roman"/>
          <w:b/>
          <w:color w:val="000000" w:themeColor="text1"/>
          <w:spacing w:val="-1"/>
        </w:rPr>
        <w:t>блокированными</w:t>
      </w:r>
      <w:r w:rsidRPr="001C47C1">
        <w:rPr>
          <w:rFonts w:ascii="Times New Roman" w:hAnsi="Times New Roman" w:cs="Times New Roman"/>
          <w:b/>
          <w:color w:val="000000" w:themeColor="text1"/>
          <w:spacing w:val="50"/>
        </w:rPr>
        <w:t xml:space="preserve"> </w:t>
      </w:r>
      <w:r w:rsidRPr="001C47C1">
        <w:rPr>
          <w:rFonts w:ascii="Times New Roman" w:hAnsi="Times New Roman" w:cs="Times New Roman"/>
          <w:b/>
          <w:color w:val="000000" w:themeColor="text1"/>
        </w:rPr>
        <w:t>и</w:t>
      </w:r>
      <w:r w:rsidRPr="001C47C1">
        <w:rPr>
          <w:rFonts w:ascii="Times New Roman" w:hAnsi="Times New Roman" w:cs="Times New Roman"/>
          <w:b/>
          <w:color w:val="000000" w:themeColor="text1"/>
          <w:spacing w:val="52"/>
        </w:rPr>
        <w:t xml:space="preserve"> </w:t>
      </w:r>
      <w:r w:rsidRPr="001C47C1">
        <w:rPr>
          <w:rFonts w:ascii="Times New Roman" w:hAnsi="Times New Roman" w:cs="Times New Roman"/>
          <w:b/>
          <w:color w:val="000000" w:themeColor="text1"/>
          <w:spacing w:val="-1"/>
        </w:rPr>
        <w:t>малоэтажными</w:t>
      </w:r>
      <w:r w:rsidRPr="001C47C1">
        <w:rPr>
          <w:rFonts w:ascii="Times New Roman" w:hAnsi="Times New Roman" w:cs="Times New Roman"/>
          <w:b/>
          <w:color w:val="000000" w:themeColor="text1"/>
          <w:spacing w:val="50"/>
        </w:rPr>
        <w:t xml:space="preserve"> </w:t>
      </w:r>
      <w:r w:rsidRPr="001C47C1">
        <w:rPr>
          <w:rFonts w:ascii="Times New Roman" w:hAnsi="Times New Roman" w:cs="Times New Roman"/>
          <w:b/>
          <w:color w:val="000000" w:themeColor="text1"/>
          <w:spacing w:val="-1"/>
        </w:rPr>
        <w:t>жилыми</w:t>
      </w:r>
      <w:r w:rsidRPr="001C47C1">
        <w:rPr>
          <w:rFonts w:ascii="Times New Roman" w:hAnsi="Times New Roman" w:cs="Times New Roman"/>
          <w:b/>
          <w:color w:val="000000" w:themeColor="text1"/>
          <w:spacing w:val="48"/>
        </w:rPr>
        <w:t xml:space="preserve"> </w:t>
      </w:r>
      <w:r w:rsidRPr="001C47C1">
        <w:rPr>
          <w:rFonts w:ascii="Times New Roman" w:hAnsi="Times New Roman" w:cs="Times New Roman"/>
          <w:b/>
          <w:color w:val="000000" w:themeColor="text1"/>
          <w:spacing w:val="-1"/>
        </w:rPr>
        <w:t>домами</w:t>
      </w:r>
      <w:r w:rsidRPr="001C47C1">
        <w:rPr>
          <w:rFonts w:ascii="Times New Roman" w:hAnsi="Times New Roman" w:cs="Times New Roman"/>
          <w:b/>
          <w:color w:val="000000" w:themeColor="text1"/>
          <w:spacing w:val="89"/>
        </w:rPr>
        <w:t xml:space="preserve"> </w:t>
      </w:r>
      <w:r w:rsidRPr="001C47C1">
        <w:rPr>
          <w:rFonts w:ascii="Times New Roman" w:hAnsi="Times New Roman" w:cs="Times New Roman"/>
          <w:b/>
          <w:color w:val="000000" w:themeColor="text1"/>
          <w:spacing w:val="-1"/>
        </w:rPr>
        <w:t>выделена</w:t>
      </w:r>
      <w:r w:rsidRPr="001C47C1">
        <w:rPr>
          <w:rFonts w:ascii="Times New Roman" w:hAnsi="Times New Roman" w:cs="Times New Roman"/>
          <w:b/>
          <w:color w:val="000000" w:themeColor="text1"/>
          <w:spacing w:val="9"/>
        </w:rPr>
        <w:t xml:space="preserve"> </w:t>
      </w:r>
      <w:r w:rsidRPr="001C47C1">
        <w:rPr>
          <w:rFonts w:ascii="Times New Roman" w:hAnsi="Times New Roman" w:cs="Times New Roman"/>
          <w:b/>
          <w:color w:val="000000" w:themeColor="text1"/>
        </w:rPr>
        <w:t>для</w:t>
      </w:r>
      <w:r w:rsidRPr="001C47C1">
        <w:rPr>
          <w:rFonts w:ascii="Times New Roman" w:hAnsi="Times New Roman" w:cs="Times New Roman"/>
          <w:b/>
          <w:color w:val="000000" w:themeColor="text1"/>
          <w:spacing w:val="8"/>
        </w:rPr>
        <w:t xml:space="preserve"> </w:t>
      </w:r>
      <w:r w:rsidRPr="001C47C1">
        <w:rPr>
          <w:rFonts w:ascii="Times New Roman" w:hAnsi="Times New Roman" w:cs="Times New Roman"/>
          <w:b/>
          <w:color w:val="000000" w:themeColor="text1"/>
          <w:spacing w:val="-1"/>
        </w:rPr>
        <w:t>обеспечения</w:t>
      </w:r>
      <w:r w:rsidRPr="001C47C1">
        <w:rPr>
          <w:rFonts w:ascii="Times New Roman" w:hAnsi="Times New Roman" w:cs="Times New Roman"/>
          <w:b/>
          <w:color w:val="000000" w:themeColor="text1"/>
          <w:spacing w:val="8"/>
        </w:rPr>
        <w:t xml:space="preserve"> </w:t>
      </w:r>
      <w:r w:rsidRPr="001C47C1">
        <w:rPr>
          <w:rFonts w:ascii="Times New Roman" w:hAnsi="Times New Roman" w:cs="Times New Roman"/>
          <w:b/>
          <w:color w:val="000000" w:themeColor="text1"/>
          <w:spacing w:val="-1"/>
        </w:rPr>
        <w:t>правовых</w:t>
      </w:r>
      <w:r w:rsidRPr="001C47C1">
        <w:rPr>
          <w:rFonts w:ascii="Times New Roman" w:hAnsi="Times New Roman" w:cs="Times New Roman"/>
          <w:b/>
          <w:color w:val="000000" w:themeColor="text1"/>
          <w:spacing w:val="10"/>
        </w:rPr>
        <w:t xml:space="preserve"> </w:t>
      </w:r>
      <w:r w:rsidRPr="001C47C1">
        <w:rPr>
          <w:rFonts w:ascii="Times New Roman" w:hAnsi="Times New Roman" w:cs="Times New Roman"/>
          <w:b/>
          <w:color w:val="000000" w:themeColor="text1"/>
          <w:spacing w:val="-1"/>
        </w:rPr>
        <w:t>условий</w:t>
      </w:r>
      <w:r w:rsidRPr="001C47C1">
        <w:rPr>
          <w:rFonts w:ascii="Times New Roman" w:hAnsi="Times New Roman" w:cs="Times New Roman"/>
          <w:b/>
          <w:color w:val="000000" w:themeColor="text1"/>
          <w:spacing w:val="9"/>
        </w:rPr>
        <w:t xml:space="preserve"> </w:t>
      </w:r>
      <w:r w:rsidRPr="001C47C1">
        <w:rPr>
          <w:rFonts w:ascii="Times New Roman" w:hAnsi="Times New Roman" w:cs="Times New Roman"/>
          <w:b/>
          <w:color w:val="000000" w:themeColor="text1"/>
        </w:rPr>
        <w:t>формирования</w:t>
      </w:r>
      <w:r w:rsidRPr="001C47C1">
        <w:rPr>
          <w:rFonts w:ascii="Times New Roman" w:hAnsi="Times New Roman" w:cs="Times New Roman"/>
          <w:b/>
          <w:color w:val="000000" w:themeColor="text1"/>
          <w:spacing w:val="8"/>
        </w:rPr>
        <w:t xml:space="preserve"> </w:t>
      </w:r>
      <w:r w:rsidRPr="001C47C1">
        <w:rPr>
          <w:rFonts w:ascii="Times New Roman" w:hAnsi="Times New Roman" w:cs="Times New Roman"/>
          <w:b/>
          <w:color w:val="000000" w:themeColor="text1"/>
        </w:rPr>
        <w:t>жилых</w:t>
      </w:r>
      <w:r w:rsidRPr="001C47C1">
        <w:rPr>
          <w:rFonts w:ascii="Times New Roman" w:hAnsi="Times New Roman" w:cs="Times New Roman"/>
          <w:b/>
          <w:color w:val="000000" w:themeColor="text1"/>
          <w:spacing w:val="8"/>
        </w:rPr>
        <w:t xml:space="preserve"> </w:t>
      </w:r>
      <w:r w:rsidRPr="001C47C1">
        <w:rPr>
          <w:rFonts w:ascii="Times New Roman" w:hAnsi="Times New Roman" w:cs="Times New Roman"/>
          <w:b/>
          <w:color w:val="000000" w:themeColor="text1"/>
        </w:rPr>
        <w:t>районов</w:t>
      </w:r>
      <w:r w:rsidRPr="001C47C1">
        <w:rPr>
          <w:rFonts w:ascii="Times New Roman" w:hAnsi="Times New Roman" w:cs="Times New Roman"/>
          <w:b/>
          <w:color w:val="000000" w:themeColor="text1"/>
          <w:spacing w:val="8"/>
        </w:rPr>
        <w:t xml:space="preserve"> </w:t>
      </w:r>
      <w:r w:rsidRPr="001C47C1">
        <w:rPr>
          <w:rFonts w:ascii="Times New Roman" w:hAnsi="Times New Roman" w:cs="Times New Roman"/>
          <w:b/>
          <w:color w:val="000000" w:themeColor="text1"/>
        </w:rPr>
        <w:t>из</w:t>
      </w:r>
      <w:r w:rsidRPr="001C47C1">
        <w:rPr>
          <w:rFonts w:ascii="Times New Roman" w:hAnsi="Times New Roman" w:cs="Times New Roman"/>
          <w:b/>
          <w:color w:val="000000" w:themeColor="text1"/>
          <w:spacing w:val="9"/>
        </w:rPr>
        <w:t xml:space="preserve"> </w:t>
      </w:r>
      <w:r w:rsidRPr="001C47C1">
        <w:rPr>
          <w:rFonts w:ascii="Times New Roman" w:hAnsi="Times New Roman" w:cs="Times New Roman"/>
          <w:b/>
          <w:color w:val="000000" w:themeColor="text1"/>
        </w:rPr>
        <w:t>отдельно</w:t>
      </w:r>
      <w:r w:rsidRPr="001C47C1">
        <w:rPr>
          <w:rFonts w:ascii="Times New Roman" w:hAnsi="Times New Roman" w:cs="Times New Roman"/>
          <w:b/>
          <w:color w:val="000000" w:themeColor="text1"/>
          <w:spacing w:val="9"/>
        </w:rPr>
        <w:t xml:space="preserve"> </w:t>
      </w:r>
      <w:r w:rsidRPr="001C47C1">
        <w:rPr>
          <w:rFonts w:ascii="Times New Roman" w:hAnsi="Times New Roman" w:cs="Times New Roman"/>
          <w:b/>
          <w:color w:val="000000" w:themeColor="text1"/>
          <w:spacing w:val="-2"/>
        </w:rPr>
        <w:t>стоящих</w:t>
      </w:r>
      <w:r w:rsidRPr="001C47C1">
        <w:rPr>
          <w:rFonts w:ascii="Times New Roman" w:hAnsi="Times New Roman" w:cs="Times New Roman"/>
          <w:b/>
          <w:color w:val="000000" w:themeColor="text1"/>
          <w:spacing w:val="67"/>
        </w:rPr>
        <w:t xml:space="preserve"> </w:t>
      </w:r>
      <w:r w:rsidRPr="001C47C1">
        <w:rPr>
          <w:rFonts w:ascii="Times New Roman" w:hAnsi="Times New Roman" w:cs="Times New Roman"/>
          <w:b/>
          <w:color w:val="000000" w:themeColor="text1"/>
        </w:rPr>
        <w:t>жилых</w:t>
      </w:r>
      <w:r w:rsidRPr="001C47C1">
        <w:rPr>
          <w:rFonts w:ascii="Times New Roman" w:hAnsi="Times New Roman" w:cs="Times New Roman"/>
          <w:b/>
          <w:color w:val="000000" w:themeColor="text1"/>
          <w:spacing w:val="-1"/>
        </w:rPr>
        <w:t xml:space="preserve"> </w:t>
      </w:r>
      <w:r w:rsidRPr="001C47C1">
        <w:rPr>
          <w:rFonts w:ascii="Times New Roman" w:hAnsi="Times New Roman" w:cs="Times New Roman"/>
          <w:b/>
          <w:color w:val="000000" w:themeColor="text1"/>
        </w:rPr>
        <w:t xml:space="preserve">домов </w:t>
      </w:r>
      <w:r w:rsidRPr="001C47C1">
        <w:rPr>
          <w:rFonts w:ascii="Times New Roman" w:hAnsi="Times New Roman" w:cs="Times New Roman"/>
          <w:b/>
          <w:color w:val="000000" w:themeColor="text1"/>
          <w:spacing w:val="-1"/>
        </w:rPr>
        <w:t>усадебного</w:t>
      </w:r>
      <w:r w:rsidRPr="001C47C1">
        <w:rPr>
          <w:rFonts w:ascii="Times New Roman" w:hAnsi="Times New Roman" w:cs="Times New Roman"/>
          <w:b/>
          <w:color w:val="000000" w:themeColor="text1"/>
        </w:rPr>
        <w:t xml:space="preserve"> типа  с</w:t>
      </w:r>
      <w:r w:rsidRPr="001C47C1">
        <w:rPr>
          <w:rFonts w:ascii="Times New Roman" w:hAnsi="Times New Roman" w:cs="Times New Roman"/>
          <w:b/>
          <w:color w:val="000000" w:themeColor="text1"/>
          <w:spacing w:val="-2"/>
        </w:rPr>
        <w:t xml:space="preserve"> </w:t>
      </w:r>
      <w:r w:rsidRPr="001C47C1">
        <w:rPr>
          <w:rFonts w:ascii="Times New Roman" w:hAnsi="Times New Roman" w:cs="Times New Roman"/>
          <w:b/>
          <w:color w:val="000000" w:themeColor="text1"/>
        </w:rPr>
        <w:t>минимально</w:t>
      </w:r>
      <w:r w:rsidRPr="001C47C1">
        <w:rPr>
          <w:rFonts w:ascii="Times New Roman" w:hAnsi="Times New Roman" w:cs="Times New Roman"/>
          <w:b/>
          <w:color w:val="000000" w:themeColor="text1"/>
          <w:spacing w:val="-3"/>
        </w:rPr>
        <w:t xml:space="preserve"> </w:t>
      </w:r>
      <w:r w:rsidRPr="001C47C1">
        <w:rPr>
          <w:rFonts w:ascii="Times New Roman" w:hAnsi="Times New Roman" w:cs="Times New Roman"/>
          <w:b/>
          <w:color w:val="000000" w:themeColor="text1"/>
          <w:spacing w:val="-1"/>
        </w:rPr>
        <w:t>разрешенным</w:t>
      </w:r>
      <w:r w:rsidRPr="001C47C1">
        <w:rPr>
          <w:rFonts w:ascii="Times New Roman" w:hAnsi="Times New Roman" w:cs="Times New Roman"/>
          <w:b/>
          <w:color w:val="000000" w:themeColor="text1"/>
        </w:rPr>
        <w:t xml:space="preserve"> набором </w:t>
      </w:r>
      <w:r w:rsidRPr="001C47C1">
        <w:rPr>
          <w:rFonts w:ascii="Times New Roman" w:hAnsi="Times New Roman" w:cs="Times New Roman"/>
          <w:b/>
          <w:color w:val="000000" w:themeColor="text1"/>
          <w:spacing w:val="-1"/>
        </w:rPr>
        <w:t>услуг</w:t>
      </w:r>
      <w:r w:rsidRPr="001C47C1">
        <w:rPr>
          <w:rFonts w:ascii="Times New Roman" w:hAnsi="Times New Roman" w:cs="Times New Roman"/>
          <w:b/>
          <w:color w:val="000000" w:themeColor="text1"/>
        </w:rPr>
        <w:t xml:space="preserve"> местного </w:t>
      </w:r>
      <w:r w:rsidRPr="001C47C1">
        <w:rPr>
          <w:rFonts w:ascii="Times New Roman" w:hAnsi="Times New Roman" w:cs="Times New Roman"/>
          <w:b/>
          <w:color w:val="000000" w:themeColor="text1"/>
          <w:spacing w:val="-1"/>
          <w:sz w:val="24"/>
        </w:rPr>
        <w:t>значения</w:t>
      </w:r>
      <w:r w:rsidRPr="001C47C1">
        <w:rPr>
          <w:rFonts w:ascii="Times New Roman" w:hAnsi="Times New Roman" w:cs="Times New Roman"/>
          <w:color w:val="000000" w:themeColor="text1"/>
          <w:spacing w:val="-1"/>
          <w:sz w:val="24"/>
        </w:rPr>
        <w:t>.</w:t>
      </w:r>
    </w:p>
    <w:p w:rsidR="00CC64A5" w:rsidRPr="001C47C1" w:rsidRDefault="00CC64A5" w:rsidP="00CC64A5">
      <w:pPr>
        <w:ind w:left="160" w:right="173"/>
        <w:jc w:val="both"/>
        <w:rPr>
          <w:rFonts w:ascii="Times New Roman" w:hAnsi="Times New Roman" w:cs="Times New Roman"/>
          <w:color w:val="000000" w:themeColor="text1"/>
          <w:sz w:val="24"/>
          <w:szCs w:val="24"/>
        </w:rPr>
      </w:pPr>
      <w:r w:rsidRPr="001C47C1">
        <w:rPr>
          <w:rFonts w:ascii="Times New Roman" w:hAnsi="Times New Roman" w:cs="Times New Roman"/>
          <w:i/>
          <w:color w:val="000000" w:themeColor="text1"/>
          <w:sz w:val="24"/>
        </w:rPr>
        <w:t>В</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z w:val="24"/>
        </w:rPr>
        <w:t>зоне</w:t>
      </w:r>
      <w:r w:rsidRPr="001C47C1">
        <w:rPr>
          <w:rFonts w:ascii="Times New Roman" w:hAnsi="Times New Roman" w:cs="Times New Roman"/>
          <w:i/>
          <w:color w:val="000000" w:themeColor="text1"/>
          <w:spacing w:val="44"/>
          <w:sz w:val="24"/>
        </w:rPr>
        <w:t xml:space="preserve"> </w:t>
      </w:r>
      <w:r w:rsidRPr="001C47C1">
        <w:rPr>
          <w:rFonts w:ascii="Times New Roman" w:hAnsi="Times New Roman" w:cs="Times New Roman"/>
          <w:i/>
          <w:color w:val="000000" w:themeColor="text1"/>
          <w:sz w:val="24"/>
        </w:rPr>
        <w:t>Ж-1</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z w:val="24"/>
        </w:rPr>
        <w:t>могут</w:t>
      </w:r>
      <w:r w:rsidRPr="001C47C1">
        <w:rPr>
          <w:rFonts w:ascii="Times New Roman" w:hAnsi="Times New Roman" w:cs="Times New Roman"/>
          <w:i/>
          <w:color w:val="000000" w:themeColor="text1"/>
          <w:spacing w:val="46"/>
          <w:sz w:val="24"/>
        </w:rPr>
        <w:t xml:space="preserve"> </w:t>
      </w:r>
      <w:r w:rsidRPr="001C47C1">
        <w:rPr>
          <w:rFonts w:ascii="Times New Roman" w:hAnsi="Times New Roman" w:cs="Times New Roman"/>
          <w:i/>
          <w:color w:val="000000" w:themeColor="text1"/>
          <w:spacing w:val="-1"/>
          <w:sz w:val="24"/>
        </w:rPr>
        <w:t>размещаться</w:t>
      </w:r>
      <w:r w:rsidRPr="001C47C1">
        <w:rPr>
          <w:rFonts w:ascii="Times New Roman" w:hAnsi="Times New Roman" w:cs="Times New Roman"/>
          <w:i/>
          <w:color w:val="000000" w:themeColor="text1"/>
          <w:spacing w:val="46"/>
          <w:sz w:val="24"/>
        </w:rPr>
        <w:t xml:space="preserve"> </w:t>
      </w:r>
      <w:r w:rsidRPr="001C47C1">
        <w:rPr>
          <w:rFonts w:ascii="Times New Roman" w:hAnsi="Times New Roman" w:cs="Times New Roman"/>
          <w:i/>
          <w:color w:val="000000" w:themeColor="text1"/>
          <w:sz w:val="24"/>
        </w:rPr>
        <w:t>жилые</w:t>
      </w:r>
      <w:r w:rsidRPr="001C47C1">
        <w:rPr>
          <w:rFonts w:ascii="Times New Roman" w:hAnsi="Times New Roman" w:cs="Times New Roman"/>
          <w:i/>
          <w:color w:val="000000" w:themeColor="text1"/>
          <w:spacing w:val="44"/>
          <w:sz w:val="24"/>
        </w:rPr>
        <w:t xml:space="preserve"> </w:t>
      </w:r>
      <w:r w:rsidRPr="001C47C1">
        <w:rPr>
          <w:rFonts w:ascii="Times New Roman" w:hAnsi="Times New Roman" w:cs="Times New Roman"/>
          <w:i/>
          <w:color w:val="000000" w:themeColor="text1"/>
          <w:sz w:val="24"/>
        </w:rPr>
        <w:t>дома</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pacing w:val="-1"/>
          <w:sz w:val="24"/>
        </w:rPr>
        <w:t>высотой</w:t>
      </w:r>
      <w:r w:rsidRPr="001C47C1">
        <w:rPr>
          <w:rFonts w:ascii="Times New Roman" w:hAnsi="Times New Roman" w:cs="Times New Roman"/>
          <w:i/>
          <w:color w:val="000000" w:themeColor="text1"/>
          <w:spacing w:val="44"/>
          <w:sz w:val="24"/>
        </w:rPr>
        <w:t xml:space="preserve"> </w:t>
      </w:r>
      <w:r w:rsidRPr="001C47C1">
        <w:rPr>
          <w:rFonts w:ascii="Times New Roman" w:hAnsi="Times New Roman" w:cs="Times New Roman"/>
          <w:i/>
          <w:color w:val="000000" w:themeColor="text1"/>
          <w:spacing w:val="1"/>
          <w:sz w:val="24"/>
        </w:rPr>
        <w:t>от</w:t>
      </w:r>
      <w:r w:rsidRPr="001C47C1">
        <w:rPr>
          <w:rFonts w:ascii="Times New Roman" w:hAnsi="Times New Roman" w:cs="Times New Roman"/>
          <w:i/>
          <w:color w:val="000000" w:themeColor="text1"/>
          <w:spacing w:val="44"/>
          <w:sz w:val="24"/>
        </w:rPr>
        <w:t xml:space="preserve"> </w:t>
      </w:r>
      <w:r w:rsidRPr="001C47C1">
        <w:rPr>
          <w:rFonts w:ascii="Times New Roman" w:hAnsi="Times New Roman" w:cs="Times New Roman"/>
          <w:i/>
          <w:color w:val="000000" w:themeColor="text1"/>
          <w:sz w:val="24"/>
        </w:rPr>
        <w:t>1</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z w:val="24"/>
        </w:rPr>
        <w:t>до</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z w:val="24"/>
        </w:rPr>
        <w:t>3</w:t>
      </w:r>
      <w:r w:rsidRPr="001C47C1">
        <w:rPr>
          <w:rFonts w:ascii="Times New Roman" w:hAnsi="Times New Roman" w:cs="Times New Roman"/>
          <w:i/>
          <w:color w:val="000000" w:themeColor="text1"/>
          <w:spacing w:val="47"/>
          <w:sz w:val="24"/>
        </w:rPr>
        <w:t xml:space="preserve"> </w:t>
      </w:r>
      <w:r w:rsidRPr="001C47C1">
        <w:rPr>
          <w:rFonts w:ascii="Times New Roman" w:hAnsi="Times New Roman" w:cs="Times New Roman"/>
          <w:i/>
          <w:color w:val="000000" w:themeColor="text1"/>
          <w:spacing w:val="-1"/>
          <w:sz w:val="24"/>
        </w:rPr>
        <w:t>этажей,</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pacing w:val="-1"/>
          <w:sz w:val="24"/>
        </w:rPr>
        <w:t>преимущественно</w:t>
      </w:r>
      <w:r w:rsidRPr="001C47C1">
        <w:rPr>
          <w:rFonts w:ascii="Times New Roman" w:hAnsi="Times New Roman" w:cs="Times New Roman"/>
          <w:i/>
          <w:color w:val="000000" w:themeColor="text1"/>
          <w:spacing w:val="71"/>
          <w:sz w:val="24"/>
        </w:rPr>
        <w:t xml:space="preserve"> </w:t>
      </w:r>
      <w:r w:rsidRPr="001C47C1">
        <w:rPr>
          <w:rFonts w:ascii="Times New Roman" w:hAnsi="Times New Roman" w:cs="Times New Roman"/>
          <w:i/>
          <w:color w:val="000000" w:themeColor="text1"/>
          <w:spacing w:val="-1"/>
          <w:sz w:val="24"/>
        </w:rPr>
        <w:t>одноквартирные</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pacing w:val="-1"/>
          <w:sz w:val="24"/>
        </w:rPr>
        <w:t>индивидуальные</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z w:val="24"/>
        </w:rPr>
        <w:t>жилые</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z w:val="24"/>
        </w:rPr>
        <w:t>дома,</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z w:val="24"/>
        </w:rPr>
        <w:t>а</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z w:val="24"/>
        </w:rPr>
        <w:t>также</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z w:val="24"/>
        </w:rPr>
        <w:t>двухквартирные</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z w:val="24"/>
        </w:rPr>
        <w:t>дома</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z w:val="24"/>
        </w:rPr>
        <w:t>и</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z w:val="24"/>
        </w:rPr>
        <w:t>жилые</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pacing w:val="-1"/>
          <w:sz w:val="24"/>
        </w:rPr>
        <w:t>дома</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z w:val="24"/>
        </w:rPr>
        <w:t>на</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pacing w:val="-1"/>
          <w:sz w:val="24"/>
        </w:rPr>
        <w:t>приусадебных</w:t>
      </w:r>
      <w:r w:rsidRPr="001C47C1">
        <w:rPr>
          <w:rFonts w:ascii="Times New Roman" w:hAnsi="Times New Roman" w:cs="Times New Roman"/>
          <w:i/>
          <w:color w:val="000000" w:themeColor="text1"/>
          <w:spacing w:val="10"/>
          <w:sz w:val="24"/>
        </w:rPr>
        <w:t xml:space="preserve"> </w:t>
      </w:r>
      <w:r w:rsidRPr="001C47C1">
        <w:rPr>
          <w:rFonts w:ascii="Times New Roman" w:hAnsi="Times New Roman" w:cs="Times New Roman"/>
          <w:i/>
          <w:color w:val="000000" w:themeColor="text1"/>
          <w:sz w:val="24"/>
        </w:rPr>
        <w:t>участках</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z w:val="24"/>
        </w:rPr>
        <w:t>личного</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pacing w:val="-1"/>
          <w:sz w:val="24"/>
        </w:rPr>
        <w:t>подсобного</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pacing w:val="-1"/>
          <w:sz w:val="24"/>
        </w:rPr>
        <w:t>хозяйства.</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z w:val="24"/>
        </w:rPr>
        <w:t>Жилые</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z w:val="24"/>
        </w:rPr>
        <w:t>дома</w:t>
      </w:r>
      <w:r w:rsidRPr="001C47C1">
        <w:rPr>
          <w:rFonts w:ascii="Times New Roman" w:hAnsi="Times New Roman" w:cs="Times New Roman"/>
          <w:i/>
          <w:color w:val="000000" w:themeColor="text1"/>
          <w:spacing w:val="12"/>
          <w:sz w:val="24"/>
        </w:rPr>
        <w:t xml:space="preserve"> </w:t>
      </w:r>
      <w:r w:rsidRPr="001C47C1">
        <w:rPr>
          <w:rFonts w:ascii="Times New Roman" w:hAnsi="Times New Roman" w:cs="Times New Roman"/>
          <w:i/>
          <w:color w:val="000000" w:themeColor="text1"/>
          <w:sz w:val="24"/>
        </w:rPr>
        <w:t>могут</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z w:val="24"/>
        </w:rPr>
        <w:t>включать</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pacing w:val="-1"/>
          <w:sz w:val="24"/>
        </w:rPr>
        <w:t>помещения</w:t>
      </w:r>
      <w:r w:rsidRPr="001C47C1">
        <w:rPr>
          <w:rFonts w:ascii="Times New Roman" w:hAnsi="Times New Roman" w:cs="Times New Roman"/>
          <w:i/>
          <w:color w:val="000000" w:themeColor="text1"/>
          <w:spacing w:val="61"/>
          <w:sz w:val="24"/>
        </w:rPr>
        <w:t xml:space="preserve"> </w:t>
      </w:r>
      <w:r w:rsidRPr="001C47C1">
        <w:rPr>
          <w:rFonts w:ascii="Times New Roman" w:hAnsi="Times New Roman" w:cs="Times New Roman"/>
          <w:i/>
          <w:color w:val="000000" w:themeColor="text1"/>
          <w:sz w:val="24"/>
        </w:rPr>
        <w:t>для</w:t>
      </w:r>
      <w:r w:rsidRPr="001C47C1">
        <w:rPr>
          <w:rFonts w:ascii="Times New Roman" w:hAnsi="Times New Roman" w:cs="Times New Roman"/>
          <w:i/>
          <w:color w:val="000000" w:themeColor="text1"/>
          <w:spacing w:val="27"/>
          <w:sz w:val="24"/>
        </w:rPr>
        <w:t xml:space="preserve"> </w:t>
      </w:r>
      <w:r w:rsidRPr="001C47C1">
        <w:rPr>
          <w:rFonts w:ascii="Times New Roman" w:hAnsi="Times New Roman" w:cs="Times New Roman"/>
          <w:i/>
          <w:color w:val="000000" w:themeColor="text1"/>
          <w:spacing w:val="-1"/>
          <w:sz w:val="24"/>
        </w:rPr>
        <w:t>ведения</w:t>
      </w:r>
      <w:r w:rsidRPr="001C47C1">
        <w:rPr>
          <w:rFonts w:ascii="Times New Roman" w:hAnsi="Times New Roman" w:cs="Times New Roman"/>
          <w:i/>
          <w:color w:val="000000" w:themeColor="text1"/>
          <w:spacing w:val="27"/>
          <w:sz w:val="24"/>
        </w:rPr>
        <w:t xml:space="preserve"> </w:t>
      </w:r>
      <w:r w:rsidRPr="001C47C1">
        <w:rPr>
          <w:rFonts w:ascii="Times New Roman" w:hAnsi="Times New Roman" w:cs="Times New Roman"/>
          <w:i/>
          <w:color w:val="000000" w:themeColor="text1"/>
          <w:sz w:val="24"/>
        </w:rPr>
        <w:t>личного</w:t>
      </w:r>
      <w:r w:rsidRPr="001C47C1">
        <w:rPr>
          <w:rFonts w:ascii="Times New Roman" w:hAnsi="Times New Roman" w:cs="Times New Roman"/>
          <w:i/>
          <w:color w:val="000000" w:themeColor="text1"/>
          <w:spacing w:val="30"/>
          <w:sz w:val="24"/>
        </w:rPr>
        <w:t xml:space="preserve"> </w:t>
      </w:r>
      <w:r w:rsidRPr="001C47C1">
        <w:rPr>
          <w:rFonts w:ascii="Times New Roman" w:hAnsi="Times New Roman" w:cs="Times New Roman"/>
          <w:i/>
          <w:color w:val="000000" w:themeColor="text1"/>
          <w:spacing w:val="-1"/>
          <w:sz w:val="24"/>
        </w:rPr>
        <w:t>подсобного</w:t>
      </w:r>
      <w:r w:rsidRPr="001C47C1">
        <w:rPr>
          <w:rFonts w:ascii="Times New Roman" w:hAnsi="Times New Roman" w:cs="Times New Roman"/>
          <w:i/>
          <w:color w:val="000000" w:themeColor="text1"/>
          <w:spacing w:val="28"/>
          <w:sz w:val="24"/>
        </w:rPr>
        <w:t xml:space="preserve"> </w:t>
      </w:r>
      <w:r w:rsidRPr="001C47C1">
        <w:rPr>
          <w:rFonts w:ascii="Times New Roman" w:hAnsi="Times New Roman" w:cs="Times New Roman"/>
          <w:i/>
          <w:color w:val="000000" w:themeColor="text1"/>
          <w:spacing w:val="-1"/>
          <w:sz w:val="24"/>
        </w:rPr>
        <w:t>хозяйства</w:t>
      </w:r>
      <w:r w:rsidRPr="001C47C1">
        <w:rPr>
          <w:rFonts w:ascii="Times New Roman" w:hAnsi="Times New Roman" w:cs="Times New Roman"/>
          <w:i/>
          <w:color w:val="000000" w:themeColor="text1"/>
          <w:spacing w:val="32"/>
          <w:sz w:val="24"/>
        </w:rPr>
        <w:t xml:space="preserve"> </w:t>
      </w:r>
      <w:r w:rsidRPr="001C47C1">
        <w:rPr>
          <w:rFonts w:ascii="Times New Roman" w:hAnsi="Times New Roman" w:cs="Times New Roman"/>
          <w:i/>
          <w:color w:val="000000" w:themeColor="text1"/>
          <w:sz w:val="24"/>
        </w:rPr>
        <w:t>или</w:t>
      </w:r>
      <w:r w:rsidRPr="001C47C1">
        <w:rPr>
          <w:rFonts w:ascii="Times New Roman" w:hAnsi="Times New Roman" w:cs="Times New Roman"/>
          <w:i/>
          <w:color w:val="000000" w:themeColor="text1"/>
          <w:spacing w:val="28"/>
          <w:sz w:val="24"/>
        </w:rPr>
        <w:t xml:space="preserve"> </w:t>
      </w:r>
      <w:r w:rsidRPr="001C47C1">
        <w:rPr>
          <w:rFonts w:ascii="Times New Roman" w:hAnsi="Times New Roman" w:cs="Times New Roman"/>
          <w:i/>
          <w:color w:val="000000" w:themeColor="text1"/>
          <w:spacing w:val="-1"/>
          <w:sz w:val="24"/>
        </w:rPr>
        <w:t>иметь</w:t>
      </w:r>
      <w:r w:rsidRPr="001C47C1">
        <w:rPr>
          <w:rFonts w:ascii="Times New Roman" w:hAnsi="Times New Roman" w:cs="Times New Roman"/>
          <w:i/>
          <w:color w:val="000000" w:themeColor="text1"/>
          <w:spacing w:val="29"/>
          <w:sz w:val="24"/>
        </w:rPr>
        <w:t xml:space="preserve"> </w:t>
      </w:r>
      <w:r w:rsidRPr="001C47C1">
        <w:rPr>
          <w:rFonts w:ascii="Times New Roman" w:hAnsi="Times New Roman" w:cs="Times New Roman"/>
          <w:i/>
          <w:color w:val="000000" w:themeColor="text1"/>
          <w:spacing w:val="-1"/>
          <w:sz w:val="24"/>
        </w:rPr>
        <w:t>специальные</w:t>
      </w:r>
      <w:r w:rsidRPr="001C47C1">
        <w:rPr>
          <w:rFonts w:ascii="Times New Roman" w:hAnsi="Times New Roman" w:cs="Times New Roman"/>
          <w:i/>
          <w:color w:val="000000" w:themeColor="text1"/>
          <w:spacing w:val="27"/>
          <w:sz w:val="24"/>
        </w:rPr>
        <w:t xml:space="preserve"> </w:t>
      </w:r>
      <w:r w:rsidRPr="001C47C1">
        <w:rPr>
          <w:rFonts w:ascii="Times New Roman" w:hAnsi="Times New Roman" w:cs="Times New Roman"/>
          <w:i/>
          <w:color w:val="000000" w:themeColor="text1"/>
          <w:spacing w:val="-1"/>
          <w:sz w:val="24"/>
        </w:rPr>
        <w:t>помещения</w:t>
      </w:r>
      <w:r w:rsidRPr="001C47C1">
        <w:rPr>
          <w:rFonts w:ascii="Times New Roman" w:hAnsi="Times New Roman" w:cs="Times New Roman"/>
          <w:i/>
          <w:color w:val="000000" w:themeColor="text1"/>
          <w:spacing w:val="29"/>
          <w:sz w:val="24"/>
        </w:rPr>
        <w:t xml:space="preserve"> </w:t>
      </w:r>
      <w:r w:rsidRPr="001C47C1">
        <w:rPr>
          <w:rFonts w:ascii="Times New Roman" w:hAnsi="Times New Roman" w:cs="Times New Roman"/>
          <w:i/>
          <w:color w:val="000000" w:themeColor="text1"/>
          <w:sz w:val="24"/>
        </w:rPr>
        <w:t>с</w:t>
      </w:r>
      <w:r w:rsidRPr="001C47C1">
        <w:rPr>
          <w:rFonts w:ascii="Times New Roman" w:hAnsi="Times New Roman" w:cs="Times New Roman"/>
          <w:i/>
          <w:color w:val="000000" w:themeColor="text1"/>
          <w:spacing w:val="27"/>
          <w:sz w:val="24"/>
        </w:rPr>
        <w:t xml:space="preserve"> </w:t>
      </w:r>
      <w:r w:rsidRPr="001C47C1">
        <w:rPr>
          <w:rFonts w:ascii="Times New Roman" w:hAnsi="Times New Roman" w:cs="Times New Roman"/>
          <w:i/>
          <w:color w:val="000000" w:themeColor="text1"/>
          <w:sz w:val="24"/>
        </w:rPr>
        <w:t>местами</w:t>
      </w:r>
      <w:r w:rsidRPr="001C47C1">
        <w:rPr>
          <w:rFonts w:ascii="Times New Roman" w:hAnsi="Times New Roman" w:cs="Times New Roman"/>
          <w:i/>
          <w:color w:val="000000" w:themeColor="text1"/>
          <w:spacing w:val="81"/>
          <w:sz w:val="24"/>
        </w:rPr>
        <w:t xml:space="preserve"> </w:t>
      </w:r>
      <w:r w:rsidRPr="001C47C1">
        <w:rPr>
          <w:rFonts w:ascii="Times New Roman" w:hAnsi="Times New Roman" w:cs="Times New Roman"/>
          <w:i/>
          <w:color w:val="000000" w:themeColor="text1"/>
          <w:spacing w:val="-1"/>
          <w:sz w:val="24"/>
        </w:rPr>
        <w:t>приложения</w:t>
      </w:r>
      <w:r w:rsidRPr="001C47C1">
        <w:rPr>
          <w:rFonts w:ascii="Times New Roman" w:hAnsi="Times New Roman" w:cs="Times New Roman"/>
          <w:i/>
          <w:color w:val="000000" w:themeColor="text1"/>
          <w:spacing w:val="58"/>
          <w:sz w:val="24"/>
        </w:rPr>
        <w:t xml:space="preserve"> </w:t>
      </w:r>
      <w:r w:rsidRPr="001C47C1">
        <w:rPr>
          <w:rFonts w:ascii="Times New Roman" w:hAnsi="Times New Roman" w:cs="Times New Roman"/>
          <w:i/>
          <w:color w:val="000000" w:themeColor="text1"/>
          <w:spacing w:val="-1"/>
          <w:sz w:val="24"/>
        </w:rPr>
        <w:t>труда,</w:t>
      </w:r>
      <w:r w:rsidRPr="001C47C1">
        <w:rPr>
          <w:rFonts w:ascii="Times New Roman" w:hAnsi="Times New Roman" w:cs="Times New Roman"/>
          <w:i/>
          <w:color w:val="000000" w:themeColor="text1"/>
          <w:sz w:val="24"/>
        </w:rPr>
        <w:t xml:space="preserve">  не</w:t>
      </w:r>
      <w:r w:rsidRPr="001C47C1">
        <w:rPr>
          <w:rFonts w:ascii="Times New Roman" w:hAnsi="Times New Roman" w:cs="Times New Roman"/>
          <w:i/>
          <w:color w:val="000000" w:themeColor="text1"/>
          <w:spacing w:val="59"/>
          <w:sz w:val="24"/>
        </w:rPr>
        <w:t xml:space="preserve"> </w:t>
      </w:r>
      <w:r w:rsidRPr="001C47C1">
        <w:rPr>
          <w:rFonts w:ascii="Times New Roman" w:hAnsi="Times New Roman" w:cs="Times New Roman"/>
          <w:i/>
          <w:color w:val="000000" w:themeColor="text1"/>
          <w:spacing w:val="-1"/>
          <w:sz w:val="24"/>
        </w:rPr>
        <w:t>оказывающими</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1"/>
          <w:sz w:val="24"/>
        </w:rPr>
        <w:t>негативного</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1"/>
          <w:sz w:val="24"/>
        </w:rPr>
        <w:t>воздействия</w:t>
      </w:r>
      <w:r w:rsidRPr="001C47C1">
        <w:rPr>
          <w:rFonts w:ascii="Times New Roman" w:hAnsi="Times New Roman" w:cs="Times New Roman"/>
          <w:i/>
          <w:color w:val="000000" w:themeColor="text1"/>
          <w:spacing w:val="58"/>
          <w:sz w:val="24"/>
        </w:rPr>
        <w:t xml:space="preserve"> </w:t>
      </w:r>
      <w:r w:rsidRPr="001C47C1">
        <w:rPr>
          <w:rFonts w:ascii="Times New Roman" w:hAnsi="Times New Roman" w:cs="Times New Roman"/>
          <w:i/>
          <w:color w:val="000000" w:themeColor="text1"/>
          <w:sz w:val="24"/>
        </w:rPr>
        <w:t xml:space="preserve">на </w:t>
      </w:r>
      <w:r w:rsidRPr="001C47C1">
        <w:rPr>
          <w:rFonts w:ascii="Times New Roman" w:hAnsi="Times New Roman" w:cs="Times New Roman"/>
          <w:i/>
          <w:color w:val="000000" w:themeColor="text1"/>
          <w:spacing w:val="2"/>
          <w:sz w:val="24"/>
        </w:rPr>
        <w:t xml:space="preserve"> </w:t>
      </w:r>
      <w:r w:rsidRPr="001C47C1">
        <w:rPr>
          <w:rFonts w:ascii="Times New Roman" w:hAnsi="Times New Roman" w:cs="Times New Roman"/>
          <w:i/>
          <w:color w:val="000000" w:themeColor="text1"/>
          <w:spacing w:val="-1"/>
          <w:sz w:val="24"/>
        </w:rPr>
        <w:t>окружающую</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1"/>
          <w:sz w:val="24"/>
        </w:rPr>
        <w:t>среду.</w:t>
      </w:r>
    </w:p>
    <w:p w:rsidR="00CC64A5" w:rsidRPr="001C47C1" w:rsidRDefault="00CC64A5" w:rsidP="00CC64A5">
      <w:pPr>
        <w:ind w:left="160" w:right="166"/>
        <w:jc w:val="both"/>
        <w:rPr>
          <w:rFonts w:ascii="Times New Roman" w:hAnsi="Times New Roman" w:cs="Times New Roman"/>
          <w:color w:val="000000" w:themeColor="text1"/>
          <w:sz w:val="24"/>
          <w:szCs w:val="24"/>
        </w:rPr>
      </w:pPr>
      <w:r w:rsidRPr="001C47C1">
        <w:rPr>
          <w:rFonts w:ascii="Times New Roman" w:hAnsi="Times New Roman" w:cs="Times New Roman"/>
          <w:i/>
          <w:color w:val="000000" w:themeColor="text1"/>
          <w:spacing w:val="-1"/>
          <w:sz w:val="24"/>
        </w:rPr>
        <w:t>Допускается</w:t>
      </w:r>
      <w:r w:rsidRPr="001C47C1">
        <w:rPr>
          <w:rFonts w:ascii="Times New Roman" w:hAnsi="Times New Roman" w:cs="Times New Roman"/>
          <w:i/>
          <w:color w:val="000000" w:themeColor="text1"/>
          <w:spacing w:val="5"/>
          <w:sz w:val="24"/>
        </w:rPr>
        <w:t xml:space="preserve"> </w:t>
      </w:r>
      <w:r w:rsidRPr="001C47C1">
        <w:rPr>
          <w:rFonts w:ascii="Times New Roman" w:hAnsi="Times New Roman" w:cs="Times New Roman"/>
          <w:i/>
          <w:color w:val="000000" w:themeColor="text1"/>
          <w:sz w:val="24"/>
        </w:rPr>
        <w:t>пристройка</w:t>
      </w:r>
      <w:r w:rsidRPr="001C47C1">
        <w:rPr>
          <w:rFonts w:ascii="Times New Roman" w:hAnsi="Times New Roman" w:cs="Times New Roman"/>
          <w:i/>
          <w:color w:val="000000" w:themeColor="text1"/>
          <w:spacing w:val="7"/>
          <w:sz w:val="24"/>
        </w:rPr>
        <w:t xml:space="preserve"> </w:t>
      </w:r>
      <w:r w:rsidRPr="001C47C1">
        <w:rPr>
          <w:rFonts w:ascii="Times New Roman" w:hAnsi="Times New Roman" w:cs="Times New Roman"/>
          <w:i/>
          <w:color w:val="000000" w:themeColor="text1"/>
          <w:spacing w:val="-1"/>
          <w:sz w:val="24"/>
        </w:rPr>
        <w:t>хозяйственного</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pacing w:val="-1"/>
          <w:sz w:val="24"/>
        </w:rPr>
        <w:t>сарая,</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pacing w:val="-1"/>
          <w:sz w:val="24"/>
        </w:rPr>
        <w:t>автостоянки,</w:t>
      </w:r>
      <w:r w:rsidRPr="001C47C1">
        <w:rPr>
          <w:rFonts w:ascii="Times New Roman" w:hAnsi="Times New Roman" w:cs="Times New Roman"/>
          <w:i/>
          <w:color w:val="000000" w:themeColor="text1"/>
          <w:spacing w:val="7"/>
          <w:sz w:val="24"/>
        </w:rPr>
        <w:t xml:space="preserve"> </w:t>
      </w:r>
      <w:r w:rsidRPr="001C47C1">
        <w:rPr>
          <w:rFonts w:ascii="Times New Roman" w:hAnsi="Times New Roman" w:cs="Times New Roman"/>
          <w:i/>
          <w:color w:val="000000" w:themeColor="text1"/>
          <w:spacing w:val="-1"/>
          <w:sz w:val="24"/>
        </w:rPr>
        <w:t>бани,</w:t>
      </w:r>
      <w:r w:rsidRPr="001C47C1">
        <w:rPr>
          <w:rFonts w:ascii="Times New Roman" w:hAnsi="Times New Roman" w:cs="Times New Roman"/>
          <w:i/>
          <w:color w:val="000000" w:themeColor="text1"/>
          <w:spacing w:val="4"/>
          <w:sz w:val="24"/>
        </w:rPr>
        <w:t xml:space="preserve"> </w:t>
      </w:r>
      <w:r w:rsidRPr="001C47C1">
        <w:rPr>
          <w:rFonts w:ascii="Times New Roman" w:hAnsi="Times New Roman" w:cs="Times New Roman"/>
          <w:i/>
          <w:color w:val="000000" w:themeColor="text1"/>
          <w:spacing w:val="-1"/>
          <w:sz w:val="24"/>
        </w:rPr>
        <w:t>теплицы</w:t>
      </w:r>
      <w:r w:rsidRPr="001C47C1">
        <w:rPr>
          <w:rFonts w:ascii="Times New Roman" w:hAnsi="Times New Roman" w:cs="Times New Roman"/>
          <w:i/>
          <w:color w:val="000000" w:themeColor="text1"/>
          <w:spacing w:val="7"/>
          <w:sz w:val="24"/>
        </w:rPr>
        <w:t xml:space="preserve"> </w:t>
      </w:r>
      <w:r w:rsidRPr="001C47C1">
        <w:rPr>
          <w:rFonts w:ascii="Times New Roman" w:hAnsi="Times New Roman" w:cs="Times New Roman"/>
          <w:i/>
          <w:color w:val="000000" w:themeColor="text1"/>
          <w:sz w:val="24"/>
        </w:rPr>
        <w:t>к</w:t>
      </w:r>
      <w:r w:rsidRPr="001C47C1">
        <w:rPr>
          <w:rFonts w:ascii="Times New Roman" w:hAnsi="Times New Roman" w:cs="Times New Roman"/>
          <w:i/>
          <w:color w:val="000000" w:themeColor="text1"/>
          <w:spacing w:val="7"/>
          <w:sz w:val="24"/>
        </w:rPr>
        <w:t xml:space="preserve"> </w:t>
      </w:r>
      <w:r w:rsidRPr="001C47C1">
        <w:rPr>
          <w:rFonts w:ascii="Times New Roman" w:hAnsi="Times New Roman" w:cs="Times New Roman"/>
          <w:i/>
          <w:color w:val="000000" w:themeColor="text1"/>
          <w:sz w:val="24"/>
        </w:rPr>
        <w:t>индивидуальному</w:t>
      </w:r>
      <w:r w:rsidRPr="001C47C1">
        <w:rPr>
          <w:rFonts w:ascii="Times New Roman" w:hAnsi="Times New Roman" w:cs="Times New Roman"/>
          <w:i/>
          <w:color w:val="000000" w:themeColor="text1"/>
          <w:spacing w:val="77"/>
          <w:sz w:val="24"/>
        </w:rPr>
        <w:t xml:space="preserve"> </w:t>
      </w:r>
      <w:r w:rsidRPr="001C47C1">
        <w:rPr>
          <w:rFonts w:ascii="Times New Roman" w:hAnsi="Times New Roman" w:cs="Times New Roman"/>
          <w:i/>
          <w:color w:val="000000" w:themeColor="text1"/>
          <w:spacing w:val="-1"/>
          <w:sz w:val="24"/>
        </w:rPr>
        <w:t>усадебному</w:t>
      </w:r>
      <w:r w:rsidRPr="001C47C1">
        <w:rPr>
          <w:rFonts w:ascii="Times New Roman" w:hAnsi="Times New Roman" w:cs="Times New Roman"/>
          <w:i/>
          <w:color w:val="000000" w:themeColor="text1"/>
          <w:spacing w:val="4"/>
          <w:sz w:val="24"/>
        </w:rPr>
        <w:t xml:space="preserve"> </w:t>
      </w:r>
      <w:r w:rsidRPr="001C47C1">
        <w:rPr>
          <w:rFonts w:ascii="Times New Roman" w:hAnsi="Times New Roman" w:cs="Times New Roman"/>
          <w:i/>
          <w:color w:val="000000" w:themeColor="text1"/>
          <w:sz w:val="24"/>
        </w:rPr>
        <w:t>дому</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z w:val="24"/>
        </w:rPr>
        <w:t>с</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pacing w:val="-1"/>
          <w:sz w:val="24"/>
        </w:rPr>
        <w:t>соблюдением</w:t>
      </w:r>
      <w:r w:rsidRPr="001C47C1">
        <w:rPr>
          <w:rFonts w:ascii="Times New Roman" w:hAnsi="Times New Roman" w:cs="Times New Roman"/>
          <w:i/>
          <w:color w:val="000000" w:themeColor="text1"/>
          <w:spacing w:val="5"/>
          <w:sz w:val="24"/>
        </w:rPr>
        <w:t xml:space="preserve"> </w:t>
      </w:r>
      <w:r w:rsidRPr="001C47C1">
        <w:rPr>
          <w:rFonts w:ascii="Times New Roman" w:hAnsi="Times New Roman" w:cs="Times New Roman"/>
          <w:i/>
          <w:color w:val="000000" w:themeColor="text1"/>
          <w:spacing w:val="-1"/>
          <w:sz w:val="24"/>
        </w:rPr>
        <w:t>требований</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z w:val="24"/>
        </w:rPr>
        <w:t>санитарных,</w:t>
      </w:r>
      <w:r w:rsidRPr="001C47C1">
        <w:rPr>
          <w:rFonts w:ascii="Times New Roman" w:hAnsi="Times New Roman" w:cs="Times New Roman"/>
          <w:i/>
          <w:color w:val="000000" w:themeColor="text1"/>
          <w:spacing w:val="4"/>
          <w:sz w:val="24"/>
        </w:rPr>
        <w:t xml:space="preserve"> </w:t>
      </w:r>
      <w:r w:rsidRPr="001C47C1">
        <w:rPr>
          <w:rFonts w:ascii="Times New Roman" w:hAnsi="Times New Roman" w:cs="Times New Roman"/>
          <w:i/>
          <w:color w:val="000000" w:themeColor="text1"/>
          <w:spacing w:val="-1"/>
          <w:sz w:val="24"/>
        </w:rPr>
        <w:t>зооветеринарных</w:t>
      </w:r>
      <w:r w:rsidRPr="001C47C1">
        <w:rPr>
          <w:rFonts w:ascii="Times New Roman" w:hAnsi="Times New Roman" w:cs="Times New Roman"/>
          <w:i/>
          <w:color w:val="000000" w:themeColor="text1"/>
          <w:spacing w:val="3"/>
          <w:sz w:val="24"/>
        </w:rPr>
        <w:t xml:space="preserve"> </w:t>
      </w:r>
      <w:r w:rsidRPr="001C47C1">
        <w:rPr>
          <w:rFonts w:ascii="Times New Roman" w:hAnsi="Times New Roman" w:cs="Times New Roman"/>
          <w:i/>
          <w:color w:val="000000" w:themeColor="text1"/>
          <w:sz w:val="24"/>
        </w:rPr>
        <w:t>и</w:t>
      </w:r>
      <w:r w:rsidRPr="001C47C1">
        <w:rPr>
          <w:rFonts w:ascii="Times New Roman" w:hAnsi="Times New Roman" w:cs="Times New Roman"/>
          <w:i/>
          <w:color w:val="000000" w:themeColor="text1"/>
          <w:spacing w:val="4"/>
          <w:sz w:val="24"/>
        </w:rPr>
        <w:t xml:space="preserve"> </w:t>
      </w:r>
      <w:r w:rsidRPr="001C47C1">
        <w:rPr>
          <w:rFonts w:ascii="Times New Roman" w:hAnsi="Times New Roman" w:cs="Times New Roman"/>
          <w:i/>
          <w:color w:val="000000" w:themeColor="text1"/>
          <w:sz w:val="24"/>
        </w:rPr>
        <w:t>противопожарных</w:t>
      </w:r>
      <w:r w:rsidRPr="001C47C1">
        <w:rPr>
          <w:rFonts w:ascii="Times New Roman" w:hAnsi="Times New Roman" w:cs="Times New Roman"/>
          <w:i/>
          <w:color w:val="000000" w:themeColor="text1"/>
          <w:spacing w:val="71"/>
          <w:sz w:val="24"/>
        </w:rPr>
        <w:t xml:space="preserve"> </w:t>
      </w:r>
      <w:r w:rsidRPr="001C47C1">
        <w:rPr>
          <w:rFonts w:ascii="Times New Roman" w:hAnsi="Times New Roman" w:cs="Times New Roman"/>
          <w:i/>
          <w:color w:val="000000" w:themeColor="text1"/>
          <w:sz w:val="24"/>
        </w:rPr>
        <w:t>норм.</w:t>
      </w:r>
    </w:p>
    <w:p w:rsidR="00CC64A5" w:rsidRPr="001C47C1" w:rsidRDefault="00CC64A5" w:rsidP="00B31414">
      <w:pPr>
        <w:widowControl w:val="0"/>
        <w:numPr>
          <w:ilvl w:val="0"/>
          <w:numId w:val="43"/>
        </w:numPr>
        <w:tabs>
          <w:tab w:val="left" w:pos="634"/>
        </w:tabs>
        <w:spacing w:after="0" w:line="240" w:lineRule="auto"/>
        <w:ind w:right="169" w:firstLine="0"/>
        <w:jc w:val="both"/>
        <w:rPr>
          <w:rFonts w:ascii="Times New Roman" w:hAnsi="Times New Roman" w:cs="Times New Roman"/>
          <w:color w:val="000000" w:themeColor="text1"/>
          <w:sz w:val="24"/>
          <w:szCs w:val="24"/>
        </w:rPr>
      </w:pPr>
      <w:r w:rsidRPr="001C47C1">
        <w:rPr>
          <w:rFonts w:ascii="Times New Roman" w:hAnsi="Times New Roman" w:cs="Times New Roman"/>
          <w:i/>
          <w:color w:val="000000" w:themeColor="text1"/>
          <w:sz w:val="24"/>
          <w:szCs w:val="24"/>
        </w:rPr>
        <w:t>Видам</w:t>
      </w:r>
      <w:r w:rsidRPr="001C47C1">
        <w:rPr>
          <w:rFonts w:ascii="Times New Roman" w:hAnsi="Times New Roman" w:cs="Times New Roman"/>
          <w:i/>
          <w:color w:val="000000" w:themeColor="text1"/>
          <w:spacing w:val="53"/>
          <w:sz w:val="24"/>
          <w:szCs w:val="24"/>
        </w:rPr>
        <w:t xml:space="preserve"> </w:t>
      </w:r>
      <w:r w:rsidRPr="001C47C1">
        <w:rPr>
          <w:rFonts w:ascii="Times New Roman" w:hAnsi="Times New Roman" w:cs="Times New Roman"/>
          <w:i/>
          <w:color w:val="000000" w:themeColor="text1"/>
          <w:spacing w:val="-1"/>
          <w:sz w:val="24"/>
          <w:szCs w:val="24"/>
        </w:rPr>
        <w:t>разрешенного</w:t>
      </w:r>
      <w:r w:rsidRPr="001C47C1">
        <w:rPr>
          <w:rFonts w:ascii="Times New Roman" w:hAnsi="Times New Roman" w:cs="Times New Roman"/>
          <w:i/>
          <w:color w:val="000000" w:themeColor="text1"/>
          <w:spacing w:val="52"/>
          <w:sz w:val="24"/>
          <w:szCs w:val="24"/>
        </w:rPr>
        <w:t xml:space="preserve"> </w:t>
      </w:r>
      <w:r w:rsidRPr="001C47C1">
        <w:rPr>
          <w:rFonts w:ascii="Times New Roman" w:hAnsi="Times New Roman" w:cs="Times New Roman"/>
          <w:i/>
          <w:color w:val="000000" w:themeColor="text1"/>
          <w:spacing w:val="-1"/>
          <w:sz w:val="24"/>
          <w:szCs w:val="24"/>
        </w:rPr>
        <w:t>использования</w:t>
      </w:r>
      <w:r w:rsidRPr="001C47C1">
        <w:rPr>
          <w:rFonts w:ascii="Times New Roman" w:hAnsi="Times New Roman" w:cs="Times New Roman"/>
          <w:i/>
          <w:color w:val="000000" w:themeColor="text1"/>
          <w:spacing w:val="48"/>
          <w:sz w:val="24"/>
          <w:szCs w:val="24"/>
        </w:rPr>
        <w:t xml:space="preserve"> </w:t>
      </w:r>
      <w:r w:rsidRPr="001C47C1">
        <w:rPr>
          <w:rFonts w:ascii="Times New Roman" w:hAnsi="Times New Roman" w:cs="Times New Roman"/>
          <w:i/>
          <w:color w:val="000000" w:themeColor="text1"/>
          <w:sz w:val="24"/>
          <w:szCs w:val="24"/>
        </w:rPr>
        <w:t>земельного</w:t>
      </w:r>
      <w:r w:rsidRPr="001C47C1">
        <w:rPr>
          <w:rFonts w:ascii="Times New Roman" w:hAnsi="Times New Roman" w:cs="Times New Roman"/>
          <w:i/>
          <w:color w:val="000000" w:themeColor="text1"/>
          <w:spacing w:val="52"/>
          <w:sz w:val="24"/>
          <w:szCs w:val="24"/>
        </w:rPr>
        <w:t xml:space="preserve"> </w:t>
      </w:r>
      <w:r w:rsidRPr="001C47C1">
        <w:rPr>
          <w:rFonts w:ascii="Times New Roman" w:hAnsi="Times New Roman" w:cs="Times New Roman"/>
          <w:i/>
          <w:color w:val="000000" w:themeColor="text1"/>
          <w:spacing w:val="-1"/>
          <w:sz w:val="24"/>
          <w:szCs w:val="24"/>
        </w:rPr>
        <w:t>участка</w:t>
      </w:r>
      <w:r w:rsidRPr="001C47C1">
        <w:rPr>
          <w:rFonts w:ascii="Times New Roman" w:hAnsi="Times New Roman" w:cs="Times New Roman"/>
          <w:i/>
          <w:color w:val="000000" w:themeColor="text1"/>
          <w:spacing w:val="49"/>
          <w:sz w:val="24"/>
          <w:szCs w:val="24"/>
        </w:rPr>
        <w:t xml:space="preserve"> </w:t>
      </w:r>
      <w:r w:rsidRPr="001C47C1">
        <w:rPr>
          <w:rFonts w:ascii="Times New Roman" w:hAnsi="Times New Roman" w:cs="Times New Roman"/>
          <w:i/>
          <w:color w:val="000000" w:themeColor="text1"/>
          <w:spacing w:val="-1"/>
          <w:sz w:val="24"/>
          <w:szCs w:val="24"/>
        </w:rPr>
        <w:t>территориальной</w:t>
      </w:r>
      <w:r w:rsidRPr="001C47C1">
        <w:rPr>
          <w:rFonts w:ascii="Times New Roman" w:hAnsi="Times New Roman" w:cs="Times New Roman"/>
          <w:i/>
          <w:color w:val="000000" w:themeColor="text1"/>
          <w:spacing w:val="49"/>
          <w:sz w:val="24"/>
          <w:szCs w:val="24"/>
        </w:rPr>
        <w:t xml:space="preserve"> </w:t>
      </w:r>
      <w:r w:rsidRPr="001C47C1">
        <w:rPr>
          <w:rFonts w:ascii="Times New Roman" w:hAnsi="Times New Roman" w:cs="Times New Roman"/>
          <w:i/>
          <w:color w:val="000000" w:themeColor="text1"/>
          <w:sz w:val="24"/>
          <w:szCs w:val="24"/>
        </w:rPr>
        <w:t>зоны</w:t>
      </w:r>
      <w:r w:rsidRPr="001C47C1">
        <w:rPr>
          <w:rFonts w:ascii="Times New Roman" w:hAnsi="Times New Roman" w:cs="Times New Roman"/>
          <w:i/>
          <w:color w:val="000000" w:themeColor="text1"/>
          <w:spacing w:val="77"/>
          <w:sz w:val="24"/>
          <w:szCs w:val="24"/>
        </w:rPr>
        <w:t xml:space="preserve"> </w:t>
      </w:r>
      <w:r w:rsidRPr="001C47C1">
        <w:rPr>
          <w:rFonts w:ascii="Times New Roman" w:hAnsi="Times New Roman" w:cs="Times New Roman"/>
          <w:i/>
          <w:color w:val="000000" w:themeColor="text1"/>
          <w:spacing w:val="-1"/>
          <w:sz w:val="24"/>
          <w:szCs w:val="24"/>
        </w:rPr>
        <w:t>индивидуальной</w:t>
      </w:r>
      <w:r w:rsidRPr="001C47C1">
        <w:rPr>
          <w:rFonts w:ascii="Times New Roman" w:hAnsi="Times New Roman" w:cs="Times New Roman"/>
          <w:i/>
          <w:color w:val="000000" w:themeColor="text1"/>
          <w:spacing w:val="42"/>
          <w:sz w:val="24"/>
          <w:szCs w:val="24"/>
        </w:rPr>
        <w:t xml:space="preserve"> </w:t>
      </w:r>
      <w:r w:rsidRPr="001C47C1">
        <w:rPr>
          <w:rFonts w:ascii="Times New Roman" w:hAnsi="Times New Roman" w:cs="Times New Roman"/>
          <w:i/>
          <w:color w:val="000000" w:themeColor="text1"/>
          <w:spacing w:val="-1"/>
          <w:sz w:val="24"/>
          <w:szCs w:val="24"/>
        </w:rPr>
        <w:t>усадебной</w:t>
      </w:r>
      <w:r w:rsidRPr="001C47C1">
        <w:rPr>
          <w:rFonts w:ascii="Times New Roman" w:hAnsi="Times New Roman" w:cs="Times New Roman"/>
          <w:i/>
          <w:color w:val="000000" w:themeColor="text1"/>
          <w:spacing w:val="45"/>
          <w:sz w:val="24"/>
          <w:szCs w:val="24"/>
        </w:rPr>
        <w:t xml:space="preserve"> </w:t>
      </w:r>
      <w:r w:rsidRPr="001C47C1">
        <w:rPr>
          <w:rFonts w:ascii="Times New Roman" w:hAnsi="Times New Roman" w:cs="Times New Roman"/>
          <w:i/>
          <w:color w:val="000000" w:themeColor="text1"/>
          <w:sz w:val="24"/>
          <w:szCs w:val="24"/>
        </w:rPr>
        <w:t>жилой</w:t>
      </w:r>
      <w:r w:rsidRPr="001C47C1">
        <w:rPr>
          <w:rFonts w:ascii="Times New Roman" w:hAnsi="Times New Roman" w:cs="Times New Roman"/>
          <w:i/>
          <w:color w:val="000000" w:themeColor="text1"/>
          <w:spacing w:val="42"/>
          <w:sz w:val="24"/>
          <w:szCs w:val="24"/>
        </w:rPr>
        <w:t xml:space="preserve"> </w:t>
      </w:r>
      <w:r w:rsidRPr="001C47C1">
        <w:rPr>
          <w:rFonts w:ascii="Times New Roman" w:hAnsi="Times New Roman" w:cs="Times New Roman"/>
          <w:i/>
          <w:color w:val="000000" w:themeColor="text1"/>
          <w:spacing w:val="-1"/>
          <w:sz w:val="24"/>
          <w:szCs w:val="24"/>
        </w:rPr>
        <w:t>застройки</w:t>
      </w:r>
      <w:r w:rsidRPr="001C47C1">
        <w:rPr>
          <w:rFonts w:ascii="Times New Roman" w:hAnsi="Times New Roman" w:cs="Times New Roman"/>
          <w:i/>
          <w:color w:val="000000" w:themeColor="text1"/>
          <w:spacing w:val="43"/>
          <w:sz w:val="24"/>
          <w:szCs w:val="24"/>
        </w:rPr>
        <w:t xml:space="preserve"> </w:t>
      </w:r>
      <w:r w:rsidRPr="001C47C1">
        <w:rPr>
          <w:rFonts w:ascii="Times New Roman" w:hAnsi="Times New Roman" w:cs="Times New Roman"/>
          <w:i/>
          <w:color w:val="000000" w:themeColor="text1"/>
          <w:spacing w:val="1"/>
          <w:sz w:val="24"/>
          <w:szCs w:val="24"/>
        </w:rPr>
        <w:t>Ж-1,</w:t>
      </w:r>
      <w:r w:rsidRPr="001C47C1">
        <w:rPr>
          <w:rFonts w:ascii="Times New Roman" w:hAnsi="Times New Roman" w:cs="Times New Roman"/>
          <w:i/>
          <w:color w:val="000000" w:themeColor="text1"/>
          <w:spacing w:val="45"/>
          <w:sz w:val="24"/>
          <w:szCs w:val="24"/>
        </w:rPr>
        <w:t xml:space="preserve"> </w:t>
      </w:r>
      <w:r w:rsidRPr="001C47C1">
        <w:rPr>
          <w:rFonts w:ascii="Times New Roman" w:hAnsi="Times New Roman" w:cs="Times New Roman"/>
          <w:i/>
          <w:color w:val="000000" w:themeColor="text1"/>
          <w:spacing w:val="-1"/>
          <w:sz w:val="24"/>
          <w:szCs w:val="24"/>
        </w:rPr>
        <w:t>выделенной</w:t>
      </w:r>
      <w:r w:rsidRPr="001C47C1">
        <w:rPr>
          <w:rFonts w:ascii="Times New Roman" w:hAnsi="Times New Roman" w:cs="Times New Roman"/>
          <w:i/>
          <w:color w:val="000000" w:themeColor="text1"/>
          <w:spacing w:val="45"/>
          <w:sz w:val="24"/>
          <w:szCs w:val="24"/>
        </w:rPr>
        <w:t xml:space="preserve"> </w:t>
      </w:r>
      <w:r w:rsidRPr="001C47C1">
        <w:rPr>
          <w:rFonts w:ascii="Times New Roman" w:hAnsi="Times New Roman" w:cs="Times New Roman"/>
          <w:i/>
          <w:color w:val="000000" w:themeColor="text1"/>
          <w:sz w:val="24"/>
          <w:szCs w:val="24"/>
        </w:rPr>
        <w:t>по</w:t>
      </w:r>
      <w:r w:rsidRPr="001C47C1">
        <w:rPr>
          <w:rFonts w:ascii="Times New Roman" w:hAnsi="Times New Roman" w:cs="Times New Roman"/>
          <w:i/>
          <w:color w:val="000000" w:themeColor="text1"/>
          <w:spacing w:val="42"/>
          <w:sz w:val="24"/>
          <w:szCs w:val="24"/>
        </w:rPr>
        <w:t xml:space="preserve"> </w:t>
      </w:r>
      <w:r w:rsidRPr="001C47C1">
        <w:rPr>
          <w:rFonts w:ascii="Times New Roman" w:hAnsi="Times New Roman" w:cs="Times New Roman"/>
          <w:i/>
          <w:color w:val="000000" w:themeColor="text1"/>
          <w:spacing w:val="-1"/>
          <w:sz w:val="24"/>
          <w:szCs w:val="24"/>
        </w:rPr>
        <w:t>градостроительному</w:t>
      </w:r>
      <w:r w:rsidRPr="001C47C1">
        <w:rPr>
          <w:rFonts w:ascii="Times New Roman" w:hAnsi="Times New Roman" w:cs="Times New Roman"/>
          <w:i/>
          <w:color w:val="000000" w:themeColor="text1"/>
          <w:spacing w:val="77"/>
          <w:sz w:val="24"/>
          <w:szCs w:val="24"/>
        </w:rPr>
        <w:t xml:space="preserve"> </w:t>
      </w:r>
      <w:r w:rsidRPr="001C47C1">
        <w:rPr>
          <w:rFonts w:ascii="Times New Roman" w:hAnsi="Times New Roman" w:cs="Times New Roman"/>
          <w:i/>
          <w:color w:val="000000" w:themeColor="text1"/>
          <w:spacing w:val="-1"/>
          <w:sz w:val="24"/>
          <w:szCs w:val="24"/>
        </w:rPr>
        <w:t>зонированию,</w:t>
      </w:r>
      <w:r w:rsidRPr="001C47C1">
        <w:rPr>
          <w:rFonts w:ascii="Times New Roman" w:hAnsi="Times New Roman" w:cs="Times New Roman"/>
          <w:i/>
          <w:color w:val="000000" w:themeColor="text1"/>
          <w:spacing w:val="21"/>
          <w:sz w:val="24"/>
          <w:szCs w:val="24"/>
        </w:rPr>
        <w:t xml:space="preserve"> </w:t>
      </w:r>
      <w:r w:rsidRPr="001C47C1">
        <w:rPr>
          <w:rFonts w:ascii="Times New Roman" w:hAnsi="Times New Roman" w:cs="Times New Roman"/>
          <w:i/>
          <w:color w:val="000000" w:themeColor="text1"/>
          <w:sz w:val="24"/>
          <w:szCs w:val="24"/>
        </w:rPr>
        <w:t>в</w:t>
      </w:r>
      <w:r w:rsidRPr="001C47C1">
        <w:rPr>
          <w:rFonts w:ascii="Times New Roman" w:hAnsi="Times New Roman" w:cs="Times New Roman"/>
          <w:i/>
          <w:color w:val="000000" w:themeColor="text1"/>
          <w:spacing w:val="20"/>
          <w:sz w:val="24"/>
          <w:szCs w:val="24"/>
        </w:rPr>
        <w:t xml:space="preserve"> </w:t>
      </w:r>
      <w:r w:rsidRPr="001C47C1">
        <w:rPr>
          <w:rFonts w:ascii="Times New Roman" w:hAnsi="Times New Roman" w:cs="Times New Roman"/>
          <w:i/>
          <w:color w:val="000000" w:themeColor="text1"/>
          <w:spacing w:val="-1"/>
          <w:sz w:val="24"/>
          <w:szCs w:val="24"/>
        </w:rPr>
        <w:t>наибольшей</w:t>
      </w:r>
      <w:r w:rsidRPr="001C47C1">
        <w:rPr>
          <w:rFonts w:ascii="Times New Roman" w:hAnsi="Times New Roman" w:cs="Times New Roman"/>
          <w:i/>
          <w:color w:val="000000" w:themeColor="text1"/>
          <w:spacing w:val="21"/>
          <w:sz w:val="24"/>
          <w:szCs w:val="24"/>
        </w:rPr>
        <w:t xml:space="preserve"> </w:t>
      </w:r>
      <w:r w:rsidRPr="001C47C1">
        <w:rPr>
          <w:rFonts w:ascii="Times New Roman" w:hAnsi="Times New Roman" w:cs="Times New Roman"/>
          <w:i/>
          <w:color w:val="000000" w:themeColor="text1"/>
          <w:spacing w:val="-1"/>
          <w:sz w:val="24"/>
          <w:szCs w:val="24"/>
        </w:rPr>
        <w:t>степени</w:t>
      </w:r>
      <w:r w:rsidRPr="001C47C1">
        <w:rPr>
          <w:rFonts w:ascii="Times New Roman" w:hAnsi="Times New Roman" w:cs="Times New Roman"/>
          <w:i/>
          <w:color w:val="000000" w:themeColor="text1"/>
          <w:spacing w:val="21"/>
          <w:sz w:val="24"/>
          <w:szCs w:val="24"/>
        </w:rPr>
        <w:t xml:space="preserve"> </w:t>
      </w:r>
      <w:r w:rsidRPr="001C47C1">
        <w:rPr>
          <w:rFonts w:ascii="Times New Roman" w:hAnsi="Times New Roman" w:cs="Times New Roman"/>
          <w:i/>
          <w:color w:val="000000" w:themeColor="text1"/>
          <w:spacing w:val="-1"/>
          <w:sz w:val="24"/>
          <w:szCs w:val="24"/>
        </w:rPr>
        <w:t>соответствуют</w:t>
      </w:r>
      <w:r w:rsidRPr="001C47C1">
        <w:rPr>
          <w:rFonts w:ascii="Times New Roman" w:hAnsi="Times New Roman" w:cs="Times New Roman"/>
          <w:i/>
          <w:color w:val="000000" w:themeColor="text1"/>
          <w:spacing w:val="20"/>
          <w:sz w:val="24"/>
          <w:szCs w:val="24"/>
        </w:rPr>
        <w:t xml:space="preserve"> </w:t>
      </w:r>
      <w:r w:rsidRPr="001C47C1">
        <w:rPr>
          <w:rFonts w:ascii="Times New Roman" w:hAnsi="Times New Roman" w:cs="Times New Roman"/>
          <w:i/>
          <w:color w:val="000000" w:themeColor="text1"/>
          <w:spacing w:val="-1"/>
          <w:sz w:val="24"/>
          <w:szCs w:val="24"/>
        </w:rPr>
        <w:t>виды</w:t>
      </w:r>
      <w:r w:rsidRPr="001C47C1">
        <w:rPr>
          <w:rFonts w:ascii="Times New Roman" w:hAnsi="Times New Roman" w:cs="Times New Roman"/>
          <w:i/>
          <w:color w:val="000000" w:themeColor="text1"/>
          <w:spacing w:val="21"/>
          <w:sz w:val="24"/>
          <w:szCs w:val="24"/>
        </w:rPr>
        <w:t xml:space="preserve"> </w:t>
      </w:r>
      <w:r w:rsidRPr="001C47C1">
        <w:rPr>
          <w:rFonts w:ascii="Times New Roman" w:hAnsi="Times New Roman" w:cs="Times New Roman"/>
          <w:i/>
          <w:color w:val="000000" w:themeColor="text1"/>
          <w:spacing w:val="-1"/>
          <w:sz w:val="24"/>
          <w:szCs w:val="24"/>
        </w:rPr>
        <w:t>разрешенного</w:t>
      </w:r>
      <w:r w:rsidRPr="001C47C1">
        <w:rPr>
          <w:rFonts w:ascii="Times New Roman" w:hAnsi="Times New Roman" w:cs="Times New Roman"/>
          <w:i/>
          <w:color w:val="000000" w:themeColor="text1"/>
          <w:spacing w:val="21"/>
          <w:sz w:val="24"/>
          <w:szCs w:val="24"/>
        </w:rPr>
        <w:t xml:space="preserve"> </w:t>
      </w:r>
      <w:r w:rsidRPr="001C47C1">
        <w:rPr>
          <w:rFonts w:ascii="Times New Roman" w:hAnsi="Times New Roman" w:cs="Times New Roman"/>
          <w:i/>
          <w:color w:val="000000" w:themeColor="text1"/>
          <w:spacing w:val="-1"/>
          <w:sz w:val="24"/>
          <w:szCs w:val="24"/>
        </w:rPr>
        <w:t>использования</w:t>
      </w:r>
      <w:r w:rsidRPr="001C47C1">
        <w:rPr>
          <w:rFonts w:ascii="Times New Roman" w:hAnsi="Times New Roman" w:cs="Times New Roman"/>
          <w:i/>
          <w:color w:val="000000" w:themeColor="text1"/>
          <w:spacing w:val="113"/>
          <w:sz w:val="24"/>
          <w:szCs w:val="24"/>
        </w:rPr>
        <w:t xml:space="preserve"> </w:t>
      </w:r>
      <w:r w:rsidRPr="001C47C1">
        <w:rPr>
          <w:rFonts w:ascii="Times New Roman" w:hAnsi="Times New Roman" w:cs="Times New Roman"/>
          <w:i/>
          <w:color w:val="000000" w:themeColor="text1"/>
          <w:sz w:val="24"/>
          <w:szCs w:val="24"/>
        </w:rPr>
        <w:t>земельного</w:t>
      </w:r>
      <w:r w:rsidRPr="001C47C1">
        <w:rPr>
          <w:rFonts w:ascii="Times New Roman" w:hAnsi="Times New Roman" w:cs="Times New Roman"/>
          <w:i/>
          <w:color w:val="000000" w:themeColor="text1"/>
          <w:spacing w:val="23"/>
          <w:sz w:val="24"/>
          <w:szCs w:val="24"/>
        </w:rPr>
        <w:t xml:space="preserve"> </w:t>
      </w:r>
      <w:r w:rsidRPr="001C47C1">
        <w:rPr>
          <w:rFonts w:ascii="Times New Roman" w:hAnsi="Times New Roman" w:cs="Times New Roman"/>
          <w:i/>
          <w:color w:val="000000" w:themeColor="text1"/>
          <w:spacing w:val="-1"/>
          <w:sz w:val="24"/>
          <w:szCs w:val="24"/>
        </w:rPr>
        <w:t>участка</w:t>
      </w:r>
      <w:r w:rsidRPr="001C47C1">
        <w:rPr>
          <w:rFonts w:ascii="Times New Roman" w:hAnsi="Times New Roman" w:cs="Times New Roman"/>
          <w:i/>
          <w:color w:val="000000" w:themeColor="text1"/>
          <w:spacing w:val="25"/>
          <w:sz w:val="24"/>
          <w:szCs w:val="24"/>
        </w:rPr>
        <w:t xml:space="preserve"> </w:t>
      </w:r>
      <w:r w:rsidRPr="001C47C1">
        <w:rPr>
          <w:rFonts w:ascii="Times New Roman" w:hAnsi="Times New Roman" w:cs="Times New Roman"/>
          <w:i/>
          <w:color w:val="000000" w:themeColor="text1"/>
          <w:spacing w:val="1"/>
          <w:sz w:val="24"/>
          <w:szCs w:val="24"/>
        </w:rPr>
        <w:t>по</w:t>
      </w:r>
      <w:r w:rsidRPr="001C47C1">
        <w:rPr>
          <w:rFonts w:ascii="Times New Roman" w:hAnsi="Times New Roman" w:cs="Times New Roman"/>
          <w:i/>
          <w:color w:val="000000" w:themeColor="text1"/>
          <w:spacing w:val="23"/>
          <w:sz w:val="24"/>
          <w:szCs w:val="24"/>
        </w:rPr>
        <w:t xml:space="preserve"> </w:t>
      </w:r>
      <w:r w:rsidRPr="001C47C1">
        <w:rPr>
          <w:rFonts w:ascii="Times New Roman" w:hAnsi="Times New Roman" w:cs="Times New Roman"/>
          <w:i/>
          <w:color w:val="000000" w:themeColor="text1"/>
          <w:sz w:val="24"/>
          <w:szCs w:val="24"/>
        </w:rPr>
        <w:t>приказу</w:t>
      </w:r>
      <w:r w:rsidRPr="001C47C1">
        <w:rPr>
          <w:rFonts w:ascii="Times New Roman" w:hAnsi="Times New Roman" w:cs="Times New Roman"/>
          <w:i/>
          <w:color w:val="000000" w:themeColor="text1"/>
          <w:spacing w:val="13"/>
          <w:sz w:val="24"/>
          <w:szCs w:val="24"/>
        </w:rPr>
        <w:t xml:space="preserve"> </w:t>
      </w:r>
      <w:r w:rsidRPr="001C47C1">
        <w:rPr>
          <w:rFonts w:ascii="Times New Roman" w:hAnsi="Times New Roman" w:cs="Times New Roman"/>
          <w:i/>
          <w:color w:val="000000" w:themeColor="text1"/>
          <w:spacing w:val="-1"/>
          <w:sz w:val="24"/>
          <w:szCs w:val="24"/>
        </w:rPr>
        <w:t>Минэкономразвития</w:t>
      </w:r>
      <w:r w:rsidRPr="001C47C1">
        <w:rPr>
          <w:rFonts w:ascii="Times New Roman" w:hAnsi="Times New Roman" w:cs="Times New Roman"/>
          <w:i/>
          <w:color w:val="000000" w:themeColor="text1"/>
          <w:spacing w:val="24"/>
          <w:sz w:val="24"/>
          <w:szCs w:val="24"/>
        </w:rPr>
        <w:t xml:space="preserve"> </w:t>
      </w:r>
      <w:r w:rsidRPr="001C47C1">
        <w:rPr>
          <w:rFonts w:ascii="Times New Roman" w:hAnsi="Times New Roman" w:cs="Times New Roman"/>
          <w:i/>
          <w:color w:val="000000" w:themeColor="text1"/>
          <w:spacing w:val="-1"/>
          <w:sz w:val="24"/>
          <w:szCs w:val="24"/>
        </w:rPr>
        <w:t>России</w:t>
      </w:r>
      <w:r w:rsidRPr="001C47C1">
        <w:rPr>
          <w:rFonts w:ascii="Times New Roman" w:hAnsi="Times New Roman" w:cs="Times New Roman"/>
          <w:i/>
          <w:color w:val="000000" w:themeColor="text1"/>
          <w:spacing w:val="25"/>
          <w:sz w:val="24"/>
          <w:szCs w:val="24"/>
        </w:rPr>
        <w:t xml:space="preserve"> </w:t>
      </w:r>
      <w:r w:rsidRPr="001C47C1">
        <w:rPr>
          <w:rFonts w:ascii="Times New Roman" w:hAnsi="Times New Roman" w:cs="Times New Roman"/>
          <w:i/>
          <w:color w:val="000000" w:themeColor="text1"/>
          <w:sz w:val="24"/>
          <w:szCs w:val="24"/>
        </w:rPr>
        <w:t>от</w:t>
      </w:r>
      <w:r w:rsidRPr="001C47C1">
        <w:rPr>
          <w:rFonts w:ascii="Times New Roman" w:hAnsi="Times New Roman" w:cs="Times New Roman"/>
          <w:i/>
          <w:color w:val="000000" w:themeColor="text1"/>
          <w:spacing w:val="13"/>
          <w:sz w:val="24"/>
          <w:szCs w:val="24"/>
        </w:rPr>
        <w:t xml:space="preserve"> </w:t>
      </w:r>
      <w:r w:rsidRPr="001C47C1">
        <w:rPr>
          <w:rFonts w:ascii="Times New Roman" w:hAnsi="Times New Roman" w:cs="Times New Roman"/>
          <w:i/>
          <w:color w:val="000000" w:themeColor="text1"/>
          <w:sz w:val="24"/>
          <w:szCs w:val="24"/>
        </w:rPr>
        <w:t>1</w:t>
      </w:r>
      <w:r w:rsidRPr="001C47C1">
        <w:rPr>
          <w:rFonts w:ascii="Times New Roman" w:hAnsi="Times New Roman" w:cs="Times New Roman"/>
          <w:i/>
          <w:color w:val="000000" w:themeColor="text1"/>
          <w:spacing w:val="25"/>
          <w:sz w:val="24"/>
          <w:szCs w:val="24"/>
        </w:rPr>
        <w:t xml:space="preserve"> </w:t>
      </w:r>
      <w:r w:rsidRPr="001C47C1">
        <w:rPr>
          <w:rFonts w:ascii="Times New Roman" w:hAnsi="Times New Roman" w:cs="Times New Roman"/>
          <w:i/>
          <w:color w:val="000000" w:themeColor="text1"/>
          <w:spacing w:val="-1"/>
          <w:sz w:val="24"/>
          <w:szCs w:val="24"/>
        </w:rPr>
        <w:t>сентября</w:t>
      </w:r>
      <w:r w:rsidRPr="001C47C1">
        <w:rPr>
          <w:rFonts w:ascii="Times New Roman" w:hAnsi="Times New Roman" w:cs="Times New Roman"/>
          <w:i/>
          <w:color w:val="000000" w:themeColor="text1"/>
          <w:spacing w:val="12"/>
          <w:sz w:val="24"/>
          <w:szCs w:val="24"/>
        </w:rPr>
        <w:t xml:space="preserve"> </w:t>
      </w:r>
      <w:r w:rsidRPr="001C47C1">
        <w:rPr>
          <w:rFonts w:ascii="Times New Roman" w:hAnsi="Times New Roman" w:cs="Times New Roman"/>
          <w:i/>
          <w:color w:val="000000" w:themeColor="text1"/>
          <w:sz w:val="24"/>
          <w:szCs w:val="24"/>
        </w:rPr>
        <w:t>2014</w:t>
      </w:r>
      <w:r w:rsidRPr="001C47C1">
        <w:rPr>
          <w:rFonts w:ascii="Times New Roman" w:hAnsi="Times New Roman" w:cs="Times New Roman"/>
          <w:i/>
          <w:color w:val="000000" w:themeColor="text1"/>
          <w:spacing w:val="25"/>
          <w:sz w:val="24"/>
          <w:szCs w:val="24"/>
        </w:rPr>
        <w:t xml:space="preserve"> </w:t>
      </w:r>
      <w:r w:rsidRPr="001C47C1">
        <w:rPr>
          <w:rFonts w:ascii="Times New Roman" w:hAnsi="Times New Roman" w:cs="Times New Roman"/>
          <w:i/>
          <w:color w:val="000000" w:themeColor="text1"/>
          <w:sz w:val="24"/>
          <w:szCs w:val="24"/>
        </w:rPr>
        <w:t>г.</w:t>
      </w:r>
      <w:r w:rsidRPr="001C47C1">
        <w:rPr>
          <w:rFonts w:ascii="Times New Roman" w:hAnsi="Times New Roman" w:cs="Times New Roman"/>
          <w:i/>
          <w:color w:val="000000" w:themeColor="text1"/>
          <w:spacing w:val="14"/>
          <w:sz w:val="24"/>
          <w:szCs w:val="24"/>
        </w:rPr>
        <w:t xml:space="preserve"> </w:t>
      </w:r>
      <w:r w:rsidRPr="001C47C1">
        <w:rPr>
          <w:rFonts w:ascii="Times New Roman" w:hAnsi="Times New Roman" w:cs="Times New Roman"/>
          <w:i/>
          <w:color w:val="000000" w:themeColor="text1"/>
          <w:sz w:val="24"/>
          <w:szCs w:val="24"/>
        </w:rPr>
        <w:t>№</w:t>
      </w:r>
      <w:r w:rsidRPr="001C47C1">
        <w:rPr>
          <w:rFonts w:ascii="Times New Roman" w:hAnsi="Times New Roman" w:cs="Times New Roman"/>
          <w:i/>
          <w:color w:val="000000" w:themeColor="text1"/>
          <w:spacing w:val="11"/>
          <w:sz w:val="24"/>
          <w:szCs w:val="24"/>
        </w:rPr>
        <w:t xml:space="preserve"> </w:t>
      </w:r>
      <w:r w:rsidRPr="001C47C1">
        <w:rPr>
          <w:rFonts w:ascii="Times New Roman" w:hAnsi="Times New Roman" w:cs="Times New Roman"/>
          <w:i/>
          <w:color w:val="000000" w:themeColor="text1"/>
          <w:sz w:val="24"/>
          <w:szCs w:val="24"/>
        </w:rPr>
        <w:t>540</w:t>
      </w:r>
      <w:r w:rsidRPr="001C47C1">
        <w:rPr>
          <w:rFonts w:ascii="Times New Roman" w:hAnsi="Times New Roman" w:cs="Times New Roman"/>
          <w:i/>
          <w:color w:val="000000" w:themeColor="text1"/>
          <w:spacing w:val="14"/>
          <w:sz w:val="24"/>
          <w:szCs w:val="24"/>
        </w:rPr>
        <w:t xml:space="preserve"> </w:t>
      </w:r>
      <w:r w:rsidRPr="001C47C1">
        <w:rPr>
          <w:rFonts w:ascii="Times New Roman" w:hAnsi="Times New Roman" w:cs="Times New Roman"/>
          <w:i/>
          <w:color w:val="000000" w:themeColor="text1"/>
          <w:spacing w:val="-2"/>
          <w:sz w:val="24"/>
          <w:szCs w:val="24"/>
        </w:rPr>
        <w:t>(в</w:t>
      </w:r>
      <w:r w:rsidRPr="001C47C1">
        <w:rPr>
          <w:rFonts w:ascii="Times New Roman" w:hAnsi="Times New Roman" w:cs="Times New Roman"/>
          <w:i/>
          <w:color w:val="000000" w:themeColor="text1"/>
          <w:spacing w:val="63"/>
          <w:sz w:val="24"/>
          <w:szCs w:val="24"/>
        </w:rPr>
        <w:t xml:space="preserve"> </w:t>
      </w:r>
      <w:r w:rsidRPr="001C47C1">
        <w:rPr>
          <w:rFonts w:ascii="Times New Roman" w:hAnsi="Times New Roman" w:cs="Times New Roman"/>
          <w:i/>
          <w:color w:val="000000" w:themeColor="text1"/>
          <w:spacing w:val="-1"/>
          <w:sz w:val="24"/>
          <w:szCs w:val="24"/>
        </w:rPr>
        <w:t>редакции</w:t>
      </w:r>
      <w:r w:rsidRPr="001C47C1">
        <w:rPr>
          <w:rFonts w:ascii="Times New Roman" w:hAnsi="Times New Roman" w:cs="Times New Roman"/>
          <w:i/>
          <w:color w:val="000000" w:themeColor="text1"/>
          <w:spacing w:val="43"/>
          <w:sz w:val="24"/>
          <w:szCs w:val="24"/>
        </w:rPr>
        <w:t xml:space="preserve"> </w:t>
      </w:r>
      <w:r w:rsidRPr="001C47C1">
        <w:rPr>
          <w:rFonts w:ascii="Times New Roman" w:hAnsi="Times New Roman" w:cs="Times New Roman"/>
          <w:i/>
          <w:color w:val="000000" w:themeColor="text1"/>
          <w:sz w:val="24"/>
          <w:szCs w:val="24"/>
        </w:rPr>
        <w:t>от</w:t>
      </w:r>
      <w:r w:rsidRPr="001C47C1">
        <w:rPr>
          <w:rFonts w:ascii="Times New Roman" w:hAnsi="Times New Roman" w:cs="Times New Roman"/>
          <w:i/>
          <w:color w:val="000000" w:themeColor="text1"/>
          <w:spacing w:val="42"/>
          <w:sz w:val="24"/>
          <w:szCs w:val="24"/>
        </w:rPr>
        <w:t xml:space="preserve"> </w:t>
      </w:r>
      <w:r w:rsidRPr="001C47C1">
        <w:rPr>
          <w:rFonts w:ascii="Times New Roman" w:hAnsi="Times New Roman" w:cs="Times New Roman"/>
          <w:i/>
          <w:color w:val="000000" w:themeColor="text1"/>
          <w:sz w:val="24"/>
          <w:szCs w:val="24"/>
        </w:rPr>
        <w:t>30.09.2015</w:t>
      </w:r>
      <w:r w:rsidRPr="001C47C1">
        <w:rPr>
          <w:rFonts w:ascii="Times New Roman" w:hAnsi="Times New Roman" w:cs="Times New Roman"/>
          <w:i/>
          <w:color w:val="000000" w:themeColor="text1"/>
          <w:spacing w:val="42"/>
          <w:sz w:val="24"/>
          <w:szCs w:val="24"/>
        </w:rPr>
        <w:t xml:space="preserve"> </w:t>
      </w:r>
      <w:r w:rsidRPr="001C47C1">
        <w:rPr>
          <w:rFonts w:ascii="Times New Roman" w:hAnsi="Times New Roman" w:cs="Times New Roman"/>
          <w:i/>
          <w:color w:val="000000" w:themeColor="text1"/>
          <w:sz w:val="24"/>
          <w:szCs w:val="24"/>
        </w:rPr>
        <w:t>г.)</w:t>
      </w:r>
      <w:r w:rsidRPr="001C47C1">
        <w:rPr>
          <w:rFonts w:ascii="Times New Roman" w:hAnsi="Times New Roman" w:cs="Times New Roman"/>
          <w:i/>
          <w:color w:val="000000" w:themeColor="text1"/>
          <w:spacing w:val="22"/>
          <w:sz w:val="24"/>
          <w:szCs w:val="24"/>
        </w:rPr>
        <w:t xml:space="preserve"> </w:t>
      </w:r>
      <w:r w:rsidRPr="001C47C1">
        <w:rPr>
          <w:rFonts w:ascii="Times New Roman" w:hAnsi="Times New Roman" w:cs="Times New Roman"/>
          <w:i/>
          <w:color w:val="000000" w:themeColor="text1"/>
          <w:sz w:val="24"/>
          <w:szCs w:val="24"/>
        </w:rPr>
        <w:t>«Об</w:t>
      </w:r>
      <w:r w:rsidRPr="001C47C1">
        <w:rPr>
          <w:rFonts w:ascii="Times New Roman" w:hAnsi="Times New Roman" w:cs="Times New Roman"/>
          <w:i/>
          <w:color w:val="000000" w:themeColor="text1"/>
          <w:spacing w:val="44"/>
          <w:sz w:val="24"/>
          <w:szCs w:val="24"/>
        </w:rPr>
        <w:t xml:space="preserve"> </w:t>
      </w:r>
      <w:r w:rsidRPr="001C47C1">
        <w:rPr>
          <w:rFonts w:ascii="Times New Roman" w:hAnsi="Times New Roman" w:cs="Times New Roman"/>
          <w:i/>
          <w:color w:val="000000" w:themeColor="text1"/>
          <w:spacing w:val="-1"/>
          <w:sz w:val="24"/>
          <w:szCs w:val="24"/>
        </w:rPr>
        <w:t>утверждении</w:t>
      </w:r>
      <w:r w:rsidRPr="001C47C1">
        <w:rPr>
          <w:rFonts w:ascii="Times New Roman" w:hAnsi="Times New Roman" w:cs="Times New Roman"/>
          <w:i/>
          <w:color w:val="000000" w:themeColor="text1"/>
          <w:spacing w:val="42"/>
          <w:sz w:val="24"/>
          <w:szCs w:val="24"/>
        </w:rPr>
        <w:t xml:space="preserve"> </w:t>
      </w:r>
      <w:r w:rsidRPr="001C47C1">
        <w:rPr>
          <w:rFonts w:ascii="Times New Roman" w:hAnsi="Times New Roman" w:cs="Times New Roman"/>
          <w:i/>
          <w:color w:val="000000" w:themeColor="text1"/>
          <w:spacing w:val="-1"/>
          <w:sz w:val="24"/>
          <w:szCs w:val="24"/>
        </w:rPr>
        <w:t>классификатора</w:t>
      </w:r>
      <w:r w:rsidRPr="001C47C1">
        <w:rPr>
          <w:rFonts w:ascii="Times New Roman" w:hAnsi="Times New Roman" w:cs="Times New Roman"/>
          <w:i/>
          <w:color w:val="000000" w:themeColor="text1"/>
          <w:spacing w:val="42"/>
          <w:sz w:val="24"/>
          <w:szCs w:val="24"/>
        </w:rPr>
        <w:t xml:space="preserve"> </w:t>
      </w:r>
      <w:r w:rsidRPr="001C47C1">
        <w:rPr>
          <w:rFonts w:ascii="Times New Roman" w:hAnsi="Times New Roman" w:cs="Times New Roman"/>
          <w:i/>
          <w:color w:val="000000" w:themeColor="text1"/>
          <w:spacing w:val="-1"/>
          <w:sz w:val="24"/>
          <w:szCs w:val="24"/>
        </w:rPr>
        <w:t>видов</w:t>
      </w:r>
      <w:r w:rsidRPr="001C47C1">
        <w:rPr>
          <w:rFonts w:ascii="Times New Roman" w:hAnsi="Times New Roman" w:cs="Times New Roman"/>
          <w:i/>
          <w:color w:val="000000" w:themeColor="text1"/>
          <w:spacing w:val="42"/>
          <w:sz w:val="24"/>
          <w:szCs w:val="24"/>
        </w:rPr>
        <w:t xml:space="preserve"> </w:t>
      </w:r>
      <w:r w:rsidRPr="001C47C1">
        <w:rPr>
          <w:rFonts w:ascii="Times New Roman" w:hAnsi="Times New Roman" w:cs="Times New Roman"/>
          <w:i/>
          <w:color w:val="000000" w:themeColor="text1"/>
          <w:spacing w:val="-1"/>
          <w:sz w:val="24"/>
          <w:szCs w:val="24"/>
        </w:rPr>
        <w:t>разрешённого</w:t>
      </w:r>
      <w:r w:rsidRPr="001C47C1">
        <w:rPr>
          <w:rFonts w:ascii="Times New Roman" w:hAnsi="Times New Roman" w:cs="Times New Roman"/>
          <w:i/>
          <w:color w:val="000000" w:themeColor="text1"/>
          <w:spacing w:val="102"/>
          <w:sz w:val="24"/>
          <w:szCs w:val="24"/>
        </w:rPr>
        <w:t xml:space="preserve"> </w:t>
      </w:r>
      <w:r w:rsidRPr="001C47C1">
        <w:rPr>
          <w:rFonts w:ascii="Times New Roman" w:hAnsi="Times New Roman" w:cs="Times New Roman"/>
          <w:i/>
          <w:color w:val="000000" w:themeColor="text1"/>
          <w:spacing w:val="-1"/>
          <w:sz w:val="24"/>
          <w:szCs w:val="24"/>
        </w:rPr>
        <w:t>использования</w:t>
      </w:r>
      <w:r w:rsidRPr="001C47C1">
        <w:rPr>
          <w:rFonts w:ascii="Times New Roman" w:hAnsi="Times New Roman" w:cs="Times New Roman"/>
          <w:i/>
          <w:color w:val="000000" w:themeColor="text1"/>
          <w:spacing w:val="-2"/>
          <w:sz w:val="24"/>
          <w:szCs w:val="24"/>
        </w:rPr>
        <w:t xml:space="preserve"> </w:t>
      </w:r>
      <w:r w:rsidRPr="001C47C1">
        <w:rPr>
          <w:rFonts w:ascii="Times New Roman" w:hAnsi="Times New Roman" w:cs="Times New Roman"/>
          <w:i/>
          <w:color w:val="000000" w:themeColor="text1"/>
          <w:spacing w:val="-1"/>
          <w:sz w:val="24"/>
          <w:szCs w:val="24"/>
        </w:rPr>
        <w:t>земельных участков</w:t>
      </w:r>
      <w:r w:rsidRPr="001C47C1">
        <w:rPr>
          <w:rFonts w:ascii="Times New Roman" w:hAnsi="Times New Roman" w:cs="Times New Roman"/>
          <w:i/>
          <w:color w:val="000000" w:themeColor="text1"/>
          <w:spacing w:val="1"/>
          <w:sz w:val="24"/>
          <w:szCs w:val="24"/>
        </w:rPr>
        <w:t xml:space="preserve"> </w:t>
      </w:r>
      <w:r w:rsidRPr="001C47C1">
        <w:rPr>
          <w:rFonts w:ascii="Times New Roman" w:hAnsi="Times New Roman" w:cs="Times New Roman"/>
          <w:i/>
          <w:color w:val="000000" w:themeColor="text1"/>
          <w:spacing w:val="-1"/>
          <w:sz w:val="24"/>
          <w:szCs w:val="24"/>
        </w:rPr>
        <w:t>(далее</w:t>
      </w:r>
      <w:r w:rsidRPr="001C47C1">
        <w:rPr>
          <w:rFonts w:ascii="Times New Roman" w:hAnsi="Times New Roman" w:cs="Times New Roman"/>
          <w:i/>
          <w:color w:val="000000" w:themeColor="text1"/>
          <w:spacing w:val="1"/>
          <w:sz w:val="24"/>
          <w:szCs w:val="24"/>
        </w:rPr>
        <w:t xml:space="preserve"> </w:t>
      </w:r>
      <w:r w:rsidRPr="001C47C1">
        <w:rPr>
          <w:rFonts w:ascii="Times New Roman" w:hAnsi="Times New Roman" w:cs="Times New Roman"/>
          <w:i/>
          <w:color w:val="000000" w:themeColor="text1"/>
          <w:spacing w:val="-1"/>
          <w:sz w:val="24"/>
          <w:szCs w:val="24"/>
        </w:rPr>
        <w:t>Классификатор):</w:t>
      </w:r>
    </w:p>
    <w:p w:rsidR="00CC64A5" w:rsidRPr="001C47C1" w:rsidRDefault="00CC64A5" w:rsidP="00CC64A5">
      <w:pPr>
        <w:ind w:left="160" w:right="171"/>
        <w:jc w:val="both"/>
        <w:rPr>
          <w:rFonts w:ascii="Times New Roman" w:hAnsi="Times New Roman" w:cs="Times New Roman"/>
          <w:color w:val="000000" w:themeColor="text1"/>
          <w:sz w:val="24"/>
          <w:szCs w:val="24"/>
        </w:rPr>
      </w:pPr>
      <w:r w:rsidRPr="001C47C1">
        <w:rPr>
          <w:rFonts w:ascii="Times New Roman" w:hAnsi="Times New Roman" w:cs="Times New Roman"/>
          <w:i/>
          <w:color w:val="000000" w:themeColor="text1"/>
          <w:sz w:val="24"/>
          <w:szCs w:val="24"/>
        </w:rPr>
        <w:t>−</w:t>
      </w:r>
      <w:r w:rsidRPr="001C47C1">
        <w:rPr>
          <w:rFonts w:ascii="Times New Roman" w:hAnsi="Times New Roman" w:cs="Times New Roman"/>
          <w:i/>
          <w:color w:val="000000" w:themeColor="text1"/>
          <w:spacing w:val="13"/>
          <w:sz w:val="24"/>
          <w:szCs w:val="24"/>
        </w:rPr>
        <w:t xml:space="preserve"> </w:t>
      </w:r>
      <w:r w:rsidRPr="001C47C1">
        <w:rPr>
          <w:rFonts w:ascii="Times New Roman" w:hAnsi="Times New Roman" w:cs="Times New Roman"/>
          <w:i/>
          <w:color w:val="000000" w:themeColor="text1"/>
          <w:sz w:val="24"/>
          <w:szCs w:val="24"/>
        </w:rPr>
        <w:t>для</w:t>
      </w:r>
      <w:r w:rsidRPr="001C47C1">
        <w:rPr>
          <w:rFonts w:ascii="Times New Roman" w:hAnsi="Times New Roman" w:cs="Times New Roman"/>
          <w:i/>
          <w:color w:val="000000" w:themeColor="text1"/>
          <w:spacing w:val="12"/>
          <w:sz w:val="24"/>
          <w:szCs w:val="24"/>
        </w:rPr>
        <w:t xml:space="preserve"> </w:t>
      </w:r>
      <w:r w:rsidRPr="001C47C1">
        <w:rPr>
          <w:rFonts w:ascii="Times New Roman" w:hAnsi="Times New Roman" w:cs="Times New Roman"/>
          <w:i/>
          <w:color w:val="000000" w:themeColor="text1"/>
          <w:spacing w:val="-1"/>
          <w:sz w:val="24"/>
          <w:szCs w:val="24"/>
        </w:rPr>
        <w:t>индивидуального</w:t>
      </w:r>
      <w:r w:rsidRPr="001C47C1">
        <w:rPr>
          <w:rFonts w:ascii="Times New Roman" w:hAnsi="Times New Roman" w:cs="Times New Roman"/>
          <w:i/>
          <w:color w:val="000000" w:themeColor="text1"/>
          <w:spacing w:val="13"/>
          <w:sz w:val="24"/>
          <w:szCs w:val="24"/>
        </w:rPr>
        <w:t xml:space="preserve"> </w:t>
      </w:r>
      <w:r w:rsidRPr="001C47C1">
        <w:rPr>
          <w:rFonts w:ascii="Times New Roman" w:hAnsi="Times New Roman" w:cs="Times New Roman"/>
          <w:i/>
          <w:color w:val="000000" w:themeColor="text1"/>
          <w:sz w:val="24"/>
          <w:szCs w:val="24"/>
        </w:rPr>
        <w:t>жилищного</w:t>
      </w:r>
      <w:r w:rsidRPr="001C47C1">
        <w:rPr>
          <w:rFonts w:ascii="Times New Roman" w:hAnsi="Times New Roman" w:cs="Times New Roman"/>
          <w:i/>
          <w:color w:val="000000" w:themeColor="text1"/>
          <w:spacing w:val="13"/>
          <w:sz w:val="24"/>
          <w:szCs w:val="24"/>
        </w:rPr>
        <w:t xml:space="preserve"> </w:t>
      </w:r>
      <w:r w:rsidRPr="001C47C1">
        <w:rPr>
          <w:rFonts w:ascii="Times New Roman" w:hAnsi="Times New Roman" w:cs="Times New Roman"/>
          <w:i/>
          <w:color w:val="000000" w:themeColor="text1"/>
          <w:spacing w:val="-1"/>
          <w:sz w:val="24"/>
          <w:szCs w:val="24"/>
        </w:rPr>
        <w:t>строительства</w:t>
      </w:r>
      <w:r w:rsidRPr="001C47C1">
        <w:rPr>
          <w:rFonts w:ascii="Times New Roman" w:hAnsi="Times New Roman" w:cs="Times New Roman"/>
          <w:i/>
          <w:color w:val="000000" w:themeColor="text1"/>
          <w:spacing w:val="13"/>
          <w:sz w:val="24"/>
          <w:szCs w:val="24"/>
        </w:rPr>
        <w:t xml:space="preserve"> </w:t>
      </w:r>
      <w:r w:rsidRPr="001C47C1">
        <w:rPr>
          <w:rFonts w:ascii="Times New Roman" w:hAnsi="Times New Roman" w:cs="Times New Roman"/>
          <w:i/>
          <w:color w:val="000000" w:themeColor="text1"/>
          <w:sz w:val="24"/>
          <w:szCs w:val="24"/>
        </w:rPr>
        <w:t>с</w:t>
      </w:r>
      <w:r w:rsidRPr="001C47C1">
        <w:rPr>
          <w:rFonts w:ascii="Times New Roman" w:hAnsi="Times New Roman" w:cs="Times New Roman"/>
          <w:i/>
          <w:color w:val="000000" w:themeColor="text1"/>
          <w:spacing w:val="12"/>
          <w:sz w:val="24"/>
          <w:szCs w:val="24"/>
        </w:rPr>
        <w:t xml:space="preserve"> </w:t>
      </w:r>
      <w:r w:rsidRPr="001C47C1">
        <w:rPr>
          <w:rFonts w:ascii="Times New Roman" w:hAnsi="Times New Roman" w:cs="Times New Roman"/>
          <w:i/>
          <w:color w:val="000000" w:themeColor="text1"/>
          <w:sz w:val="24"/>
          <w:szCs w:val="24"/>
        </w:rPr>
        <w:t>кодом</w:t>
      </w:r>
      <w:r w:rsidRPr="001C47C1">
        <w:rPr>
          <w:rFonts w:ascii="Times New Roman" w:hAnsi="Times New Roman" w:cs="Times New Roman"/>
          <w:i/>
          <w:color w:val="000000" w:themeColor="text1"/>
          <w:spacing w:val="7"/>
          <w:sz w:val="24"/>
          <w:szCs w:val="24"/>
        </w:rPr>
        <w:t xml:space="preserve"> </w:t>
      </w:r>
      <w:r w:rsidRPr="001C47C1">
        <w:rPr>
          <w:rFonts w:ascii="Times New Roman" w:hAnsi="Times New Roman" w:cs="Times New Roman"/>
          <w:i/>
          <w:color w:val="000000" w:themeColor="text1"/>
          <w:sz w:val="24"/>
          <w:szCs w:val="24"/>
        </w:rPr>
        <w:t>2.1</w:t>
      </w:r>
      <w:r w:rsidRPr="001C47C1">
        <w:rPr>
          <w:rFonts w:ascii="Times New Roman" w:hAnsi="Times New Roman" w:cs="Times New Roman"/>
          <w:i/>
          <w:color w:val="000000" w:themeColor="text1"/>
          <w:spacing w:val="4"/>
          <w:sz w:val="24"/>
          <w:szCs w:val="24"/>
        </w:rPr>
        <w:t xml:space="preserve"> </w:t>
      </w:r>
      <w:r w:rsidRPr="001C47C1">
        <w:rPr>
          <w:rFonts w:ascii="Times New Roman" w:hAnsi="Times New Roman" w:cs="Times New Roman"/>
          <w:i/>
          <w:color w:val="000000" w:themeColor="text1"/>
          <w:spacing w:val="-1"/>
          <w:sz w:val="24"/>
          <w:szCs w:val="24"/>
        </w:rPr>
        <w:t>(размещение</w:t>
      </w:r>
      <w:r w:rsidRPr="001C47C1">
        <w:rPr>
          <w:rFonts w:ascii="Times New Roman" w:hAnsi="Times New Roman" w:cs="Times New Roman"/>
          <w:i/>
          <w:color w:val="000000" w:themeColor="text1"/>
          <w:spacing w:val="6"/>
          <w:sz w:val="24"/>
          <w:szCs w:val="24"/>
        </w:rPr>
        <w:t xml:space="preserve"> </w:t>
      </w:r>
      <w:r w:rsidRPr="001C47C1">
        <w:rPr>
          <w:rFonts w:ascii="Times New Roman" w:hAnsi="Times New Roman" w:cs="Times New Roman"/>
          <w:i/>
          <w:color w:val="000000" w:themeColor="text1"/>
          <w:spacing w:val="-1"/>
          <w:sz w:val="24"/>
          <w:szCs w:val="24"/>
        </w:rPr>
        <w:t>индивидуального</w:t>
      </w:r>
      <w:r w:rsidRPr="001C47C1">
        <w:rPr>
          <w:rFonts w:ascii="Times New Roman" w:hAnsi="Times New Roman" w:cs="Times New Roman"/>
          <w:i/>
          <w:color w:val="000000" w:themeColor="text1"/>
          <w:spacing w:val="63"/>
          <w:sz w:val="24"/>
          <w:szCs w:val="24"/>
        </w:rPr>
        <w:t xml:space="preserve"> </w:t>
      </w:r>
      <w:r w:rsidRPr="001C47C1">
        <w:rPr>
          <w:rFonts w:ascii="Times New Roman" w:hAnsi="Times New Roman" w:cs="Times New Roman"/>
          <w:i/>
          <w:color w:val="000000" w:themeColor="text1"/>
          <w:sz w:val="24"/>
          <w:szCs w:val="24"/>
        </w:rPr>
        <w:t>жилого</w:t>
      </w:r>
      <w:r w:rsidRPr="001C47C1">
        <w:rPr>
          <w:rFonts w:ascii="Times New Roman" w:hAnsi="Times New Roman" w:cs="Times New Roman"/>
          <w:i/>
          <w:color w:val="000000" w:themeColor="text1"/>
          <w:spacing w:val="21"/>
          <w:sz w:val="24"/>
          <w:szCs w:val="24"/>
        </w:rPr>
        <w:t xml:space="preserve"> </w:t>
      </w:r>
      <w:r w:rsidRPr="001C47C1">
        <w:rPr>
          <w:rFonts w:ascii="Times New Roman" w:hAnsi="Times New Roman" w:cs="Times New Roman"/>
          <w:i/>
          <w:color w:val="000000" w:themeColor="text1"/>
          <w:sz w:val="24"/>
          <w:szCs w:val="24"/>
        </w:rPr>
        <w:t>дома</w:t>
      </w:r>
      <w:r w:rsidRPr="001C47C1">
        <w:rPr>
          <w:rFonts w:ascii="Times New Roman" w:hAnsi="Times New Roman" w:cs="Times New Roman"/>
          <w:i/>
          <w:color w:val="000000" w:themeColor="text1"/>
          <w:spacing w:val="21"/>
          <w:sz w:val="24"/>
          <w:szCs w:val="24"/>
        </w:rPr>
        <w:t xml:space="preserve"> </w:t>
      </w:r>
      <w:r w:rsidRPr="001C47C1">
        <w:rPr>
          <w:rFonts w:ascii="Times New Roman" w:hAnsi="Times New Roman" w:cs="Times New Roman"/>
          <w:i/>
          <w:color w:val="000000" w:themeColor="text1"/>
          <w:spacing w:val="-1"/>
          <w:sz w:val="24"/>
          <w:szCs w:val="24"/>
        </w:rPr>
        <w:t>(дом,</w:t>
      </w:r>
      <w:r w:rsidRPr="001C47C1">
        <w:rPr>
          <w:rFonts w:ascii="Times New Roman" w:hAnsi="Times New Roman" w:cs="Times New Roman"/>
          <w:i/>
          <w:color w:val="000000" w:themeColor="text1"/>
          <w:spacing w:val="21"/>
          <w:sz w:val="24"/>
          <w:szCs w:val="24"/>
        </w:rPr>
        <w:t xml:space="preserve"> </w:t>
      </w:r>
      <w:r w:rsidRPr="001C47C1">
        <w:rPr>
          <w:rFonts w:ascii="Times New Roman" w:hAnsi="Times New Roman" w:cs="Times New Roman"/>
          <w:i/>
          <w:color w:val="000000" w:themeColor="text1"/>
          <w:spacing w:val="-1"/>
          <w:sz w:val="24"/>
          <w:szCs w:val="24"/>
        </w:rPr>
        <w:t>пригодный</w:t>
      </w:r>
      <w:r w:rsidRPr="001C47C1">
        <w:rPr>
          <w:rFonts w:ascii="Times New Roman" w:hAnsi="Times New Roman" w:cs="Times New Roman"/>
          <w:i/>
          <w:color w:val="000000" w:themeColor="text1"/>
          <w:spacing w:val="18"/>
          <w:sz w:val="24"/>
          <w:szCs w:val="24"/>
        </w:rPr>
        <w:t xml:space="preserve"> </w:t>
      </w:r>
      <w:r w:rsidRPr="001C47C1">
        <w:rPr>
          <w:rFonts w:ascii="Times New Roman" w:hAnsi="Times New Roman" w:cs="Times New Roman"/>
          <w:i/>
          <w:color w:val="000000" w:themeColor="text1"/>
          <w:sz w:val="24"/>
          <w:szCs w:val="24"/>
        </w:rPr>
        <w:t>для</w:t>
      </w:r>
      <w:r w:rsidRPr="001C47C1">
        <w:rPr>
          <w:rFonts w:ascii="Times New Roman" w:hAnsi="Times New Roman" w:cs="Times New Roman"/>
          <w:i/>
          <w:color w:val="000000" w:themeColor="text1"/>
          <w:spacing w:val="20"/>
          <w:sz w:val="24"/>
          <w:szCs w:val="24"/>
        </w:rPr>
        <w:t xml:space="preserve"> </w:t>
      </w:r>
      <w:r w:rsidRPr="001C47C1">
        <w:rPr>
          <w:rFonts w:ascii="Times New Roman" w:hAnsi="Times New Roman" w:cs="Times New Roman"/>
          <w:i/>
          <w:color w:val="000000" w:themeColor="text1"/>
          <w:spacing w:val="-1"/>
          <w:sz w:val="24"/>
          <w:szCs w:val="24"/>
        </w:rPr>
        <w:t>постоянного</w:t>
      </w:r>
      <w:r w:rsidRPr="001C47C1">
        <w:rPr>
          <w:rFonts w:ascii="Times New Roman" w:hAnsi="Times New Roman" w:cs="Times New Roman"/>
          <w:i/>
          <w:color w:val="000000" w:themeColor="text1"/>
          <w:spacing w:val="21"/>
          <w:sz w:val="24"/>
          <w:szCs w:val="24"/>
        </w:rPr>
        <w:t xml:space="preserve"> </w:t>
      </w:r>
      <w:r w:rsidRPr="001C47C1">
        <w:rPr>
          <w:rFonts w:ascii="Times New Roman" w:hAnsi="Times New Roman" w:cs="Times New Roman"/>
          <w:i/>
          <w:color w:val="000000" w:themeColor="text1"/>
          <w:spacing w:val="-1"/>
          <w:sz w:val="24"/>
          <w:szCs w:val="24"/>
        </w:rPr>
        <w:t>проживания,</w:t>
      </w:r>
      <w:r w:rsidRPr="001C47C1">
        <w:rPr>
          <w:rFonts w:ascii="Times New Roman" w:hAnsi="Times New Roman" w:cs="Times New Roman"/>
          <w:i/>
          <w:color w:val="000000" w:themeColor="text1"/>
          <w:spacing w:val="21"/>
          <w:sz w:val="24"/>
          <w:szCs w:val="24"/>
        </w:rPr>
        <w:t xml:space="preserve"> </w:t>
      </w:r>
      <w:r w:rsidRPr="001C47C1">
        <w:rPr>
          <w:rFonts w:ascii="Times New Roman" w:hAnsi="Times New Roman" w:cs="Times New Roman"/>
          <w:i/>
          <w:color w:val="000000" w:themeColor="text1"/>
          <w:spacing w:val="-1"/>
          <w:sz w:val="24"/>
          <w:szCs w:val="24"/>
        </w:rPr>
        <w:t>высотой</w:t>
      </w:r>
      <w:r w:rsidRPr="001C47C1">
        <w:rPr>
          <w:rFonts w:ascii="Times New Roman" w:hAnsi="Times New Roman" w:cs="Times New Roman"/>
          <w:i/>
          <w:color w:val="000000" w:themeColor="text1"/>
          <w:spacing w:val="21"/>
          <w:sz w:val="24"/>
          <w:szCs w:val="24"/>
        </w:rPr>
        <w:t xml:space="preserve"> </w:t>
      </w:r>
      <w:r w:rsidRPr="001C47C1">
        <w:rPr>
          <w:rFonts w:ascii="Times New Roman" w:hAnsi="Times New Roman" w:cs="Times New Roman"/>
          <w:i/>
          <w:color w:val="000000" w:themeColor="text1"/>
          <w:sz w:val="24"/>
          <w:szCs w:val="24"/>
        </w:rPr>
        <w:t>не</w:t>
      </w:r>
      <w:r w:rsidRPr="001C47C1">
        <w:rPr>
          <w:rFonts w:ascii="Times New Roman" w:hAnsi="Times New Roman" w:cs="Times New Roman"/>
          <w:i/>
          <w:color w:val="000000" w:themeColor="text1"/>
          <w:spacing w:val="20"/>
          <w:sz w:val="24"/>
          <w:szCs w:val="24"/>
        </w:rPr>
        <w:t xml:space="preserve"> </w:t>
      </w:r>
      <w:r w:rsidRPr="001C47C1">
        <w:rPr>
          <w:rFonts w:ascii="Times New Roman" w:hAnsi="Times New Roman" w:cs="Times New Roman"/>
          <w:i/>
          <w:color w:val="000000" w:themeColor="text1"/>
          <w:spacing w:val="-1"/>
          <w:sz w:val="24"/>
          <w:szCs w:val="24"/>
        </w:rPr>
        <w:t>выше</w:t>
      </w:r>
      <w:r w:rsidRPr="001C47C1">
        <w:rPr>
          <w:rFonts w:ascii="Times New Roman" w:hAnsi="Times New Roman" w:cs="Times New Roman"/>
          <w:i/>
          <w:color w:val="000000" w:themeColor="text1"/>
          <w:spacing w:val="20"/>
          <w:sz w:val="24"/>
          <w:szCs w:val="24"/>
        </w:rPr>
        <w:t xml:space="preserve"> </w:t>
      </w:r>
      <w:r w:rsidRPr="001C47C1">
        <w:rPr>
          <w:rFonts w:ascii="Times New Roman" w:hAnsi="Times New Roman" w:cs="Times New Roman"/>
          <w:i/>
          <w:color w:val="000000" w:themeColor="text1"/>
          <w:sz w:val="24"/>
          <w:szCs w:val="24"/>
        </w:rPr>
        <w:t>трех</w:t>
      </w:r>
      <w:r w:rsidRPr="001C47C1">
        <w:rPr>
          <w:rFonts w:ascii="Times New Roman" w:hAnsi="Times New Roman" w:cs="Times New Roman"/>
          <w:i/>
          <w:color w:val="000000" w:themeColor="text1"/>
          <w:spacing w:val="20"/>
          <w:sz w:val="24"/>
          <w:szCs w:val="24"/>
        </w:rPr>
        <w:t xml:space="preserve"> </w:t>
      </w:r>
      <w:r w:rsidRPr="001C47C1">
        <w:rPr>
          <w:rFonts w:ascii="Times New Roman" w:hAnsi="Times New Roman" w:cs="Times New Roman"/>
          <w:i/>
          <w:color w:val="000000" w:themeColor="text1"/>
          <w:sz w:val="24"/>
          <w:szCs w:val="24"/>
        </w:rPr>
        <w:t>надземных</w:t>
      </w:r>
      <w:r w:rsidRPr="001C47C1">
        <w:rPr>
          <w:rFonts w:ascii="Times New Roman" w:hAnsi="Times New Roman" w:cs="Times New Roman"/>
          <w:i/>
          <w:color w:val="000000" w:themeColor="text1"/>
          <w:spacing w:val="61"/>
          <w:sz w:val="24"/>
          <w:szCs w:val="24"/>
        </w:rPr>
        <w:t xml:space="preserve"> </w:t>
      </w:r>
      <w:r w:rsidRPr="001C47C1">
        <w:rPr>
          <w:rFonts w:ascii="Times New Roman" w:hAnsi="Times New Roman" w:cs="Times New Roman"/>
          <w:i/>
          <w:color w:val="000000" w:themeColor="text1"/>
          <w:spacing w:val="-1"/>
          <w:sz w:val="24"/>
          <w:szCs w:val="24"/>
        </w:rPr>
        <w:t>этажей);</w:t>
      </w:r>
      <w:r w:rsidRPr="001C47C1">
        <w:rPr>
          <w:rFonts w:ascii="Times New Roman" w:hAnsi="Times New Roman" w:cs="Times New Roman"/>
          <w:i/>
          <w:color w:val="000000" w:themeColor="text1"/>
          <w:spacing w:val="51"/>
          <w:sz w:val="24"/>
          <w:szCs w:val="24"/>
        </w:rPr>
        <w:t xml:space="preserve"> </w:t>
      </w:r>
      <w:r w:rsidRPr="001C47C1">
        <w:rPr>
          <w:rFonts w:ascii="Times New Roman" w:hAnsi="Times New Roman" w:cs="Times New Roman"/>
          <w:i/>
          <w:color w:val="000000" w:themeColor="text1"/>
          <w:spacing w:val="-1"/>
          <w:sz w:val="24"/>
          <w:szCs w:val="24"/>
        </w:rPr>
        <w:t>выращивание</w:t>
      </w:r>
      <w:r w:rsidRPr="001C47C1">
        <w:rPr>
          <w:rFonts w:ascii="Times New Roman" w:hAnsi="Times New Roman" w:cs="Times New Roman"/>
          <w:i/>
          <w:color w:val="000000" w:themeColor="text1"/>
          <w:spacing w:val="49"/>
          <w:sz w:val="24"/>
          <w:szCs w:val="24"/>
        </w:rPr>
        <w:t xml:space="preserve"> </w:t>
      </w:r>
      <w:r w:rsidRPr="001C47C1">
        <w:rPr>
          <w:rFonts w:ascii="Times New Roman" w:hAnsi="Times New Roman" w:cs="Times New Roman"/>
          <w:i/>
          <w:color w:val="000000" w:themeColor="text1"/>
          <w:spacing w:val="-1"/>
          <w:sz w:val="24"/>
          <w:szCs w:val="24"/>
        </w:rPr>
        <w:t>плодовых,</w:t>
      </w:r>
      <w:r w:rsidRPr="001C47C1">
        <w:rPr>
          <w:rFonts w:ascii="Times New Roman" w:hAnsi="Times New Roman" w:cs="Times New Roman"/>
          <w:i/>
          <w:color w:val="000000" w:themeColor="text1"/>
          <w:spacing w:val="50"/>
          <w:sz w:val="24"/>
          <w:szCs w:val="24"/>
        </w:rPr>
        <w:t xml:space="preserve"> </w:t>
      </w:r>
      <w:r w:rsidRPr="001C47C1">
        <w:rPr>
          <w:rFonts w:ascii="Times New Roman" w:hAnsi="Times New Roman" w:cs="Times New Roman"/>
          <w:i/>
          <w:color w:val="000000" w:themeColor="text1"/>
          <w:spacing w:val="-1"/>
          <w:sz w:val="24"/>
          <w:szCs w:val="24"/>
        </w:rPr>
        <w:t>ягодных,</w:t>
      </w:r>
      <w:r w:rsidRPr="001C47C1">
        <w:rPr>
          <w:rFonts w:ascii="Times New Roman" w:hAnsi="Times New Roman" w:cs="Times New Roman"/>
          <w:i/>
          <w:color w:val="000000" w:themeColor="text1"/>
          <w:spacing w:val="50"/>
          <w:sz w:val="24"/>
          <w:szCs w:val="24"/>
        </w:rPr>
        <w:t xml:space="preserve"> </w:t>
      </w:r>
      <w:r w:rsidRPr="001C47C1">
        <w:rPr>
          <w:rFonts w:ascii="Times New Roman" w:hAnsi="Times New Roman" w:cs="Times New Roman"/>
          <w:i/>
          <w:color w:val="000000" w:themeColor="text1"/>
          <w:spacing w:val="-1"/>
          <w:sz w:val="24"/>
          <w:szCs w:val="24"/>
        </w:rPr>
        <w:t>овощных,</w:t>
      </w:r>
      <w:r w:rsidRPr="001C47C1">
        <w:rPr>
          <w:rFonts w:ascii="Times New Roman" w:hAnsi="Times New Roman" w:cs="Times New Roman"/>
          <w:i/>
          <w:color w:val="000000" w:themeColor="text1"/>
          <w:spacing w:val="50"/>
          <w:sz w:val="24"/>
          <w:szCs w:val="24"/>
        </w:rPr>
        <w:t xml:space="preserve"> </w:t>
      </w:r>
      <w:r w:rsidRPr="001C47C1">
        <w:rPr>
          <w:rFonts w:ascii="Times New Roman" w:hAnsi="Times New Roman" w:cs="Times New Roman"/>
          <w:i/>
          <w:color w:val="000000" w:themeColor="text1"/>
          <w:spacing w:val="-1"/>
          <w:sz w:val="24"/>
          <w:szCs w:val="24"/>
        </w:rPr>
        <w:t>бахчевых</w:t>
      </w:r>
      <w:r w:rsidRPr="001C47C1">
        <w:rPr>
          <w:rFonts w:ascii="Times New Roman" w:hAnsi="Times New Roman" w:cs="Times New Roman"/>
          <w:i/>
          <w:color w:val="000000" w:themeColor="text1"/>
          <w:spacing w:val="49"/>
          <w:sz w:val="24"/>
          <w:szCs w:val="24"/>
        </w:rPr>
        <w:t xml:space="preserve"> </w:t>
      </w:r>
      <w:r w:rsidRPr="001C47C1">
        <w:rPr>
          <w:rFonts w:ascii="Times New Roman" w:hAnsi="Times New Roman" w:cs="Times New Roman"/>
          <w:i/>
          <w:color w:val="000000" w:themeColor="text1"/>
          <w:spacing w:val="1"/>
          <w:sz w:val="24"/>
          <w:szCs w:val="24"/>
        </w:rPr>
        <w:t>или</w:t>
      </w:r>
      <w:r w:rsidRPr="001C47C1">
        <w:rPr>
          <w:rFonts w:ascii="Times New Roman" w:hAnsi="Times New Roman" w:cs="Times New Roman"/>
          <w:i/>
          <w:color w:val="000000" w:themeColor="text1"/>
          <w:spacing w:val="50"/>
          <w:sz w:val="24"/>
          <w:szCs w:val="24"/>
        </w:rPr>
        <w:t xml:space="preserve"> </w:t>
      </w:r>
      <w:r w:rsidRPr="001C47C1">
        <w:rPr>
          <w:rFonts w:ascii="Times New Roman" w:hAnsi="Times New Roman" w:cs="Times New Roman"/>
          <w:i/>
          <w:color w:val="000000" w:themeColor="text1"/>
          <w:sz w:val="24"/>
          <w:szCs w:val="24"/>
        </w:rPr>
        <w:t>иных</w:t>
      </w:r>
      <w:r w:rsidRPr="001C47C1">
        <w:rPr>
          <w:rFonts w:ascii="Times New Roman" w:hAnsi="Times New Roman" w:cs="Times New Roman"/>
          <w:i/>
          <w:color w:val="000000" w:themeColor="text1"/>
          <w:spacing w:val="39"/>
          <w:sz w:val="24"/>
          <w:szCs w:val="24"/>
        </w:rPr>
        <w:t xml:space="preserve"> </w:t>
      </w:r>
      <w:r w:rsidRPr="001C47C1">
        <w:rPr>
          <w:rFonts w:ascii="Times New Roman" w:hAnsi="Times New Roman" w:cs="Times New Roman"/>
          <w:i/>
          <w:color w:val="000000" w:themeColor="text1"/>
          <w:spacing w:val="-1"/>
          <w:sz w:val="24"/>
          <w:szCs w:val="24"/>
        </w:rPr>
        <w:t>декоративных</w:t>
      </w:r>
      <w:r w:rsidRPr="001C47C1">
        <w:rPr>
          <w:rFonts w:ascii="Times New Roman" w:hAnsi="Times New Roman" w:cs="Times New Roman"/>
          <w:i/>
          <w:color w:val="000000" w:themeColor="text1"/>
          <w:spacing w:val="39"/>
          <w:sz w:val="24"/>
          <w:szCs w:val="24"/>
        </w:rPr>
        <w:t xml:space="preserve"> </w:t>
      </w:r>
      <w:r w:rsidRPr="001C47C1">
        <w:rPr>
          <w:rFonts w:ascii="Times New Roman" w:hAnsi="Times New Roman" w:cs="Times New Roman"/>
          <w:i/>
          <w:color w:val="000000" w:themeColor="text1"/>
          <w:sz w:val="24"/>
          <w:szCs w:val="24"/>
        </w:rPr>
        <w:t>или</w:t>
      </w:r>
      <w:r w:rsidRPr="001C47C1">
        <w:rPr>
          <w:rFonts w:ascii="Times New Roman" w:hAnsi="Times New Roman" w:cs="Times New Roman"/>
          <w:i/>
          <w:color w:val="000000" w:themeColor="text1"/>
          <w:spacing w:val="91"/>
          <w:sz w:val="24"/>
          <w:szCs w:val="24"/>
        </w:rPr>
        <w:t xml:space="preserve"> </w:t>
      </w:r>
      <w:r w:rsidRPr="001C47C1">
        <w:rPr>
          <w:rFonts w:ascii="Times New Roman" w:hAnsi="Times New Roman" w:cs="Times New Roman"/>
          <w:i/>
          <w:color w:val="000000" w:themeColor="text1"/>
          <w:spacing w:val="-1"/>
          <w:sz w:val="24"/>
          <w:szCs w:val="24"/>
        </w:rPr>
        <w:t>сельскохозяйственных</w:t>
      </w:r>
      <w:r w:rsidRPr="001C47C1">
        <w:rPr>
          <w:rFonts w:ascii="Times New Roman" w:hAnsi="Times New Roman" w:cs="Times New Roman"/>
          <w:i/>
          <w:color w:val="000000" w:themeColor="text1"/>
          <w:spacing w:val="58"/>
          <w:sz w:val="24"/>
          <w:szCs w:val="24"/>
        </w:rPr>
        <w:t xml:space="preserve"> </w:t>
      </w:r>
      <w:r w:rsidRPr="001C47C1">
        <w:rPr>
          <w:rFonts w:ascii="Times New Roman" w:hAnsi="Times New Roman" w:cs="Times New Roman"/>
          <w:i/>
          <w:color w:val="000000" w:themeColor="text1"/>
          <w:spacing w:val="-1"/>
          <w:sz w:val="24"/>
          <w:szCs w:val="24"/>
        </w:rPr>
        <w:t>культур;</w:t>
      </w:r>
      <w:r w:rsidRPr="001C47C1">
        <w:rPr>
          <w:rFonts w:ascii="Times New Roman" w:hAnsi="Times New Roman" w:cs="Times New Roman"/>
          <w:i/>
          <w:color w:val="000000" w:themeColor="text1"/>
          <w:spacing w:val="56"/>
          <w:sz w:val="24"/>
          <w:szCs w:val="24"/>
        </w:rPr>
        <w:t xml:space="preserve"> </w:t>
      </w:r>
      <w:r w:rsidRPr="001C47C1">
        <w:rPr>
          <w:rFonts w:ascii="Times New Roman" w:hAnsi="Times New Roman" w:cs="Times New Roman"/>
          <w:i/>
          <w:color w:val="000000" w:themeColor="text1"/>
          <w:sz w:val="24"/>
          <w:szCs w:val="24"/>
        </w:rPr>
        <w:t>размещение</w:t>
      </w:r>
      <w:r w:rsidRPr="001C47C1">
        <w:rPr>
          <w:rFonts w:ascii="Times New Roman" w:hAnsi="Times New Roman" w:cs="Times New Roman"/>
          <w:i/>
          <w:color w:val="000000" w:themeColor="text1"/>
          <w:spacing w:val="56"/>
          <w:sz w:val="24"/>
          <w:szCs w:val="24"/>
        </w:rPr>
        <w:t xml:space="preserve"> </w:t>
      </w:r>
      <w:r w:rsidRPr="001C47C1">
        <w:rPr>
          <w:rFonts w:ascii="Times New Roman" w:hAnsi="Times New Roman" w:cs="Times New Roman"/>
          <w:i/>
          <w:color w:val="000000" w:themeColor="text1"/>
          <w:spacing w:val="-1"/>
          <w:sz w:val="24"/>
          <w:szCs w:val="24"/>
        </w:rPr>
        <w:t>индивидуальных</w:t>
      </w:r>
      <w:r w:rsidRPr="001C47C1">
        <w:rPr>
          <w:rFonts w:ascii="Times New Roman" w:hAnsi="Times New Roman" w:cs="Times New Roman"/>
          <w:i/>
          <w:color w:val="000000" w:themeColor="text1"/>
          <w:spacing w:val="27"/>
          <w:sz w:val="24"/>
          <w:szCs w:val="24"/>
        </w:rPr>
        <w:t xml:space="preserve"> </w:t>
      </w:r>
      <w:r w:rsidRPr="001C47C1">
        <w:rPr>
          <w:rFonts w:ascii="Times New Roman" w:hAnsi="Times New Roman" w:cs="Times New Roman"/>
          <w:i/>
          <w:color w:val="000000" w:themeColor="text1"/>
          <w:spacing w:val="-1"/>
          <w:sz w:val="24"/>
          <w:szCs w:val="24"/>
        </w:rPr>
        <w:t>гаражей</w:t>
      </w:r>
      <w:r w:rsidRPr="001C47C1">
        <w:rPr>
          <w:rFonts w:ascii="Times New Roman" w:hAnsi="Times New Roman" w:cs="Times New Roman"/>
          <w:i/>
          <w:color w:val="000000" w:themeColor="text1"/>
          <w:spacing w:val="28"/>
          <w:sz w:val="24"/>
          <w:szCs w:val="24"/>
        </w:rPr>
        <w:t xml:space="preserve"> </w:t>
      </w:r>
      <w:r w:rsidRPr="001C47C1">
        <w:rPr>
          <w:rFonts w:ascii="Times New Roman" w:hAnsi="Times New Roman" w:cs="Times New Roman"/>
          <w:i/>
          <w:color w:val="000000" w:themeColor="text1"/>
          <w:sz w:val="24"/>
          <w:szCs w:val="24"/>
        </w:rPr>
        <w:t>и</w:t>
      </w:r>
      <w:r w:rsidRPr="001C47C1">
        <w:rPr>
          <w:rFonts w:ascii="Times New Roman" w:hAnsi="Times New Roman" w:cs="Times New Roman"/>
          <w:i/>
          <w:color w:val="000000" w:themeColor="text1"/>
          <w:spacing w:val="28"/>
          <w:sz w:val="24"/>
          <w:szCs w:val="24"/>
        </w:rPr>
        <w:t xml:space="preserve"> </w:t>
      </w:r>
      <w:r w:rsidRPr="001C47C1">
        <w:rPr>
          <w:rFonts w:ascii="Times New Roman" w:hAnsi="Times New Roman" w:cs="Times New Roman"/>
          <w:i/>
          <w:color w:val="000000" w:themeColor="text1"/>
          <w:sz w:val="24"/>
          <w:szCs w:val="24"/>
        </w:rPr>
        <w:t>подсобных</w:t>
      </w:r>
      <w:r w:rsidRPr="001C47C1">
        <w:rPr>
          <w:rFonts w:ascii="Times New Roman" w:hAnsi="Times New Roman" w:cs="Times New Roman"/>
          <w:i/>
          <w:color w:val="000000" w:themeColor="text1"/>
          <w:spacing w:val="81"/>
          <w:sz w:val="24"/>
          <w:szCs w:val="24"/>
        </w:rPr>
        <w:t xml:space="preserve"> </w:t>
      </w:r>
      <w:r w:rsidRPr="001C47C1">
        <w:rPr>
          <w:rFonts w:ascii="Times New Roman" w:hAnsi="Times New Roman" w:cs="Times New Roman"/>
          <w:i/>
          <w:color w:val="000000" w:themeColor="text1"/>
          <w:spacing w:val="-1"/>
          <w:sz w:val="24"/>
          <w:szCs w:val="24"/>
        </w:rPr>
        <w:t>сооружений;</w:t>
      </w:r>
    </w:p>
    <w:p w:rsidR="00CC64A5" w:rsidRPr="001C47C1" w:rsidRDefault="00CC64A5" w:rsidP="00CC64A5">
      <w:pPr>
        <w:ind w:left="160" w:right="167"/>
        <w:jc w:val="both"/>
        <w:rPr>
          <w:rFonts w:ascii="Times New Roman" w:hAnsi="Times New Roman" w:cs="Times New Roman"/>
          <w:color w:val="000000" w:themeColor="text1"/>
          <w:sz w:val="24"/>
          <w:szCs w:val="24"/>
        </w:rPr>
      </w:pPr>
      <w:r w:rsidRPr="001C47C1">
        <w:rPr>
          <w:rFonts w:ascii="Times New Roman" w:hAnsi="Times New Roman" w:cs="Times New Roman"/>
          <w:i/>
          <w:color w:val="000000" w:themeColor="text1"/>
          <w:sz w:val="24"/>
          <w:szCs w:val="24"/>
        </w:rPr>
        <w:t>−</w:t>
      </w:r>
      <w:r w:rsidRPr="001C47C1">
        <w:rPr>
          <w:rFonts w:ascii="Times New Roman" w:hAnsi="Times New Roman" w:cs="Times New Roman"/>
          <w:i/>
          <w:color w:val="000000" w:themeColor="text1"/>
          <w:spacing w:val="56"/>
          <w:sz w:val="24"/>
          <w:szCs w:val="24"/>
        </w:rPr>
        <w:t xml:space="preserve"> </w:t>
      </w:r>
      <w:r w:rsidRPr="001C47C1">
        <w:rPr>
          <w:rFonts w:ascii="Times New Roman" w:hAnsi="Times New Roman" w:cs="Times New Roman"/>
          <w:i/>
          <w:color w:val="000000" w:themeColor="text1"/>
          <w:sz w:val="24"/>
          <w:szCs w:val="24"/>
        </w:rPr>
        <w:t>для</w:t>
      </w:r>
      <w:r w:rsidRPr="001C47C1">
        <w:rPr>
          <w:rFonts w:ascii="Times New Roman" w:hAnsi="Times New Roman" w:cs="Times New Roman"/>
          <w:i/>
          <w:color w:val="000000" w:themeColor="text1"/>
          <w:spacing w:val="55"/>
          <w:sz w:val="24"/>
          <w:szCs w:val="24"/>
        </w:rPr>
        <w:t xml:space="preserve"> </w:t>
      </w:r>
      <w:r w:rsidRPr="001C47C1">
        <w:rPr>
          <w:rFonts w:ascii="Times New Roman" w:hAnsi="Times New Roman" w:cs="Times New Roman"/>
          <w:i/>
          <w:color w:val="000000" w:themeColor="text1"/>
          <w:spacing w:val="-1"/>
          <w:sz w:val="24"/>
          <w:szCs w:val="24"/>
        </w:rPr>
        <w:t>ведения</w:t>
      </w:r>
      <w:r w:rsidRPr="001C47C1">
        <w:rPr>
          <w:rFonts w:ascii="Times New Roman" w:hAnsi="Times New Roman" w:cs="Times New Roman"/>
          <w:i/>
          <w:color w:val="000000" w:themeColor="text1"/>
          <w:spacing w:val="55"/>
          <w:sz w:val="24"/>
          <w:szCs w:val="24"/>
        </w:rPr>
        <w:t xml:space="preserve"> </w:t>
      </w:r>
      <w:r w:rsidRPr="001C47C1">
        <w:rPr>
          <w:rFonts w:ascii="Times New Roman" w:hAnsi="Times New Roman" w:cs="Times New Roman"/>
          <w:i/>
          <w:color w:val="000000" w:themeColor="text1"/>
          <w:sz w:val="24"/>
          <w:szCs w:val="24"/>
        </w:rPr>
        <w:t>личного</w:t>
      </w:r>
      <w:r w:rsidRPr="001C47C1">
        <w:rPr>
          <w:rFonts w:ascii="Times New Roman" w:hAnsi="Times New Roman" w:cs="Times New Roman"/>
          <w:i/>
          <w:color w:val="000000" w:themeColor="text1"/>
          <w:spacing w:val="57"/>
          <w:sz w:val="24"/>
          <w:szCs w:val="24"/>
        </w:rPr>
        <w:t xml:space="preserve"> </w:t>
      </w:r>
      <w:r w:rsidRPr="001C47C1">
        <w:rPr>
          <w:rFonts w:ascii="Times New Roman" w:hAnsi="Times New Roman" w:cs="Times New Roman"/>
          <w:i/>
          <w:color w:val="000000" w:themeColor="text1"/>
          <w:spacing w:val="-1"/>
          <w:sz w:val="24"/>
          <w:szCs w:val="24"/>
        </w:rPr>
        <w:t>подсобного</w:t>
      </w:r>
      <w:r w:rsidRPr="001C47C1">
        <w:rPr>
          <w:rFonts w:ascii="Times New Roman" w:hAnsi="Times New Roman" w:cs="Times New Roman"/>
          <w:i/>
          <w:color w:val="000000" w:themeColor="text1"/>
          <w:spacing w:val="57"/>
          <w:sz w:val="24"/>
          <w:szCs w:val="24"/>
        </w:rPr>
        <w:t xml:space="preserve"> </w:t>
      </w:r>
      <w:r w:rsidRPr="001C47C1">
        <w:rPr>
          <w:rFonts w:ascii="Times New Roman" w:hAnsi="Times New Roman" w:cs="Times New Roman"/>
          <w:i/>
          <w:color w:val="000000" w:themeColor="text1"/>
          <w:spacing w:val="-1"/>
          <w:sz w:val="24"/>
          <w:szCs w:val="24"/>
        </w:rPr>
        <w:t>хозяйства</w:t>
      </w:r>
      <w:r w:rsidRPr="001C47C1">
        <w:rPr>
          <w:rFonts w:ascii="Times New Roman" w:hAnsi="Times New Roman" w:cs="Times New Roman"/>
          <w:i/>
          <w:color w:val="000000" w:themeColor="text1"/>
          <w:spacing w:val="57"/>
          <w:sz w:val="24"/>
          <w:szCs w:val="24"/>
        </w:rPr>
        <w:t xml:space="preserve"> </w:t>
      </w:r>
      <w:r w:rsidRPr="001C47C1">
        <w:rPr>
          <w:rFonts w:ascii="Times New Roman" w:hAnsi="Times New Roman" w:cs="Times New Roman"/>
          <w:i/>
          <w:color w:val="000000" w:themeColor="text1"/>
          <w:sz w:val="24"/>
          <w:szCs w:val="24"/>
        </w:rPr>
        <w:t>с</w:t>
      </w:r>
      <w:r w:rsidRPr="001C47C1">
        <w:rPr>
          <w:rFonts w:ascii="Times New Roman" w:hAnsi="Times New Roman" w:cs="Times New Roman"/>
          <w:i/>
          <w:color w:val="000000" w:themeColor="text1"/>
          <w:spacing w:val="56"/>
          <w:sz w:val="24"/>
          <w:szCs w:val="24"/>
        </w:rPr>
        <w:t xml:space="preserve"> </w:t>
      </w:r>
      <w:r w:rsidRPr="001C47C1">
        <w:rPr>
          <w:rFonts w:ascii="Times New Roman" w:hAnsi="Times New Roman" w:cs="Times New Roman"/>
          <w:i/>
          <w:color w:val="000000" w:themeColor="text1"/>
          <w:sz w:val="24"/>
          <w:szCs w:val="24"/>
        </w:rPr>
        <w:t>кодом</w:t>
      </w:r>
      <w:r w:rsidRPr="001C47C1">
        <w:rPr>
          <w:rFonts w:ascii="Times New Roman" w:hAnsi="Times New Roman" w:cs="Times New Roman"/>
          <w:i/>
          <w:color w:val="000000" w:themeColor="text1"/>
          <w:spacing w:val="29"/>
          <w:sz w:val="24"/>
          <w:szCs w:val="24"/>
        </w:rPr>
        <w:t xml:space="preserve"> </w:t>
      </w:r>
      <w:r w:rsidRPr="001C47C1">
        <w:rPr>
          <w:rFonts w:ascii="Times New Roman" w:hAnsi="Times New Roman" w:cs="Times New Roman"/>
          <w:i/>
          <w:color w:val="000000" w:themeColor="text1"/>
          <w:sz w:val="24"/>
          <w:szCs w:val="24"/>
        </w:rPr>
        <w:t>2.2</w:t>
      </w:r>
      <w:r w:rsidRPr="001C47C1">
        <w:rPr>
          <w:rFonts w:ascii="Times New Roman" w:hAnsi="Times New Roman" w:cs="Times New Roman"/>
          <w:i/>
          <w:color w:val="000000" w:themeColor="text1"/>
          <w:spacing w:val="30"/>
          <w:sz w:val="24"/>
          <w:szCs w:val="24"/>
        </w:rPr>
        <w:t xml:space="preserve"> </w:t>
      </w:r>
      <w:r w:rsidRPr="001C47C1">
        <w:rPr>
          <w:rFonts w:ascii="Times New Roman" w:hAnsi="Times New Roman" w:cs="Times New Roman"/>
          <w:i/>
          <w:color w:val="000000" w:themeColor="text1"/>
          <w:spacing w:val="-1"/>
          <w:sz w:val="24"/>
          <w:szCs w:val="24"/>
        </w:rPr>
        <w:t>(Размещение</w:t>
      </w:r>
      <w:r w:rsidRPr="001C47C1">
        <w:rPr>
          <w:rFonts w:ascii="Times New Roman" w:hAnsi="Times New Roman" w:cs="Times New Roman"/>
          <w:i/>
          <w:color w:val="000000" w:themeColor="text1"/>
          <w:spacing w:val="27"/>
          <w:sz w:val="24"/>
          <w:szCs w:val="24"/>
        </w:rPr>
        <w:t xml:space="preserve"> </w:t>
      </w:r>
      <w:r w:rsidRPr="001C47C1">
        <w:rPr>
          <w:rFonts w:ascii="Times New Roman" w:hAnsi="Times New Roman" w:cs="Times New Roman"/>
          <w:i/>
          <w:color w:val="000000" w:themeColor="text1"/>
          <w:sz w:val="24"/>
          <w:szCs w:val="24"/>
        </w:rPr>
        <w:t>жилого</w:t>
      </w:r>
      <w:r w:rsidRPr="001C47C1">
        <w:rPr>
          <w:rFonts w:ascii="Times New Roman" w:hAnsi="Times New Roman" w:cs="Times New Roman"/>
          <w:i/>
          <w:color w:val="000000" w:themeColor="text1"/>
          <w:spacing w:val="57"/>
          <w:sz w:val="24"/>
          <w:szCs w:val="24"/>
        </w:rPr>
        <w:t xml:space="preserve"> </w:t>
      </w:r>
      <w:r w:rsidRPr="001C47C1">
        <w:rPr>
          <w:rFonts w:ascii="Times New Roman" w:hAnsi="Times New Roman" w:cs="Times New Roman"/>
          <w:i/>
          <w:color w:val="000000" w:themeColor="text1"/>
          <w:sz w:val="24"/>
          <w:szCs w:val="24"/>
        </w:rPr>
        <w:t>дома,</w:t>
      </w:r>
      <w:r w:rsidRPr="001C47C1">
        <w:rPr>
          <w:rFonts w:ascii="Times New Roman" w:hAnsi="Times New Roman" w:cs="Times New Roman"/>
          <w:i/>
          <w:color w:val="000000" w:themeColor="text1"/>
          <w:spacing w:val="57"/>
          <w:sz w:val="24"/>
          <w:szCs w:val="24"/>
        </w:rPr>
        <w:t xml:space="preserve"> </w:t>
      </w:r>
      <w:r w:rsidRPr="001C47C1">
        <w:rPr>
          <w:rFonts w:ascii="Times New Roman" w:hAnsi="Times New Roman" w:cs="Times New Roman"/>
          <w:i/>
          <w:color w:val="000000" w:themeColor="text1"/>
          <w:sz w:val="24"/>
          <w:szCs w:val="24"/>
        </w:rPr>
        <w:t>не</w:t>
      </w:r>
      <w:r w:rsidRPr="001C47C1">
        <w:rPr>
          <w:rFonts w:ascii="Times New Roman" w:hAnsi="Times New Roman" w:cs="Times New Roman"/>
          <w:i/>
          <w:color w:val="000000" w:themeColor="text1"/>
          <w:spacing w:val="51"/>
          <w:sz w:val="24"/>
          <w:szCs w:val="24"/>
        </w:rPr>
        <w:t xml:space="preserve"> </w:t>
      </w:r>
      <w:r w:rsidRPr="001C47C1">
        <w:rPr>
          <w:rFonts w:ascii="Times New Roman" w:hAnsi="Times New Roman" w:cs="Times New Roman"/>
          <w:i/>
          <w:color w:val="000000" w:themeColor="text1"/>
          <w:spacing w:val="-1"/>
          <w:sz w:val="24"/>
          <w:szCs w:val="24"/>
        </w:rPr>
        <w:t>предназначенного</w:t>
      </w:r>
      <w:r w:rsidRPr="001C47C1">
        <w:rPr>
          <w:rFonts w:ascii="Times New Roman" w:hAnsi="Times New Roman" w:cs="Times New Roman"/>
          <w:i/>
          <w:color w:val="000000" w:themeColor="text1"/>
          <w:sz w:val="24"/>
          <w:szCs w:val="24"/>
        </w:rPr>
        <w:t xml:space="preserve"> </w:t>
      </w:r>
      <w:r w:rsidRPr="001C47C1">
        <w:rPr>
          <w:rFonts w:ascii="Times New Roman" w:hAnsi="Times New Roman" w:cs="Times New Roman"/>
          <w:i/>
          <w:color w:val="000000" w:themeColor="text1"/>
          <w:spacing w:val="-1"/>
          <w:sz w:val="24"/>
          <w:szCs w:val="24"/>
        </w:rPr>
        <w:t>для</w:t>
      </w:r>
      <w:r w:rsidRPr="001C47C1">
        <w:rPr>
          <w:rFonts w:ascii="Times New Roman" w:hAnsi="Times New Roman" w:cs="Times New Roman"/>
          <w:i/>
          <w:color w:val="000000" w:themeColor="text1"/>
          <w:spacing w:val="58"/>
          <w:sz w:val="24"/>
          <w:szCs w:val="24"/>
        </w:rPr>
        <w:t xml:space="preserve"> </w:t>
      </w:r>
      <w:r w:rsidRPr="001C47C1">
        <w:rPr>
          <w:rFonts w:ascii="Times New Roman" w:hAnsi="Times New Roman" w:cs="Times New Roman"/>
          <w:i/>
          <w:color w:val="000000" w:themeColor="text1"/>
          <w:spacing w:val="-1"/>
          <w:sz w:val="24"/>
          <w:szCs w:val="24"/>
        </w:rPr>
        <w:t>раздела</w:t>
      </w:r>
      <w:r w:rsidRPr="001C47C1">
        <w:rPr>
          <w:rFonts w:ascii="Times New Roman" w:hAnsi="Times New Roman" w:cs="Times New Roman"/>
          <w:i/>
          <w:color w:val="000000" w:themeColor="text1"/>
          <w:sz w:val="24"/>
          <w:szCs w:val="24"/>
        </w:rPr>
        <w:t xml:space="preserve"> на </w:t>
      </w:r>
      <w:r w:rsidRPr="001C47C1">
        <w:rPr>
          <w:rFonts w:ascii="Times New Roman" w:hAnsi="Times New Roman" w:cs="Times New Roman"/>
          <w:i/>
          <w:color w:val="000000" w:themeColor="text1"/>
          <w:spacing w:val="-1"/>
          <w:sz w:val="24"/>
          <w:szCs w:val="24"/>
        </w:rPr>
        <w:t>квартиры</w:t>
      </w:r>
      <w:r w:rsidRPr="001C47C1">
        <w:rPr>
          <w:rFonts w:ascii="Times New Roman" w:hAnsi="Times New Roman" w:cs="Times New Roman"/>
          <w:i/>
          <w:color w:val="000000" w:themeColor="text1"/>
          <w:spacing w:val="2"/>
          <w:sz w:val="24"/>
          <w:szCs w:val="24"/>
        </w:rPr>
        <w:t xml:space="preserve"> </w:t>
      </w:r>
      <w:r w:rsidRPr="001C47C1">
        <w:rPr>
          <w:rFonts w:ascii="Times New Roman" w:hAnsi="Times New Roman" w:cs="Times New Roman"/>
          <w:i/>
          <w:color w:val="000000" w:themeColor="text1"/>
          <w:sz w:val="24"/>
          <w:szCs w:val="24"/>
        </w:rPr>
        <w:t>(дома, пригодные</w:t>
      </w:r>
      <w:r w:rsidRPr="001C47C1">
        <w:rPr>
          <w:rFonts w:ascii="Times New Roman" w:hAnsi="Times New Roman" w:cs="Times New Roman"/>
          <w:i/>
          <w:color w:val="000000" w:themeColor="text1"/>
          <w:spacing w:val="59"/>
          <w:sz w:val="24"/>
          <w:szCs w:val="24"/>
        </w:rPr>
        <w:t xml:space="preserve"> </w:t>
      </w:r>
      <w:r w:rsidRPr="001C47C1">
        <w:rPr>
          <w:rFonts w:ascii="Times New Roman" w:hAnsi="Times New Roman" w:cs="Times New Roman"/>
          <w:i/>
          <w:color w:val="000000" w:themeColor="text1"/>
          <w:sz w:val="24"/>
          <w:szCs w:val="24"/>
        </w:rPr>
        <w:t>для</w:t>
      </w:r>
      <w:r w:rsidRPr="001C47C1">
        <w:rPr>
          <w:rFonts w:ascii="Times New Roman" w:hAnsi="Times New Roman" w:cs="Times New Roman"/>
          <w:i/>
          <w:color w:val="000000" w:themeColor="text1"/>
          <w:spacing w:val="58"/>
          <w:sz w:val="24"/>
          <w:szCs w:val="24"/>
        </w:rPr>
        <w:t xml:space="preserve"> </w:t>
      </w:r>
      <w:r w:rsidRPr="001C47C1">
        <w:rPr>
          <w:rFonts w:ascii="Times New Roman" w:hAnsi="Times New Roman" w:cs="Times New Roman"/>
          <w:i/>
          <w:color w:val="000000" w:themeColor="text1"/>
          <w:spacing w:val="-1"/>
          <w:sz w:val="24"/>
          <w:szCs w:val="24"/>
        </w:rPr>
        <w:t>постоянного</w:t>
      </w:r>
      <w:r w:rsidRPr="001C47C1">
        <w:rPr>
          <w:rFonts w:ascii="Times New Roman" w:hAnsi="Times New Roman" w:cs="Times New Roman"/>
          <w:i/>
          <w:color w:val="000000" w:themeColor="text1"/>
          <w:sz w:val="24"/>
          <w:szCs w:val="24"/>
        </w:rPr>
        <w:t xml:space="preserve"> проживания</w:t>
      </w:r>
      <w:r w:rsidRPr="001C47C1">
        <w:rPr>
          <w:rFonts w:ascii="Times New Roman" w:hAnsi="Times New Roman" w:cs="Times New Roman"/>
          <w:i/>
          <w:color w:val="000000" w:themeColor="text1"/>
          <w:spacing w:val="6"/>
          <w:sz w:val="24"/>
          <w:szCs w:val="24"/>
        </w:rPr>
        <w:t xml:space="preserve"> </w:t>
      </w:r>
      <w:r w:rsidRPr="001C47C1">
        <w:rPr>
          <w:rFonts w:ascii="Times New Roman" w:hAnsi="Times New Roman" w:cs="Times New Roman"/>
          <w:i/>
          <w:color w:val="000000" w:themeColor="text1"/>
          <w:sz w:val="24"/>
          <w:szCs w:val="24"/>
        </w:rPr>
        <w:t>и</w:t>
      </w:r>
      <w:r w:rsidRPr="001C47C1">
        <w:rPr>
          <w:rFonts w:ascii="Times New Roman" w:hAnsi="Times New Roman" w:cs="Times New Roman"/>
          <w:i/>
          <w:color w:val="000000" w:themeColor="text1"/>
          <w:spacing w:val="77"/>
          <w:sz w:val="24"/>
          <w:szCs w:val="24"/>
        </w:rPr>
        <w:t xml:space="preserve"> </w:t>
      </w:r>
      <w:r w:rsidRPr="001C47C1">
        <w:rPr>
          <w:rFonts w:ascii="Times New Roman" w:hAnsi="Times New Roman" w:cs="Times New Roman"/>
          <w:i/>
          <w:color w:val="000000" w:themeColor="text1"/>
          <w:spacing w:val="-1"/>
          <w:sz w:val="24"/>
          <w:szCs w:val="24"/>
        </w:rPr>
        <w:t>высотой</w:t>
      </w:r>
      <w:r w:rsidRPr="001C47C1">
        <w:rPr>
          <w:rFonts w:ascii="Times New Roman" w:hAnsi="Times New Roman" w:cs="Times New Roman"/>
          <w:i/>
          <w:color w:val="000000" w:themeColor="text1"/>
          <w:spacing w:val="8"/>
          <w:sz w:val="24"/>
          <w:szCs w:val="24"/>
        </w:rPr>
        <w:t xml:space="preserve"> </w:t>
      </w:r>
      <w:r w:rsidRPr="001C47C1">
        <w:rPr>
          <w:rFonts w:ascii="Times New Roman" w:hAnsi="Times New Roman" w:cs="Times New Roman"/>
          <w:i/>
          <w:color w:val="000000" w:themeColor="text1"/>
          <w:sz w:val="24"/>
          <w:szCs w:val="24"/>
        </w:rPr>
        <w:t>не</w:t>
      </w:r>
      <w:r w:rsidRPr="001C47C1">
        <w:rPr>
          <w:rFonts w:ascii="Times New Roman" w:hAnsi="Times New Roman" w:cs="Times New Roman"/>
          <w:i/>
          <w:color w:val="000000" w:themeColor="text1"/>
          <w:spacing w:val="8"/>
          <w:sz w:val="24"/>
          <w:szCs w:val="24"/>
        </w:rPr>
        <w:t xml:space="preserve"> </w:t>
      </w:r>
      <w:r w:rsidRPr="001C47C1">
        <w:rPr>
          <w:rFonts w:ascii="Times New Roman" w:hAnsi="Times New Roman" w:cs="Times New Roman"/>
          <w:i/>
          <w:color w:val="000000" w:themeColor="text1"/>
          <w:spacing w:val="-1"/>
          <w:sz w:val="24"/>
          <w:szCs w:val="24"/>
        </w:rPr>
        <w:t>выше</w:t>
      </w:r>
      <w:r w:rsidRPr="001C47C1">
        <w:rPr>
          <w:rFonts w:ascii="Times New Roman" w:hAnsi="Times New Roman" w:cs="Times New Roman"/>
          <w:i/>
          <w:color w:val="000000" w:themeColor="text1"/>
          <w:spacing w:val="8"/>
          <w:sz w:val="24"/>
          <w:szCs w:val="24"/>
        </w:rPr>
        <w:t xml:space="preserve"> </w:t>
      </w:r>
      <w:r w:rsidRPr="001C47C1">
        <w:rPr>
          <w:rFonts w:ascii="Times New Roman" w:hAnsi="Times New Roman" w:cs="Times New Roman"/>
          <w:i/>
          <w:color w:val="000000" w:themeColor="text1"/>
          <w:spacing w:val="-1"/>
          <w:sz w:val="24"/>
          <w:szCs w:val="24"/>
        </w:rPr>
        <w:t>трех</w:t>
      </w:r>
      <w:r w:rsidRPr="001C47C1">
        <w:rPr>
          <w:rFonts w:ascii="Times New Roman" w:hAnsi="Times New Roman" w:cs="Times New Roman"/>
          <w:i/>
          <w:color w:val="000000" w:themeColor="text1"/>
          <w:spacing w:val="8"/>
          <w:sz w:val="24"/>
          <w:szCs w:val="24"/>
        </w:rPr>
        <w:t xml:space="preserve"> </w:t>
      </w:r>
      <w:r w:rsidRPr="001C47C1">
        <w:rPr>
          <w:rFonts w:ascii="Times New Roman" w:hAnsi="Times New Roman" w:cs="Times New Roman"/>
          <w:i/>
          <w:color w:val="000000" w:themeColor="text1"/>
          <w:sz w:val="24"/>
          <w:szCs w:val="24"/>
        </w:rPr>
        <w:t>надземных</w:t>
      </w:r>
      <w:r w:rsidRPr="001C47C1">
        <w:rPr>
          <w:rFonts w:ascii="Times New Roman" w:hAnsi="Times New Roman" w:cs="Times New Roman"/>
          <w:i/>
          <w:color w:val="000000" w:themeColor="text1"/>
          <w:spacing w:val="8"/>
          <w:sz w:val="24"/>
          <w:szCs w:val="24"/>
        </w:rPr>
        <w:t xml:space="preserve"> </w:t>
      </w:r>
      <w:r w:rsidRPr="001C47C1">
        <w:rPr>
          <w:rFonts w:ascii="Times New Roman" w:hAnsi="Times New Roman" w:cs="Times New Roman"/>
          <w:i/>
          <w:color w:val="000000" w:themeColor="text1"/>
          <w:spacing w:val="-1"/>
          <w:sz w:val="24"/>
          <w:szCs w:val="24"/>
        </w:rPr>
        <w:t>этажей);</w:t>
      </w:r>
      <w:r w:rsidRPr="001C47C1">
        <w:rPr>
          <w:rFonts w:ascii="Times New Roman" w:hAnsi="Times New Roman" w:cs="Times New Roman"/>
          <w:i/>
          <w:color w:val="000000" w:themeColor="text1"/>
          <w:spacing w:val="7"/>
          <w:sz w:val="24"/>
          <w:szCs w:val="24"/>
        </w:rPr>
        <w:t xml:space="preserve"> </w:t>
      </w:r>
      <w:r w:rsidRPr="001C47C1">
        <w:rPr>
          <w:rFonts w:ascii="Times New Roman" w:hAnsi="Times New Roman" w:cs="Times New Roman"/>
          <w:i/>
          <w:color w:val="000000" w:themeColor="text1"/>
          <w:spacing w:val="-1"/>
          <w:sz w:val="24"/>
          <w:szCs w:val="24"/>
        </w:rPr>
        <w:t>производство</w:t>
      </w:r>
      <w:r w:rsidRPr="001C47C1">
        <w:rPr>
          <w:rFonts w:ascii="Times New Roman" w:hAnsi="Times New Roman" w:cs="Times New Roman"/>
          <w:i/>
          <w:color w:val="000000" w:themeColor="text1"/>
          <w:spacing w:val="4"/>
          <w:sz w:val="24"/>
          <w:szCs w:val="24"/>
        </w:rPr>
        <w:t xml:space="preserve"> </w:t>
      </w:r>
      <w:r w:rsidRPr="001C47C1">
        <w:rPr>
          <w:rFonts w:ascii="Times New Roman" w:hAnsi="Times New Roman" w:cs="Times New Roman"/>
          <w:i/>
          <w:color w:val="000000" w:themeColor="text1"/>
          <w:spacing w:val="-1"/>
          <w:sz w:val="24"/>
          <w:szCs w:val="24"/>
        </w:rPr>
        <w:t>сельскохозяйственной</w:t>
      </w:r>
      <w:r w:rsidRPr="001C47C1">
        <w:rPr>
          <w:rFonts w:ascii="Times New Roman" w:hAnsi="Times New Roman" w:cs="Times New Roman"/>
          <w:i/>
          <w:color w:val="000000" w:themeColor="text1"/>
          <w:spacing w:val="9"/>
          <w:sz w:val="24"/>
          <w:szCs w:val="24"/>
        </w:rPr>
        <w:t xml:space="preserve"> </w:t>
      </w:r>
      <w:r w:rsidRPr="001C47C1">
        <w:rPr>
          <w:rFonts w:ascii="Times New Roman" w:hAnsi="Times New Roman" w:cs="Times New Roman"/>
          <w:i/>
          <w:color w:val="000000" w:themeColor="text1"/>
          <w:spacing w:val="-1"/>
          <w:sz w:val="24"/>
          <w:szCs w:val="24"/>
        </w:rPr>
        <w:t>продукции;</w:t>
      </w:r>
      <w:r w:rsidRPr="001C47C1">
        <w:rPr>
          <w:rFonts w:ascii="Times New Roman" w:hAnsi="Times New Roman" w:cs="Times New Roman"/>
          <w:i/>
          <w:color w:val="000000" w:themeColor="text1"/>
          <w:spacing w:val="87"/>
          <w:sz w:val="24"/>
          <w:szCs w:val="24"/>
        </w:rPr>
        <w:t xml:space="preserve"> </w:t>
      </w:r>
      <w:r w:rsidRPr="001C47C1">
        <w:rPr>
          <w:rFonts w:ascii="Times New Roman" w:hAnsi="Times New Roman" w:cs="Times New Roman"/>
          <w:i/>
          <w:color w:val="000000" w:themeColor="text1"/>
          <w:spacing w:val="-1"/>
          <w:sz w:val="24"/>
          <w:szCs w:val="24"/>
        </w:rPr>
        <w:t>размещение</w:t>
      </w:r>
      <w:r w:rsidRPr="001C47C1">
        <w:rPr>
          <w:rFonts w:ascii="Times New Roman" w:hAnsi="Times New Roman" w:cs="Times New Roman"/>
          <w:i/>
          <w:color w:val="000000" w:themeColor="text1"/>
          <w:spacing w:val="10"/>
          <w:sz w:val="24"/>
          <w:szCs w:val="24"/>
        </w:rPr>
        <w:t xml:space="preserve"> </w:t>
      </w:r>
      <w:r w:rsidRPr="001C47C1">
        <w:rPr>
          <w:rFonts w:ascii="Times New Roman" w:hAnsi="Times New Roman" w:cs="Times New Roman"/>
          <w:i/>
          <w:color w:val="000000" w:themeColor="text1"/>
          <w:sz w:val="24"/>
          <w:szCs w:val="24"/>
        </w:rPr>
        <w:t>гаража</w:t>
      </w:r>
      <w:r w:rsidRPr="001C47C1">
        <w:rPr>
          <w:rFonts w:ascii="Times New Roman" w:hAnsi="Times New Roman" w:cs="Times New Roman"/>
          <w:i/>
          <w:color w:val="000000" w:themeColor="text1"/>
          <w:spacing w:val="11"/>
          <w:sz w:val="24"/>
          <w:szCs w:val="24"/>
        </w:rPr>
        <w:t xml:space="preserve"> </w:t>
      </w:r>
      <w:r w:rsidRPr="001C47C1">
        <w:rPr>
          <w:rFonts w:ascii="Times New Roman" w:hAnsi="Times New Roman" w:cs="Times New Roman"/>
          <w:i/>
          <w:color w:val="000000" w:themeColor="text1"/>
          <w:sz w:val="24"/>
          <w:szCs w:val="24"/>
        </w:rPr>
        <w:t>и</w:t>
      </w:r>
      <w:r w:rsidRPr="001C47C1">
        <w:rPr>
          <w:rFonts w:ascii="Times New Roman" w:hAnsi="Times New Roman" w:cs="Times New Roman"/>
          <w:i/>
          <w:color w:val="000000" w:themeColor="text1"/>
          <w:spacing w:val="11"/>
          <w:sz w:val="24"/>
          <w:szCs w:val="24"/>
        </w:rPr>
        <w:t xml:space="preserve"> </w:t>
      </w:r>
      <w:r w:rsidRPr="001C47C1">
        <w:rPr>
          <w:rFonts w:ascii="Times New Roman" w:hAnsi="Times New Roman" w:cs="Times New Roman"/>
          <w:i/>
          <w:color w:val="000000" w:themeColor="text1"/>
          <w:sz w:val="24"/>
          <w:szCs w:val="24"/>
        </w:rPr>
        <w:t>иных</w:t>
      </w:r>
      <w:r w:rsidRPr="001C47C1">
        <w:rPr>
          <w:rFonts w:ascii="Times New Roman" w:hAnsi="Times New Roman" w:cs="Times New Roman"/>
          <w:i/>
          <w:color w:val="000000" w:themeColor="text1"/>
          <w:spacing w:val="10"/>
          <w:sz w:val="24"/>
          <w:szCs w:val="24"/>
        </w:rPr>
        <w:t xml:space="preserve"> </w:t>
      </w:r>
      <w:r w:rsidRPr="001C47C1">
        <w:rPr>
          <w:rFonts w:ascii="Times New Roman" w:hAnsi="Times New Roman" w:cs="Times New Roman"/>
          <w:i/>
          <w:color w:val="000000" w:themeColor="text1"/>
          <w:spacing w:val="-1"/>
          <w:sz w:val="24"/>
          <w:szCs w:val="24"/>
        </w:rPr>
        <w:t>вспомогательных</w:t>
      </w:r>
      <w:r w:rsidRPr="001C47C1">
        <w:rPr>
          <w:rFonts w:ascii="Times New Roman" w:hAnsi="Times New Roman" w:cs="Times New Roman"/>
          <w:i/>
          <w:color w:val="000000" w:themeColor="text1"/>
          <w:spacing w:val="3"/>
          <w:sz w:val="24"/>
          <w:szCs w:val="24"/>
        </w:rPr>
        <w:t xml:space="preserve"> </w:t>
      </w:r>
      <w:r w:rsidRPr="001C47C1">
        <w:rPr>
          <w:rFonts w:ascii="Times New Roman" w:hAnsi="Times New Roman" w:cs="Times New Roman"/>
          <w:i/>
          <w:color w:val="000000" w:themeColor="text1"/>
          <w:spacing w:val="-1"/>
          <w:sz w:val="24"/>
          <w:szCs w:val="24"/>
        </w:rPr>
        <w:t>сооружений;</w:t>
      </w:r>
      <w:r w:rsidRPr="001C47C1">
        <w:rPr>
          <w:rFonts w:ascii="Times New Roman" w:hAnsi="Times New Roman" w:cs="Times New Roman"/>
          <w:i/>
          <w:color w:val="000000" w:themeColor="text1"/>
          <w:spacing w:val="3"/>
          <w:sz w:val="24"/>
          <w:szCs w:val="24"/>
        </w:rPr>
        <w:t xml:space="preserve"> </w:t>
      </w:r>
      <w:r w:rsidRPr="001C47C1">
        <w:rPr>
          <w:rFonts w:ascii="Times New Roman" w:hAnsi="Times New Roman" w:cs="Times New Roman"/>
          <w:i/>
          <w:color w:val="000000" w:themeColor="text1"/>
          <w:sz w:val="24"/>
          <w:szCs w:val="24"/>
        </w:rPr>
        <w:t>содержание</w:t>
      </w:r>
      <w:r w:rsidRPr="001C47C1">
        <w:rPr>
          <w:rFonts w:ascii="Times New Roman" w:hAnsi="Times New Roman" w:cs="Times New Roman"/>
          <w:i/>
          <w:color w:val="000000" w:themeColor="text1"/>
          <w:spacing w:val="3"/>
          <w:sz w:val="24"/>
          <w:szCs w:val="24"/>
        </w:rPr>
        <w:t xml:space="preserve"> </w:t>
      </w:r>
      <w:r w:rsidRPr="001C47C1">
        <w:rPr>
          <w:rFonts w:ascii="Times New Roman" w:hAnsi="Times New Roman" w:cs="Times New Roman"/>
          <w:i/>
          <w:color w:val="000000" w:themeColor="text1"/>
          <w:spacing w:val="-1"/>
          <w:sz w:val="24"/>
          <w:szCs w:val="24"/>
        </w:rPr>
        <w:t>сельскохозяйственных</w:t>
      </w:r>
      <w:r w:rsidRPr="001C47C1">
        <w:rPr>
          <w:rFonts w:ascii="Times New Roman" w:hAnsi="Times New Roman" w:cs="Times New Roman"/>
          <w:i/>
          <w:color w:val="000000" w:themeColor="text1"/>
          <w:spacing w:val="89"/>
          <w:sz w:val="24"/>
          <w:szCs w:val="24"/>
        </w:rPr>
        <w:t xml:space="preserve"> </w:t>
      </w:r>
      <w:r w:rsidRPr="001C47C1">
        <w:rPr>
          <w:rFonts w:ascii="Times New Roman" w:hAnsi="Times New Roman" w:cs="Times New Roman"/>
          <w:i/>
          <w:color w:val="000000" w:themeColor="text1"/>
          <w:spacing w:val="-1"/>
          <w:sz w:val="24"/>
          <w:szCs w:val="24"/>
        </w:rPr>
        <w:t>животных).</w:t>
      </w:r>
    </w:p>
    <w:p w:rsidR="00CC64A5" w:rsidRPr="001C47C1" w:rsidRDefault="00CC64A5" w:rsidP="00B31414">
      <w:pPr>
        <w:widowControl w:val="0"/>
        <w:numPr>
          <w:ilvl w:val="0"/>
          <w:numId w:val="43"/>
        </w:numPr>
        <w:tabs>
          <w:tab w:val="left" w:pos="624"/>
        </w:tabs>
        <w:spacing w:before="69" w:after="0" w:line="239" w:lineRule="auto"/>
        <w:ind w:right="168" w:firstLine="0"/>
        <w:jc w:val="both"/>
        <w:rPr>
          <w:rFonts w:ascii="Times New Roman" w:hAnsi="Times New Roman" w:cs="Times New Roman"/>
          <w:color w:val="000000" w:themeColor="text1"/>
          <w:sz w:val="24"/>
          <w:szCs w:val="24"/>
        </w:rPr>
      </w:pPr>
      <w:r w:rsidRPr="001C47C1">
        <w:rPr>
          <w:rFonts w:ascii="Times New Roman" w:hAnsi="Times New Roman" w:cs="Times New Roman"/>
          <w:i/>
          <w:color w:val="000000" w:themeColor="text1"/>
          <w:sz w:val="24"/>
        </w:rPr>
        <w:t>В</w:t>
      </w:r>
      <w:r w:rsidRPr="001C47C1">
        <w:rPr>
          <w:rFonts w:ascii="Times New Roman" w:hAnsi="Times New Roman" w:cs="Times New Roman"/>
          <w:i/>
          <w:color w:val="000000" w:themeColor="text1"/>
          <w:spacing w:val="44"/>
          <w:sz w:val="24"/>
        </w:rPr>
        <w:t xml:space="preserve"> </w:t>
      </w:r>
      <w:r w:rsidRPr="001C47C1">
        <w:rPr>
          <w:rFonts w:ascii="Times New Roman" w:hAnsi="Times New Roman" w:cs="Times New Roman"/>
          <w:i/>
          <w:color w:val="000000" w:themeColor="text1"/>
          <w:sz w:val="24"/>
        </w:rPr>
        <w:t>зоне</w:t>
      </w:r>
      <w:r w:rsidRPr="001C47C1">
        <w:rPr>
          <w:rFonts w:ascii="Times New Roman" w:hAnsi="Times New Roman" w:cs="Times New Roman"/>
          <w:i/>
          <w:color w:val="000000" w:themeColor="text1"/>
          <w:spacing w:val="44"/>
          <w:sz w:val="24"/>
        </w:rPr>
        <w:t xml:space="preserve"> </w:t>
      </w:r>
      <w:r w:rsidRPr="001C47C1">
        <w:rPr>
          <w:rFonts w:ascii="Times New Roman" w:hAnsi="Times New Roman" w:cs="Times New Roman"/>
          <w:i/>
          <w:color w:val="000000" w:themeColor="text1"/>
          <w:sz w:val="24"/>
        </w:rPr>
        <w:t>Ж-1</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pacing w:val="-1"/>
          <w:sz w:val="24"/>
        </w:rPr>
        <w:t>индивидуальной</w:t>
      </w:r>
      <w:r w:rsidRPr="001C47C1">
        <w:rPr>
          <w:rFonts w:ascii="Times New Roman" w:hAnsi="Times New Roman" w:cs="Times New Roman"/>
          <w:i/>
          <w:color w:val="000000" w:themeColor="text1"/>
          <w:spacing w:val="42"/>
          <w:sz w:val="24"/>
        </w:rPr>
        <w:t xml:space="preserve"> </w:t>
      </w:r>
      <w:r w:rsidRPr="001C47C1">
        <w:rPr>
          <w:rFonts w:ascii="Times New Roman" w:hAnsi="Times New Roman" w:cs="Times New Roman"/>
          <w:i/>
          <w:color w:val="000000" w:themeColor="text1"/>
          <w:sz w:val="24"/>
        </w:rPr>
        <w:t>жилой</w:t>
      </w:r>
      <w:r w:rsidRPr="001C47C1">
        <w:rPr>
          <w:rFonts w:ascii="Times New Roman" w:hAnsi="Times New Roman" w:cs="Times New Roman"/>
          <w:i/>
          <w:color w:val="000000" w:themeColor="text1"/>
          <w:spacing w:val="42"/>
          <w:sz w:val="24"/>
        </w:rPr>
        <w:t xml:space="preserve"> </w:t>
      </w:r>
      <w:r w:rsidRPr="001C47C1">
        <w:rPr>
          <w:rFonts w:ascii="Times New Roman" w:hAnsi="Times New Roman" w:cs="Times New Roman"/>
          <w:i/>
          <w:color w:val="000000" w:themeColor="text1"/>
          <w:sz w:val="24"/>
        </w:rPr>
        <w:t>застройки</w:t>
      </w:r>
      <w:r w:rsidRPr="001C47C1">
        <w:rPr>
          <w:rFonts w:ascii="Times New Roman" w:hAnsi="Times New Roman" w:cs="Times New Roman"/>
          <w:i/>
          <w:color w:val="000000" w:themeColor="text1"/>
          <w:spacing w:val="42"/>
          <w:sz w:val="24"/>
        </w:rPr>
        <w:t xml:space="preserve"> </w:t>
      </w:r>
      <w:r w:rsidRPr="001C47C1">
        <w:rPr>
          <w:rFonts w:ascii="Times New Roman" w:hAnsi="Times New Roman" w:cs="Times New Roman"/>
          <w:i/>
          <w:color w:val="000000" w:themeColor="text1"/>
          <w:sz w:val="24"/>
        </w:rPr>
        <w:t>могут</w:t>
      </w:r>
      <w:r w:rsidRPr="001C47C1">
        <w:rPr>
          <w:rFonts w:ascii="Times New Roman" w:hAnsi="Times New Roman" w:cs="Times New Roman"/>
          <w:i/>
          <w:color w:val="000000" w:themeColor="text1"/>
          <w:spacing w:val="50"/>
          <w:sz w:val="24"/>
        </w:rPr>
        <w:t xml:space="preserve"> </w:t>
      </w:r>
      <w:r w:rsidRPr="001C47C1">
        <w:rPr>
          <w:rFonts w:ascii="Times New Roman" w:hAnsi="Times New Roman" w:cs="Times New Roman"/>
          <w:i/>
          <w:color w:val="000000" w:themeColor="text1"/>
          <w:spacing w:val="-1"/>
          <w:sz w:val="24"/>
        </w:rPr>
        <w:t>размещаться</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43"/>
          <w:sz w:val="24"/>
        </w:rPr>
        <w:t xml:space="preserve"> </w:t>
      </w:r>
      <w:r w:rsidRPr="001C47C1">
        <w:rPr>
          <w:rFonts w:ascii="Times New Roman" w:hAnsi="Times New Roman" w:cs="Times New Roman"/>
          <w:i/>
          <w:color w:val="000000" w:themeColor="text1"/>
          <w:spacing w:val="-1"/>
          <w:sz w:val="24"/>
        </w:rPr>
        <w:t>объекты</w:t>
      </w:r>
      <w:r w:rsidRPr="001C47C1">
        <w:rPr>
          <w:rFonts w:ascii="Times New Roman" w:hAnsi="Times New Roman" w:cs="Times New Roman"/>
          <w:i/>
          <w:color w:val="000000" w:themeColor="text1"/>
          <w:spacing w:val="62"/>
          <w:sz w:val="24"/>
        </w:rPr>
        <w:t xml:space="preserve"> </w:t>
      </w:r>
      <w:r w:rsidRPr="001C47C1">
        <w:rPr>
          <w:rFonts w:ascii="Times New Roman" w:hAnsi="Times New Roman" w:cs="Times New Roman"/>
          <w:i/>
          <w:color w:val="000000" w:themeColor="text1"/>
          <w:sz w:val="24"/>
        </w:rPr>
        <w:t>капитального</w:t>
      </w:r>
      <w:r w:rsidRPr="001C47C1">
        <w:rPr>
          <w:rFonts w:ascii="Times New Roman" w:hAnsi="Times New Roman" w:cs="Times New Roman"/>
          <w:i/>
          <w:color w:val="000000" w:themeColor="text1"/>
          <w:spacing w:val="1"/>
          <w:sz w:val="24"/>
        </w:rPr>
        <w:t xml:space="preserve"> </w:t>
      </w:r>
      <w:r w:rsidRPr="001C47C1">
        <w:rPr>
          <w:rFonts w:ascii="Times New Roman" w:hAnsi="Times New Roman" w:cs="Times New Roman"/>
          <w:i/>
          <w:color w:val="000000" w:themeColor="text1"/>
          <w:spacing w:val="-1"/>
          <w:sz w:val="24"/>
        </w:rPr>
        <w:t>строительства,</w:t>
      </w:r>
      <w:r w:rsidRPr="001C47C1">
        <w:rPr>
          <w:rFonts w:ascii="Times New Roman" w:hAnsi="Times New Roman" w:cs="Times New Roman"/>
          <w:i/>
          <w:color w:val="000000" w:themeColor="text1"/>
          <w:spacing w:val="1"/>
          <w:sz w:val="24"/>
        </w:rPr>
        <w:t xml:space="preserve"> </w:t>
      </w:r>
      <w:r w:rsidRPr="001C47C1">
        <w:rPr>
          <w:rFonts w:ascii="Times New Roman" w:hAnsi="Times New Roman" w:cs="Times New Roman"/>
          <w:i/>
          <w:color w:val="000000" w:themeColor="text1"/>
          <w:spacing w:val="-1"/>
          <w:sz w:val="24"/>
        </w:rPr>
        <w:t>размещение</w:t>
      </w:r>
      <w:r w:rsidRPr="001C47C1">
        <w:rPr>
          <w:rFonts w:ascii="Times New Roman" w:hAnsi="Times New Roman" w:cs="Times New Roman"/>
          <w:i/>
          <w:color w:val="000000" w:themeColor="text1"/>
          <w:spacing w:val="3"/>
          <w:sz w:val="24"/>
        </w:rPr>
        <w:t xml:space="preserve"> </w:t>
      </w:r>
      <w:r w:rsidRPr="001C47C1">
        <w:rPr>
          <w:rFonts w:ascii="Times New Roman" w:hAnsi="Times New Roman" w:cs="Times New Roman"/>
          <w:i/>
          <w:color w:val="000000" w:themeColor="text1"/>
          <w:sz w:val="24"/>
        </w:rPr>
        <w:t xml:space="preserve">которых </w:t>
      </w:r>
      <w:r w:rsidRPr="001C47C1">
        <w:rPr>
          <w:rFonts w:ascii="Times New Roman" w:hAnsi="Times New Roman" w:cs="Times New Roman"/>
          <w:i/>
          <w:color w:val="000000" w:themeColor="text1"/>
          <w:spacing w:val="-1"/>
          <w:sz w:val="24"/>
        </w:rPr>
        <w:t>предусмотрено</w:t>
      </w:r>
      <w:r w:rsidRPr="001C47C1">
        <w:rPr>
          <w:rFonts w:ascii="Times New Roman" w:hAnsi="Times New Roman" w:cs="Times New Roman"/>
          <w:i/>
          <w:color w:val="000000" w:themeColor="text1"/>
          <w:spacing w:val="1"/>
          <w:sz w:val="24"/>
        </w:rPr>
        <w:t xml:space="preserve"> </w:t>
      </w:r>
      <w:r w:rsidRPr="001C47C1">
        <w:rPr>
          <w:rFonts w:ascii="Times New Roman" w:hAnsi="Times New Roman" w:cs="Times New Roman"/>
          <w:i/>
          <w:color w:val="000000" w:themeColor="text1"/>
          <w:spacing w:val="-1"/>
          <w:sz w:val="24"/>
        </w:rPr>
        <w:t>видами</w:t>
      </w:r>
      <w:r w:rsidRPr="001C47C1">
        <w:rPr>
          <w:rFonts w:ascii="Times New Roman" w:hAnsi="Times New Roman" w:cs="Times New Roman"/>
          <w:i/>
          <w:color w:val="000000" w:themeColor="text1"/>
          <w:spacing w:val="2"/>
          <w:sz w:val="24"/>
        </w:rPr>
        <w:t xml:space="preserve"> </w:t>
      </w:r>
      <w:r w:rsidRPr="001C47C1">
        <w:rPr>
          <w:rFonts w:ascii="Times New Roman" w:hAnsi="Times New Roman" w:cs="Times New Roman"/>
          <w:i/>
          <w:color w:val="000000" w:themeColor="text1"/>
          <w:spacing w:val="-1"/>
          <w:sz w:val="24"/>
        </w:rPr>
        <w:t>разрешенного</w:t>
      </w:r>
      <w:r w:rsidRPr="001C47C1">
        <w:rPr>
          <w:rFonts w:ascii="Times New Roman" w:hAnsi="Times New Roman" w:cs="Times New Roman"/>
          <w:i/>
          <w:color w:val="000000" w:themeColor="text1"/>
          <w:spacing w:val="73"/>
          <w:sz w:val="24"/>
        </w:rPr>
        <w:t xml:space="preserve"> </w:t>
      </w:r>
      <w:r w:rsidRPr="001C47C1">
        <w:rPr>
          <w:rFonts w:ascii="Times New Roman" w:hAnsi="Times New Roman" w:cs="Times New Roman"/>
          <w:i/>
          <w:color w:val="000000" w:themeColor="text1"/>
          <w:spacing w:val="-1"/>
          <w:sz w:val="24"/>
        </w:rPr>
        <w:t>использования</w:t>
      </w:r>
      <w:r w:rsidRPr="001C47C1">
        <w:rPr>
          <w:rFonts w:ascii="Times New Roman" w:hAnsi="Times New Roman" w:cs="Times New Roman"/>
          <w:i/>
          <w:color w:val="000000" w:themeColor="text1"/>
          <w:spacing w:val="5"/>
          <w:sz w:val="24"/>
        </w:rPr>
        <w:t xml:space="preserve"> </w:t>
      </w:r>
      <w:r w:rsidRPr="001C47C1">
        <w:rPr>
          <w:rFonts w:ascii="Times New Roman" w:hAnsi="Times New Roman" w:cs="Times New Roman"/>
          <w:i/>
          <w:color w:val="000000" w:themeColor="text1"/>
          <w:sz w:val="24"/>
        </w:rPr>
        <w:t>с</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z w:val="24"/>
        </w:rPr>
        <w:t>кодами</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3.1,</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3.2,</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3.3,</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3.4,</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3.4.1,</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3.5.1,</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3.6,</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3.7,</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3.10.1,</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4.1,</w:t>
      </w:r>
      <w:r w:rsidRPr="001C47C1">
        <w:rPr>
          <w:rFonts w:ascii="Times New Roman" w:hAnsi="Times New Roman" w:cs="Times New Roman"/>
          <w:i/>
          <w:color w:val="000000" w:themeColor="text1"/>
          <w:spacing w:val="40"/>
          <w:sz w:val="24"/>
        </w:rPr>
        <w:t xml:space="preserve"> </w:t>
      </w:r>
      <w:r w:rsidRPr="001C47C1">
        <w:rPr>
          <w:rFonts w:ascii="Times New Roman" w:hAnsi="Times New Roman" w:cs="Times New Roman"/>
          <w:i/>
          <w:color w:val="000000" w:themeColor="text1"/>
          <w:sz w:val="24"/>
        </w:rPr>
        <w:t>4.3,</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4.4,</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4.6,</w:t>
      </w:r>
      <w:r w:rsidRPr="001C47C1">
        <w:rPr>
          <w:rFonts w:ascii="Times New Roman" w:hAnsi="Times New Roman" w:cs="Times New Roman"/>
          <w:i/>
          <w:color w:val="000000" w:themeColor="text1"/>
          <w:spacing w:val="36"/>
          <w:sz w:val="24"/>
        </w:rPr>
        <w:t xml:space="preserve"> </w:t>
      </w:r>
      <w:r w:rsidRPr="001C47C1">
        <w:rPr>
          <w:rFonts w:ascii="Times New Roman" w:hAnsi="Times New Roman" w:cs="Times New Roman"/>
          <w:i/>
          <w:color w:val="000000" w:themeColor="text1"/>
          <w:sz w:val="24"/>
        </w:rPr>
        <w:t>4.7,</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4.9</w:t>
      </w:r>
      <w:r w:rsidRPr="001C47C1">
        <w:rPr>
          <w:rFonts w:ascii="Times New Roman" w:hAnsi="Times New Roman" w:cs="Times New Roman"/>
          <w:i/>
          <w:color w:val="000000" w:themeColor="text1"/>
          <w:spacing w:val="36"/>
          <w:sz w:val="24"/>
        </w:rPr>
        <w:t xml:space="preserve"> </w:t>
      </w:r>
      <w:r w:rsidRPr="001C47C1">
        <w:rPr>
          <w:rFonts w:ascii="Times New Roman" w:hAnsi="Times New Roman" w:cs="Times New Roman"/>
          <w:i/>
          <w:color w:val="000000" w:themeColor="text1"/>
          <w:spacing w:val="-1"/>
          <w:sz w:val="24"/>
        </w:rPr>
        <w:t>Классификатора,</w:t>
      </w:r>
      <w:r w:rsidRPr="001C47C1">
        <w:rPr>
          <w:rFonts w:ascii="Times New Roman" w:hAnsi="Times New Roman" w:cs="Times New Roman"/>
          <w:i/>
          <w:color w:val="000000" w:themeColor="text1"/>
          <w:spacing w:val="16"/>
          <w:sz w:val="24"/>
        </w:rPr>
        <w:t xml:space="preserve"> </w:t>
      </w:r>
      <w:r w:rsidRPr="001C47C1">
        <w:rPr>
          <w:rFonts w:ascii="Times New Roman" w:hAnsi="Times New Roman" w:cs="Times New Roman"/>
          <w:i/>
          <w:color w:val="000000" w:themeColor="text1"/>
          <w:sz w:val="24"/>
        </w:rPr>
        <w:t>если</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z w:val="24"/>
        </w:rPr>
        <w:t>их</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pacing w:val="-1"/>
          <w:sz w:val="24"/>
        </w:rPr>
        <w:t>размещение</w:t>
      </w:r>
      <w:r w:rsidRPr="001C47C1">
        <w:rPr>
          <w:rFonts w:ascii="Times New Roman" w:hAnsi="Times New Roman" w:cs="Times New Roman"/>
          <w:i/>
          <w:color w:val="000000" w:themeColor="text1"/>
          <w:spacing w:val="17"/>
          <w:sz w:val="24"/>
        </w:rPr>
        <w:t xml:space="preserve"> </w:t>
      </w:r>
      <w:r w:rsidRPr="001C47C1">
        <w:rPr>
          <w:rFonts w:ascii="Times New Roman" w:hAnsi="Times New Roman" w:cs="Times New Roman"/>
          <w:i/>
          <w:color w:val="000000" w:themeColor="text1"/>
          <w:sz w:val="24"/>
        </w:rPr>
        <w:t>связано</w:t>
      </w:r>
      <w:r w:rsidRPr="001C47C1">
        <w:rPr>
          <w:rFonts w:ascii="Times New Roman" w:hAnsi="Times New Roman" w:cs="Times New Roman"/>
          <w:i/>
          <w:color w:val="000000" w:themeColor="text1"/>
          <w:spacing w:val="13"/>
          <w:sz w:val="24"/>
        </w:rPr>
        <w:t xml:space="preserve"> </w:t>
      </w:r>
      <w:r w:rsidRPr="001C47C1">
        <w:rPr>
          <w:rFonts w:ascii="Times New Roman" w:hAnsi="Times New Roman" w:cs="Times New Roman"/>
          <w:i/>
          <w:color w:val="000000" w:themeColor="text1"/>
          <w:sz w:val="24"/>
        </w:rPr>
        <w:t>с</w:t>
      </w:r>
      <w:r w:rsidRPr="001C47C1">
        <w:rPr>
          <w:rFonts w:ascii="Times New Roman" w:hAnsi="Times New Roman" w:cs="Times New Roman"/>
          <w:i/>
          <w:color w:val="000000" w:themeColor="text1"/>
          <w:spacing w:val="17"/>
          <w:sz w:val="24"/>
        </w:rPr>
        <w:t xml:space="preserve"> </w:t>
      </w:r>
      <w:r w:rsidRPr="001C47C1">
        <w:rPr>
          <w:rFonts w:ascii="Times New Roman" w:hAnsi="Times New Roman" w:cs="Times New Roman"/>
          <w:i/>
          <w:color w:val="000000" w:themeColor="text1"/>
          <w:spacing w:val="-1"/>
          <w:sz w:val="24"/>
        </w:rPr>
        <w:t>удовлетворением</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pacing w:val="-1"/>
          <w:sz w:val="24"/>
        </w:rPr>
        <w:t>повседневных</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pacing w:val="-1"/>
          <w:sz w:val="24"/>
        </w:rPr>
        <w:t>потребностей</w:t>
      </w:r>
      <w:r w:rsidRPr="001C47C1">
        <w:rPr>
          <w:rFonts w:ascii="Times New Roman" w:hAnsi="Times New Roman" w:cs="Times New Roman"/>
          <w:i/>
          <w:color w:val="000000" w:themeColor="text1"/>
          <w:spacing w:val="101"/>
          <w:sz w:val="24"/>
        </w:rPr>
        <w:t xml:space="preserve"> </w:t>
      </w:r>
      <w:r w:rsidRPr="001C47C1">
        <w:rPr>
          <w:rFonts w:ascii="Times New Roman" w:hAnsi="Times New Roman" w:cs="Times New Roman"/>
          <w:i/>
          <w:color w:val="000000" w:themeColor="text1"/>
          <w:spacing w:val="-1"/>
          <w:sz w:val="24"/>
        </w:rPr>
        <w:t>жителей,</w:t>
      </w:r>
      <w:r w:rsidRPr="001C47C1">
        <w:rPr>
          <w:rFonts w:ascii="Times New Roman" w:hAnsi="Times New Roman" w:cs="Times New Roman"/>
          <w:i/>
          <w:color w:val="000000" w:themeColor="text1"/>
          <w:spacing w:val="4"/>
          <w:sz w:val="24"/>
        </w:rPr>
        <w:t xml:space="preserve"> </w:t>
      </w:r>
      <w:r w:rsidRPr="001C47C1">
        <w:rPr>
          <w:rFonts w:ascii="Times New Roman" w:hAnsi="Times New Roman" w:cs="Times New Roman"/>
          <w:i/>
          <w:color w:val="000000" w:themeColor="text1"/>
          <w:sz w:val="24"/>
        </w:rPr>
        <w:t>не</w:t>
      </w:r>
      <w:r w:rsidRPr="001C47C1">
        <w:rPr>
          <w:rFonts w:ascii="Times New Roman" w:hAnsi="Times New Roman" w:cs="Times New Roman"/>
          <w:i/>
          <w:color w:val="000000" w:themeColor="text1"/>
          <w:spacing w:val="3"/>
          <w:sz w:val="24"/>
        </w:rPr>
        <w:t xml:space="preserve"> </w:t>
      </w:r>
      <w:r w:rsidRPr="001C47C1">
        <w:rPr>
          <w:rFonts w:ascii="Times New Roman" w:hAnsi="Times New Roman" w:cs="Times New Roman"/>
          <w:i/>
          <w:color w:val="000000" w:themeColor="text1"/>
          <w:spacing w:val="-1"/>
          <w:sz w:val="24"/>
        </w:rPr>
        <w:t>причиняет</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pacing w:val="-1"/>
          <w:sz w:val="24"/>
        </w:rPr>
        <w:t>вреда</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pacing w:val="-1"/>
          <w:sz w:val="24"/>
        </w:rPr>
        <w:t>окружающей</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pacing w:val="-1"/>
          <w:sz w:val="24"/>
        </w:rPr>
        <w:t>среде</w:t>
      </w:r>
      <w:r w:rsidRPr="001C47C1">
        <w:rPr>
          <w:rFonts w:ascii="Times New Roman" w:hAnsi="Times New Roman" w:cs="Times New Roman"/>
          <w:i/>
          <w:color w:val="000000" w:themeColor="text1"/>
          <w:spacing w:val="3"/>
          <w:sz w:val="24"/>
        </w:rPr>
        <w:t xml:space="preserve"> </w:t>
      </w:r>
      <w:r w:rsidRPr="001C47C1">
        <w:rPr>
          <w:rFonts w:ascii="Times New Roman" w:hAnsi="Times New Roman" w:cs="Times New Roman"/>
          <w:i/>
          <w:color w:val="000000" w:themeColor="text1"/>
          <w:sz w:val="24"/>
        </w:rPr>
        <w:t>и</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pacing w:val="-1"/>
          <w:sz w:val="24"/>
        </w:rPr>
        <w:t>санитарному</w:t>
      </w:r>
      <w:r w:rsidRPr="001C47C1">
        <w:rPr>
          <w:rFonts w:ascii="Times New Roman" w:hAnsi="Times New Roman" w:cs="Times New Roman"/>
          <w:i/>
          <w:color w:val="000000" w:themeColor="text1"/>
          <w:spacing w:val="3"/>
          <w:sz w:val="24"/>
        </w:rPr>
        <w:t xml:space="preserve"> </w:t>
      </w:r>
      <w:r w:rsidRPr="001C47C1">
        <w:rPr>
          <w:rFonts w:ascii="Times New Roman" w:hAnsi="Times New Roman" w:cs="Times New Roman"/>
          <w:i/>
          <w:color w:val="000000" w:themeColor="text1"/>
          <w:spacing w:val="-1"/>
          <w:sz w:val="24"/>
        </w:rPr>
        <w:t>благополучию,</w:t>
      </w:r>
      <w:r w:rsidRPr="001C47C1">
        <w:rPr>
          <w:rFonts w:ascii="Times New Roman" w:hAnsi="Times New Roman" w:cs="Times New Roman"/>
          <w:i/>
          <w:color w:val="000000" w:themeColor="text1"/>
          <w:spacing w:val="2"/>
          <w:sz w:val="24"/>
        </w:rPr>
        <w:t xml:space="preserve"> </w:t>
      </w:r>
      <w:r w:rsidRPr="001C47C1">
        <w:rPr>
          <w:rFonts w:ascii="Times New Roman" w:hAnsi="Times New Roman" w:cs="Times New Roman"/>
          <w:i/>
          <w:color w:val="000000" w:themeColor="text1"/>
          <w:sz w:val="24"/>
        </w:rPr>
        <w:t>не</w:t>
      </w:r>
      <w:r w:rsidRPr="001C47C1">
        <w:rPr>
          <w:rFonts w:ascii="Times New Roman" w:hAnsi="Times New Roman" w:cs="Times New Roman"/>
          <w:i/>
          <w:color w:val="000000" w:themeColor="text1"/>
          <w:spacing w:val="3"/>
          <w:sz w:val="24"/>
        </w:rPr>
        <w:t xml:space="preserve"> </w:t>
      </w:r>
      <w:r w:rsidRPr="001C47C1">
        <w:rPr>
          <w:rFonts w:ascii="Times New Roman" w:hAnsi="Times New Roman" w:cs="Times New Roman"/>
          <w:i/>
          <w:color w:val="000000" w:themeColor="text1"/>
          <w:spacing w:val="-1"/>
          <w:sz w:val="24"/>
        </w:rPr>
        <w:t>причиняет</w:t>
      </w:r>
      <w:r w:rsidRPr="001C47C1">
        <w:rPr>
          <w:rFonts w:ascii="Times New Roman" w:hAnsi="Times New Roman" w:cs="Times New Roman"/>
          <w:i/>
          <w:color w:val="000000" w:themeColor="text1"/>
          <w:spacing w:val="91"/>
          <w:sz w:val="24"/>
        </w:rPr>
        <w:t xml:space="preserve"> </w:t>
      </w:r>
      <w:r w:rsidRPr="001C47C1">
        <w:rPr>
          <w:rFonts w:ascii="Times New Roman" w:hAnsi="Times New Roman" w:cs="Times New Roman"/>
          <w:i/>
          <w:color w:val="000000" w:themeColor="text1"/>
          <w:spacing w:val="-1"/>
          <w:sz w:val="24"/>
        </w:rPr>
        <w:t>существенного</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1"/>
          <w:sz w:val="24"/>
        </w:rPr>
        <w:t>неудобства</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1"/>
          <w:sz w:val="24"/>
        </w:rPr>
        <w:t>жителям,</w:t>
      </w:r>
      <w:r w:rsidRPr="001C47C1">
        <w:rPr>
          <w:rFonts w:ascii="Times New Roman" w:hAnsi="Times New Roman" w:cs="Times New Roman"/>
          <w:i/>
          <w:color w:val="000000" w:themeColor="text1"/>
          <w:sz w:val="24"/>
        </w:rPr>
        <w:t xml:space="preserve"> не</w:t>
      </w:r>
      <w:r w:rsidRPr="001C47C1">
        <w:rPr>
          <w:rFonts w:ascii="Times New Roman" w:hAnsi="Times New Roman" w:cs="Times New Roman"/>
          <w:i/>
          <w:color w:val="000000" w:themeColor="text1"/>
          <w:spacing w:val="-1"/>
          <w:sz w:val="24"/>
        </w:rPr>
        <w:t xml:space="preserve"> требует</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1"/>
          <w:sz w:val="24"/>
        </w:rPr>
        <w:t>установления</w:t>
      </w:r>
      <w:r w:rsidRPr="001C47C1">
        <w:rPr>
          <w:rFonts w:ascii="Times New Roman" w:hAnsi="Times New Roman" w:cs="Times New Roman"/>
          <w:i/>
          <w:color w:val="000000" w:themeColor="text1"/>
          <w:spacing w:val="1"/>
          <w:sz w:val="24"/>
        </w:rPr>
        <w:t xml:space="preserve"> </w:t>
      </w:r>
      <w:r w:rsidRPr="001C47C1">
        <w:rPr>
          <w:rFonts w:ascii="Times New Roman" w:hAnsi="Times New Roman" w:cs="Times New Roman"/>
          <w:i/>
          <w:color w:val="000000" w:themeColor="text1"/>
          <w:spacing w:val="-1"/>
          <w:sz w:val="24"/>
        </w:rPr>
        <w:t>санитарной</w:t>
      </w:r>
      <w:r w:rsidRPr="001C47C1">
        <w:rPr>
          <w:rFonts w:ascii="Times New Roman" w:hAnsi="Times New Roman" w:cs="Times New Roman"/>
          <w:i/>
          <w:color w:val="000000" w:themeColor="text1"/>
          <w:sz w:val="24"/>
        </w:rPr>
        <w:t xml:space="preserve"> зоны</w:t>
      </w:r>
    </w:p>
    <w:p w:rsidR="00CC64A5" w:rsidRPr="001C47C1" w:rsidRDefault="00CC64A5" w:rsidP="00B31414">
      <w:pPr>
        <w:widowControl w:val="0"/>
        <w:numPr>
          <w:ilvl w:val="0"/>
          <w:numId w:val="43"/>
        </w:numPr>
        <w:tabs>
          <w:tab w:val="left" w:pos="624"/>
        </w:tabs>
        <w:spacing w:after="0" w:line="240" w:lineRule="auto"/>
        <w:ind w:right="170" w:firstLine="0"/>
        <w:jc w:val="both"/>
        <w:rPr>
          <w:rFonts w:ascii="Times New Roman" w:hAnsi="Times New Roman" w:cs="Times New Roman"/>
          <w:color w:val="000000" w:themeColor="text1"/>
          <w:sz w:val="24"/>
          <w:szCs w:val="24"/>
        </w:rPr>
      </w:pPr>
      <w:r w:rsidRPr="001C47C1">
        <w:rPr>
          <w:rFonts w:ascii="Times New Roman" w:hAnsi="Times New Roman" w:cs="Times New Roman"/>
          <w:i/>
          <w:color w:val="000000" w:themeColor="text1"/>
          <w:sz w:val="24"/>
        </w:rPr>
        <w:t>В</w:t>
      </w:r>
      <w:r w:rsidRPr="001C47C1">
        <w:rPr>
          <w:rFonts w:ascii="Times New Roman" w:hAnsi="Times New Roman" w:cs="Times New Roman"/>
          <w:i/>
          <w:color w:val="000000" w:themeColor="text1"/>
          <w:spacing w:val="44"/>
          <w:sz w:val="24"/>
        </w:rPr>
        <w:t xml:space="preserve"> </w:t>
      </w:r>
      <w:r w:rsidRPr="001C47C1">
        <w:rPr>
          <w:rFonts w:ascii="Times New Roman" w:hAnsi="Times New Roman" w:cs="Times New Roman"/>
          <w:i/>
          <w:color w:val="000000" w:themeColor="text1"/>
          <w:sz w:val="24"/>
        </w:rPr>
        <w:t>зоне</w:t>
      </w:r>
      <w:r w:rsidRPr="001C47C1">
        <w:rPr>
          <w:rFonts w:ascii="Times New Roman" w:hAnsi="Times New Roman" w:cs="Times New Roman"/>
          <w:i/>
          <w:color w:val="000000" w:themeColor="text1"/>
          <w:spacing w:val="44"/>
          <w:sz w:val="24"/>
        </w:rPr>
        <w:t xml:space="preserve"> </w:t>
      </w:r>
      <w:r w:rsidRPr="001C47C1">
        <w:rPr>
          <w:rFonts w:ascii="Times New Roman" w:hAnsi="Times New Roman" w:cs="Times New Roman"/>
          <w:i/>
          <w:color w:val="000000" w:themeColor="text1"/>
          <w:sz w:val="24"/>
        </w:rPr>
        <w:t>Ж-1</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pacing w:val="-1"/>
          <w:sz w:val="24"/>
        </w:rPr>
        <w:t>индивидуальной</w:t>
      </w:r>
      <w:r w:rsidRPr="001C47C1">
        <w:rPr>
          <w:rFonts w:ascii="Times New Roman" w:hAnsi="Times New Roman" w:cs="Times New Roman"/>
          <w:i/>
          <w:color w:val="000000" w:themeColor="text1"/>
          <w:spacing w:val="42"/>
          <w:sz w:val="24"/>
        </w:rPr>
        <w:t xml:space="preserve"> </w:t>
      </w:r>
      <w:r w:rsidRPr="001C47C1">
        <w:rPr>
          <w:rFonts w:ascii="Times New Roman" w:hAnsi="Times New Roman" w:cs="Times New Roman"/>
          <w:i/>
          <w:color w:val="000000" w:themeColor="text1"/>
          <w:sz w:val="24"/>
        </w:rPr>
        <w:t>жилой</w:t>
      </w:r>
      <w:r w:rsidRPr="001C47C1">
        <w:rPr>
          <w:rFonts w:ascii="Times New Roman" w:hAnsi="Times New Roman" w:cs="Times New Roman"/>
          <w:i/>
          <w:color w:val="000000" w:themeColor="text1"/>
          <w:spacing w:val="46"/>
          <w:sz w:val="24"/>
        </w:rPr>
        <w:t xml:space="preserve"> </w:t>
      </w:r>
      <w:r w:rsidRPr="001C47C1">
        <w:rPr>
          <w:rFonts w:ascii="Times New Roman" w:hAnsi="Times New Roman" w:cs="Times New Roman"/>
          <w:i/>
          <w:color w:val="000000" w:themeColor="text1"/>
          <w:sz w:val="24"/>
        </w:rPr>
        <w:t>застройки</w:t>
      </w:r>
      <w:r w:rsidRPr="001C47C1">
        <w:rPr>
          <w:rFonts w:ascii="Times New Roman" w:hAnsi="Times New Roman" w:cs="Times New Roman"/>
          <w:i/>
          <w:color w:val="000000" w:themeColor="text1"/>
          <w:spacing w:val="42"/>
          <w:sz w:val="24"/>
        </w:rPr>
        <w:t xml:space="preserve"> </w:t>
      </w:r>
      <w:r w:rsidRPr="001C47C1">
        <w:rPr>
          <w:rFonts w:ascii="Times New Roman" w:hAnsi="Times New Roman" w:cs="Times New Roman"/>
          <w:i/>
          <w:color w:val="000000" w:themeColor="text1"/>
          <w:sz w:val="24"/>
        </w:rPr>
        <w:t>могут</w:t>
      </w:r>
      <w:r w:rsidRPr="001C47C1">
        <w:rPr>
          <w:rFonts w:ascii="Times New Roman" w:hAnsi="Times New Roman" w:cs="Times New Roman"/>
          <w:i/>
          <w:color w:val="000000" w:themeColor="text1"/>
          <w:spacing w:val="44"/>
          <w:sz w:val="24"/>
        </w:rPr>
        <w:t xml:space="preserve"> </w:t>
      </w:r>
      <w:r w:rsidRPr="001C47C1">
        <w:rPr>
          <w:rFonts w:ascii="Times New Roman" w:hAnsi="Times New Roman" w:cs="Times New Roman"/>
          <w:i/>
          <w:color w:val="000000" w:themeColor="text1"/>
          <w:spacing w:val="-1"/>
          <w:sz w:val="24"/>
        </w:rPr>
        <w:t>размещаться</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43"/>
          <w:sz w:val="24"/>
        </w:rPr>
        <w:t xml:space="preserve"> </w:t>
      </w:r>
      <w:r w:rsidRPr="001C47C1">
        <w:rPr>
          <w:rFonts w:ascii="Times New Roman" w:hAnsi="Times New Roman" w:cs="Times New Roman"/>
          <w:i/>
          <w:color w:val="000000" w:themeColor="text1"/>
          <w:spacing w:val="-1"/>
          <w:sz w:val="24"/>
        </w:rPr>
        <w:t>объекты</w:t>
      </w:r>
      <w:r w:rsidRPr="001C47C1">
        <w:rPr>
          <w:rFonts w:ascii="Times New Roman" w:hAnsi="Times New Roman" w:cs="Times New Roman"/>
          <w:i/>
          <w:color w:val="000000" w:themeColor="text1"/>
          <w:spacing w:val="62"/>
          <w:sz w:val="24"/>
        </w:rPr>
        <w:t xml:space="preserve"> </w:t>
      </w:r>
      <w:r w:rsidRPr="001C47C1">
        <w:rPr>
          <w:rFonts w:ascii="Times New Roman" w:hAnsi="Times New Roman" w:cs="Times New Roman"/>
          <w:i/>
          <w:color w:val="000000" w:themeColor="text1"/>
          <w:sz w:val="24"/>
        </w:rPr>
        <w:t>капитального</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pacing w:val="-1"/>
          <w:sz w:val="24"/>
        </w:rPr>
        <w:t>строительства</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в</w:t>
      </w:r>
      <w:r w:rsidRPr="001C47C1">
        <w:rPr>
          <w:rFonts w:ascii="Times New Roman" w:hAnsi="Times New Roman" w:cs="Times New Roman"/>
          <w:i/>
          <w:color w:val="000000" w:themeColor="text1"/>
          <w:spacing w:val="32"/>
          <w:sz w:val="24"/>
        </w:rPr>
        <w:t xml:space="preserve"> </w:t>
      </w:r>
      <w:r w:rsidRPr="001C47C1">
        <w:rPr>
          <w:rFonts w:ascii="Times New Roman" w:hAnsi="Times New Roman" w:cs="Times New Roman"/>
          <w:i/>
          <w:color w:val="000000" w:themeColor="text1"/>
          <w:spacing w:val="-1"/>
          <w:sz w:val="24"/>
        </w:rPr>
        <w:t>целях</w:t>
      </w:r>
      <w:r w:rsidRPr="001C47C1">
        <w:rPr>
          <w:rFonts w:ascii="Times New Roman" w:hAnsi="Times New Roman" w:cs="Times New Roman"/>
          <w:i/>
          <w:color w:val="000000" w:themeColor="text1"/>
          <w:spacing w:val="34"/>
          <w:sz w:val="24"/>
        </w:rPr>
        <w:t xml:space="preserve"> </w:t>
      </w:r>
      <w:r w:rsidRPr="001C47C1">
        <w:rPr>
          <w:rFonts w:ascii="Times New Roman" w:hAnsi="Times New Roman" w:cs="Times New Roman"/>
          <w:i/>
          <w:color w:val="000000" w:themeColor="text1"/>
          <w:spacing w:val="-1"/>
          <w:sz w:val="24"/>
        </w:rPr>
        <w:t>обеспечения</w:t>
      </w:r>
      <w:r w:rsidRPr="001C47C1">
        <w:rPr>
          <w:rFonts w:ascii="Times New Roman" w:hAnsi="Times New Roman" w:cs="Times New Roman"/>
          <w:i/>
          <w:color w:val="000000" w:themeColor="text1"/>
          <w:spacing w:val="31"/>
          <w:sz w:val="24"/>
        </w:rPr>
        <w:t xml:space="preserve"> </w:t>
      </w:r>
      <w:r w:rsidRPr="001C47C1">
        <w:rPr>
          <w:rFonts w:ascii="Times New Roman" w:hAnsi="Times New Roman" w:cs="Times New Roman"/>
          <w:i/>
          <w:color w:val="000000" w:themeColor="text1"/>
          <w:sz w:val="24"/>
        </w:rPr>
        <w:t>физических</w:t>
      </w:r>
      <w:r w:rsidRPr="001C47C1">
        <w:rPr>
          <w:rFonts w:ascii="Times New Roman" w:hAnsi="Times New Roman" w:cs="Times New Roman"/>
          <w:i/>
          <w:color w:val="000000" w:themeColor="text1"/>
          <w:spacing w:val="32"/>
          <w:sz w:val="24"/>
        </w:rPr>
        <w:t xml:space="preserve"> </w:t>
      </w:r>
      <w:r w:rsidRPr="001C47C1">
        <w:rPr>
          <w:rFonts w:ascii="Times New Roman" w:hAnsi="Times New Roman" w:cs="Times New Roman"/>
          <w:i/>
          <w:color w:val="000000" w:themeColor="text1"/>
          <w:sz w:val="24"/>
        </w:rPr>
        <w:t>и</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pacing w:val="-1"/>
          <w:sz w:val="24"/>
        </w:rPr>
        <w:t>юридических</w:t>
      </w:r>
      <w:r w:rsidRPr="001C47C1">
        <w:rPr>
          <w:rFonts w:ascii="Times New Roman" w:hAnsi="Times New Roman" w:cs="Times New Roman"/>
          <w:i/>
          <w:color w:val="000000" w:themeColor="text1"/>
          <w:spacing w:val="32"/>
          <w:sz w:val="24"/>
        </w:rPr>
        <w:t xml:space="preserve"> </w:t>
      </w:r>
      <w:r w:rsidRPr="001C47C1">
        <w:rPr>
          <w:rFonts w:ascii="Times New Roman" w:hAnsi="Times New Roman" w:cs="Times New Roman"/>
          <w:i/>
          <w:color w:val="000000" w:themeColor="text1"/>
          <w:sz w:val="24"/>
        </w:rPr>
        <w:t>лиц</w:t>
      </w:r>
      <w:r w:rsidRPr="001C47C1">
        <w:rPr>
          <w:rFonts w:ascii="Times New Roman" w:hAnsi="Times New Roman" w:cs="Times New Roman"/>
          <w:i/>
          <w:color w:val="000000" w:themeColor="text1"/>
          <w:spacing w:val="51"/>
          <w:sz w:val="24"/>
        </w:rPr>
        <w:t xml:space="preserve"> </w:t>
      </w:r>
      <w:r w:rsidRPr="001C47C1">
        <w:rPr>
          <w:rFonts w:ascii="Times New Roman" w:hAnsi="Times New Roman" w:cs="Times New Roman"/>
          <w:i/>
          <w:color w:val="000000" w:themeColor="text1"/>
          <w:spacing w:val="-1"/>
          <w:sz w:val="24"/>
        </w:rPr>
        <w:t>коммунальными</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pacing w:val="-1"/>
          <w:sz w:val="24"/>
        </w:rPr>
        <w:t>услугами,</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z w:val="24"/>
        </w:rPr>
        <w:t>в</w:t>
      </w:r>
      <w:r w:rsidRPr="001C47C1">
        <w:rPr>
          <w:rFonts w:ascii="Times New Roman" w:hAnsi="Times New Roman" w:cs="Times New Roman"/>
          <w:i/>
          <w:color w:val="000000" w:themeColor="text1"/>
          <w:spacing w:val="44"/>
          <w:sz w:val="24"/>
        </w:rPr>
        <w:t xml:space="preserve"> </w:t>
      </w:r>
      <w:r w:rsidRPr="001C47C1">
        <w:rPr>
          <w:rFonts w:ascii="Times New Roman" w:hAnsi="Times New Roman" w:cs="Times New Roman"/>
          <w:i/>
          <w:color w:val="000000" w:themeColor="text1"/>
          <w:sz w:val="24"/>
        </w:rPr>
        <w:t>частности:</w:t>
      </w:r>
      <w:r w:rsidRPr="001C47C1">
        <w:rPr>
          <w:rFonts w:ascii="Times New Roman" w:hAnsi="Times New Roman" w:cs="Times New Roman"/>
          <w:i/>
          <w:color w:val="000000" w:themeColor="text1"/>
          <w:spacing w:val="46"/>
          <w:sz w:val="24"/>
        </w:rPr>
        <w:t xml:space="preserve"> </w:t>
      </w:r>
      <w:r w:rsidRPr="001C47C1">
        <w:rPr>
          <w:rFonts w:ascii="Times New Roman" w:hAnsi="Times New Roman" w:cs="Times New Roman"/>
          <w:i/>
          <w:color w:val="000000" w:themeColor="text1"/>
          <w:spacing w:val="-1"/>
          <w:sz w:val="24"/>
        </w:rPr>
        <w:t>поставки</w:t>
      </w:r>
      <w:r w:rsidRPr="001C47C1">
        <w:rPr>
          <w:rFonts w:ascii="Times New Roman" w:hAnsi="Times New Roman" w:cs="Times New Roman"/>
          <w:i/>
          <w:color w:val="000000" w:themeColor="text1"/>
          <w:spacing w:val="48"/>
          <w:sz w:val="24"/>
        </w:rPr>
        <w:t xml:space="preserve"> </w:t>
      </w:r>
      <w:r w:rsidRPr="001C47C1">
        <w:rPr>
          <w:rFonts w:ascii="Times New Roman" w:hAnsi="Times New Roman" w:cs="Times New Roman"/>
          <w:i/>
          <w:color w:val="000000" w:themeColor="text1"/>
          <w:spacing w:val="-1"/>
          <w:sz w:val="24"/>
        </w:rPr>
        <w:t>воды,</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z w:val="24"/>
        </w:rPr>
        <w:t>тепла,</w:t>
      </w:r>
      <w:r w:rsidRPr="001C47C1">
        <w:rPr>
          <w:rFonts w:ascii="Times New Roman" w:hAnsi="Times New Roman" w:cs="Times New Roman"/>
          <w:i/>
          <w:color w:val="000000" w:themeColor="text1"/>
          <w:spacing w:val="45"/>
          <w:sz w:val="24"/>
        </w:rPr>
        <w:t xml:space="preserve"> </w:t>
      </w:r>
      <w:r w:rsidRPr="001C47C1">
        <w:rPr>
          <w:rFonts w:ascii="Times New Roman" w:hAnsi="Times New Roman" w:cs="Times New Roman"/>
          <w:i/>
          <w:color w:val="000000" w:themeColor="text1"/>
          <w:spacing w:val="-1"/>
          <w:sz w:val="24"/>
        </w:rPr>
        <w:t>электричества,</w:t>
      </w:r>
      <w:r w:rsidRPr="001C47C1">
        <w:rPr>
          <w:rFonts w:ascii="Times New Roman" w:hAnsi="Times New Roman" w:cs="Times New Roman"/>
          <w:i/>
          <w:color w:val="000000" w:themeColor="text1"/>
          <w:spacing w:val="47"/>
          <w:sz w:val="24"/>
        </w:rPr>
        <w:t xml:space="preserve"> </w:t>
      </w:r>
      <w:r w:rsidRPr="001C47C1">
        <w:rPr>
          <w:rFonts w:ascii="Times New Roman" w:hAnsi="Times New Roman" w:cs="Times New Roman"/>
          <w:i/>
          <w:color w:val="000000" w:themeColor="text1"/>
          <w:sz w:val="24"/>
        </w:rPr>
        <w:t>газа,</w:t>
      </w:r>
      <w:r w:rsidRPr="001C47C1">
        <w:rPr>
          <w:rFonts w:ascii="Times New Roman" w:hAnsi="Times New Roman" w:cs="Times New Roman"/>
          <w:i/>
          <w:color w:val="000000" w:themeColor="text1"/>
          <w:spacing w:val="73"/>
          <w:sz w:val="24"/>
        </w:rPr>
        <w:t xml:space="preserve"> </w:t>
      </w:r>
      <w:r w:rsidRPr="001C47C1">
        <w:rPr>
          <w:rFonts w:ascii="Times New Roman" w:hAnsi="Times New Roman" w:cs="Times New Roman"/>
          <w:i/>
          <w:color w:val="000000" w:themeColor="text1"/>
          <w:spacing w:val="-1"/>
          <w:sz w:val="24"/>
        </w:rPr>
        <w:t>предоставления</w:t>
      </w:r>
      <w:r w:rsidRPr="001C47C1">
        <w:rPr>
          <w:rFonts w:ascii="Times New Roman" w:hAnsi="Times New Roman" w:cs="Times New Roman"/>
          <w:i/>
          <w:color w:val="000000" w:themeColor="text1"/>
          <w:spacing w:val="29"/>
          <w:sz w:val="24"/>
        </w:rPr>
        <w:t xml:space="preserve"> </w:t>
      </w:r>
      <w:r w:rsidRPr="001C47C1">
        <w:rPr>
          <w:rFonts w:ascii="Times New Roman" w:hAnsi="Times New Roman" w:cs="Times New Roman"/>
          <w:i/>
          <w:color w:val="000000" w:themeColor="text1"/>
          <w:spacing w:val="-1"/>
          <w:sz w:val="24"/>
        </w:rPr>
        <w:t>услуг</w:t>
      </w:r>
      <w:r w:rsidRPr="001C47C1">
        <w:rPr>
          <w:rFonts w:ascii="Times New Roman" w:hAnsi="Times New Roman" w:cs="Times New Roman"/>
          <w:i/>
          <w:color w:val="000000" w:themeColor="text1"/>
          <w:spacing w:val="30"/>
          <w:sz w:val="24"/>
        </w:rPr>
        <w:t xml:space="preserve"> </w:t>
      </w:r>
      <w:r w:rsidRPr="001C47C1">
        <w:rPr>
          <w:rFonts w:ascii="Times New Roman" w:hAnsi="Times New Roman" w:cs="Times New Roman"/>
          <w:i/>
          <w:color w:val="000000" w:themeColor="text1"/>
          <w:spacing w:val="-1"/>
          <w:sz w:val="24"/>
        </w:rPr>
        <w:t>связи,</w:t>
      </w:r>
      <w:r w:rsidRPr="001C47C1">
        <w:rPr>
          <w:rFonts w:ascii="Times New Roman" w:hAnsi="Times New Roman" w:cs="Times New Roman"/>
          <w:i/>
          <w:color w:val="000000" w:themeColor="text1"/>
          <w:spacing w:val="30"/>
          <w:sz w:val="24"/>
        </w:rPr>
        <w:t xml:space="preserve"> </w:t>
      </w:r>
      <w:r w:rsidRPr="001C47C1">
        <w:rPr>
          <w:rFonts w:ascii="Times New Roman" w:hAnsi="Times New Roman" w:cs="Times New Roman"/>
          <w:i/>
          <w:color w:val="000000" w:themeColor="text1"/>
          <w:spacing w:val="-1"/>
          <w:sz w:val="24"/>
        </w:rPr>
        <w:t>отвода</w:t>
      </w:r>
      <w:r w:rsidRPr="001C47C1">
        <w:rPr>
          <w:rFonts w:ascii="Times New Roman" w:hAnsi="Times New Roman" w:cs="Times New Roman"/>
          <w:i/>
          <w:color w:val="000000" w:themeColor="text1"/>
          <w:spacing w:val="28"/>
          <w:sz w:val="24"/>
        </w:rPr>
        <w:t xml:space="preserve"> </w:t>
      </w:r>
      <w:r w:rsidRPr="001C47C1">
        <w:rPr>
          <w:rFonts w:ascii="Times New Roman" w:hAnsi="Times New Roman" w:cs="Times New Roman"/>
          <w:i/>
          <w:color w:val="000000" w:themeColor="text1"/>
          <w:sz w:val="24"/>
        </w:rPr>
        <w:t>канализационных</w:t>
      </w:r>
      <w:r w:rsidRPr="001C47C1">
        <w:rPr>
          <w:rFonts w:ascii="Times New Roman" w:hAnsi="Times New Roman" w:cs="Times New Roman"/>
          <w:i/>
          <w:color w:val="000000" w:themeColor="text1"/>
          <w:spacing w:val="27"/>
          <w:sz w:val="24"/>
        </w:rPr>
        <w:t xml:space="preserve"> </w:t>
      </w:r>
      <w:r w:rsidRPr="001C47C1">
        <w:rPr>
          <w:rFonts w:ascii="Times New Roman" w:hAnsi="Times New Roman" w:cs="Times New Roman"/>
          <w:i/>
          <w:color w:val="000000" w:themeColor="text1"/>
          <w:spacing w:val="-1"/>
          <w:sz w:val="24"/>
        </w:rPr>
        <w:t>стоков,</w:t>
      </w:r>
      <w:r w:rsidRPr="001C47C1">
        <w:rPr>
          <w:rFonts w:ascii="Times New Roman" w:hAnsi="Times New Roman" w:cs="Times New Roman"/>
          <w:i/>
          <w:color w:val="000000" w:themeColor="text1"/>
          <w:spacing w:val="28"/>
          <w:sz w:val="24"/>
        </w:rPr>
        <w:t xml:space="preserve"> </w:t>
      </w:r>
      <w:r w:rsidRPr="001C47C1">
        <w:rPr>
          <w:rFonts w:ascii="Times New Roman" w:hAnsi="Times New Roman" w:cs="Times New Roman"/>
          <w:i/>
          <w:color w:val="000000" w:themeColor="text1"/>
          <w:sz w:val="24"/>
        </w:rPr>
        <w:t>очистки</w:t>
      </w:r>
      <w:r w:rsidRPr="001C47C1">
        <w:rPr>
          <w:rFonts w:ascii="Times New Roman" w:hAnsi="Times New Roman" w:cs="Times New Roman"/>
          <w:i/>
          <w:color w:val="000000" w:themeColor="text1"/>
          <w:spacing w:val="28"/>
          <w:sz w:val="24"/>
        </w:rPr>
        <w:t xml:space="preserve"> </w:t>
      </w:r>
      <w:r w:rsidRPr="001C47C1">
        <w:rPr>
          <w:rFonts w:ascii="Times New Roman" w:hAnsi="Times New Roman" w:cs="Times New Roman"/>
          <w:i/>
          <w:color w:val="000000" w:themeColor="text1"/>
          <w:sz w:val="24"/>
        </w:rPr>
        <w:t>и</w:t>
      </w:r>
      <w:r w:rsidRPr="001C47C1">
        <w:rPr>
          <w:rFonts w:ascii="Times New Roman" w:hAnsi="Times New Roman" w:cs="Times New Roman"/>
          <w:i/>
          <w:color w:val="000000" w:themeColor="text1"/>
          <w:spacing w:val="30"/>
          <w:sz w:val="24"/>
        </w:rPr>
        <w:t xml:space="preserve"> </w:t>
      </w:r>
      <w:r w:rsidRPr="001C47C1">
        <w:rPr>
          <w:rFonts w:ascii="Times New Roman" w:hAnsi="Times New Roman" w:cs="Times New Roman"/>
          <w:i/>
          <w:color w:val="000000" w:themeColor="text1"/>
          <w:spacing w:val="-1"/>
          <w:sz w:val="24"/>
        </w:rPr>
        <w:t>уборки</w:t>
      </w:r>
      <w:r w:rsidRPr="001C47C1">
        <w:rPr>
          <w:rFonts w:ascii="Times New Roman" w:hAnsi="Times New Roman" w:cs="Times New Roman"/>
          <w:i/>
          <w:color w:val="000000" w:themeColor="text1"/>
          <w:spacing w:val="28"/>
          <w:sz w:val="24"/>
        </w:rPr>
        <w:t xml:space="preserve"> </w:t>
      </w:r>
      <w:r w:rsidRPr="001C47C1">
        <w:rPr>
          <w:rFonts w:ascii="Times New Roman" w:hAnsi="Times New Roman" w:cs="Times New Roman"/>
          <w:i/>
          <w:color w:val="000000" w:themeColor="text1"/>
          <w:sz w:val="24"/>
        </w:rPr>
        <w:t>объектов</w:t>
      </w:r>
      <w:r w:rsidRPr="001C47C1">
        <w:rPr>
          <w:rFonts w:ascii="Times New Roman" w:hAnsi="Times New Roman" w:cs="Times New Roman"/>
          <w:i/>
          <w:color w:val="000000" w:themeColor="text1"/>
          <w:spacing w:val="71"/>
          <w:sz w:val="24"/>
        </w:rPr>
        <w:t xml:space="preserve"> </w:t>
      </w:r>
      <w:r w:rsidRPr="001C47C1">
        <w:rPr>
          <w:rFonts w:ascii="Times New Roman" w:hAnsi="Times New Roman" w:cs="Times New Roman"/>
          <w:i/>
          <w:color w:val="000000" w:themeColor="text1"/>
          <w:spacing w:val="-1"/>
          <w:sz w:val="24"/>
        </w:rPr>
        <w:t>недвижимости</w:t>
      </w:r>
      <w:r w:rsidRPr="001C47C1">
        <w:rPr>
          <w:rFonts w:ascii="Times New Roman" w:hAnsi="Times New Roman" w:cs="Times New Roman"/>
          <w:i/>
          <w:color w:val="000000" w:themeColor="text1"/>
          <w:spacing w:val="35"/>
          <w:sz w:val="24"/>
        </w:rPr>
        <w:t xml:space="preserve"> </w:t>
      </w:r>
      <w:r w:rsidRPr="001C47C1">
        <w:rPr>
          <w:rFonts w:ascii="Times New Roman" w:hAnsi="Times New Roman" w:cs="Times New Roman"/>
          <w:i/>
          <w:color w:val="000000" w:themeColor="text1"/>
          <w:spacing w:val="-1"/>
          <w:sz w:val="24"/>
        </w:rPr>
        <w:t>(котельных,</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pacing w:val="-1"/>
          <w:sz w:val="24"/>
        </w:rPr>
        <w:t>водозаборов,</w:t>
      </w:r>
      <w:r w:rsidRPr="001C47C1">
        <w:rPr>
          <w:rFonts w:ascii="Times New Roman" w:hAnsi="Times New Roman" w:cs="Times New Roman"/>
          <w:i/>
          <w:color w:val="000000" w:themeColor="text1"/>
          <w:spacing w:val="11"/>
          <w:sz w:val="24"/>
        </w:rPr>
        <w:t xml:space="preserve"> </w:t>
      </w:r>
      <w:r w:rsidRPr="001C47C1">
        <w:rPr>
          <w:rFonts w:ascii="Times New Roman" w:hAnsi="Times New Roman" w:cs="Times New Roman"/>
          <w:i/>
          <w:color w:val="000000" w:themeColor="text1"/>
          <w:spacing w:val="-1"/>
          <w:sz w:val="24"/>
        </w:rPr>
        <w:t>очистных</w:t>
      </w:r>
      <w:r w:rsidRPr="001C47C1">
        <w:rPr>
          <w:rFonts w:ascii="Times New Roman" w:hAnsi="Times New Roman" w:cs="Times New Roman"/>
          <w:i/>
          <w:color w:val="000000" w:themeColor="text1"/>
          <w:spacing w:val="10"/>
          <w:sz w:val="24"/>
        </w:rPr>
        <w:t xml:space="preserve"> </w:t>
      </w:r>
      <w:r w:rsidRPr="001C47C1">
        <w:rPr>
          <w:rFonts w:ascii="Times New Roman" w:hAnsi="Times New Roman" w:cs="Times New Roman"/>
          <w:i/>
          <w:color w:val="000000" w:themeColor="text1"/>
          <w:spacing w:val="-1"/>
          <w:sz w:val="24"/>
        </w:rPr>
        <w:t>сооружений,</w:t>
      </w:r>
      <w:r w:rsidRPr="001C47C1">
        <w:rPr>
          <w:rFonts w:ascii="Times New Roman" w:hAnsi="Times New Roman" w:cs="Times New Roman"/>
          <w:i/>
          <w:color w:val="000000" w:themeColor="text1"/>
          <w:spacing w:val="9"/>
          <w:sz w:val="24"/>
        </w:rPr>
        <w:t xml:space="preserve"> </w:t>
      </w:r>
      <w:r w:rsidRPr="001C47C1">
        <w:rPr>
          <w:rFonts w:ascii="Times New Roman" w:hAnsi="Times New Roman" w:cs="Times New Roman"/>
          <w:i/>
          <w:color w:val="000000" w:themeColor="text1"/>
          <w:spacing w:val="-1"/>
          <w:sz w:val="24"/>
        </w:rPr>
        <w:t>насосных</w:t>
      </w:r>
      <w:r w:rsidRPr="001C47C1">
        <w:rPr>
          <w:rFonts w:ascii="Times New Roman" w:hAnsi="Times New Roman" w:cs="Times New Roman"/>
          <w:i/>
          <w:color w:val="000000" w:themeColor="text1"/>
          <w:spacing w:val="10"/>
          <w:sz w:val="24"/>
        </w:rPr>
        <w:t xml:space="preserve"> </w:t>
      </w:r>
      <w:r w:rsidRPr="001C47C1">
        <w:rPr>
          <w:rFonts w:ascii="Times New Roman" w:hAnsi="Times New Roman" w:cs="Times New Roman"/>
          <w:i/>
          <w:color w:val="000000" w:themeColor="text1"/>
          <w:spacing w:val="-1"/>
          <w:sz w:val="24"/>
        </w:rPr>
        <w:t>станций,</w:t>
      </w:r>
      <w:r w:rsidRPr="001C47C1">
        <w:rPr>
          <w:rFonts w:ascii="Times New Roman" w:hAnsi="Times New Roman" w:cs="Times New Roman"/>
          <w:i/>
          <w:color w:val="000000" w:themeColor="text1"/>
          <w:spacing w:val="107"/>
          <w:sz w:val="24"/>
        </w:rPr>
        <w:t xml:space="preserve"> </w:t>
      </w:r>
      <w:r w:rsidRPr="001C47C1">
        <w:rPr>
          <w:rFonts w:ascii="Times New Roman" w:hAnsi="Times New Roman" w:cs="Times New Roman"/>
          <w:i/>
          <w:color w:val="000000" w:themeColor="text1"/>
          <w:spacing w:val="-1"/>
          <w:sz w:val="24"/>
        </w:rPr>
        <w:t>водопроводов,</w:t>
      </w:r>
      <w:r w:rsidRPr="001C47C1">
        <w:rPr>
          <w:rFonts w:ascii="Times New Roman" w:hAnsi="Times New Roman" w:cs="Times New Roman"/>
          <w:i/>
          <w:color w:val="000000" w:themeColor="text1"/>
          <w:spacing w:val="37"/>
          <w:sz w:val="24"/>
        </w:rPr>
        <w:t xml:space="preserve"> </w:t>
      </w:r>
      <w:r w:rsidRPr="001C47C1">
        <w:rPr>
          <w:rFonts w:ascii="Times New Roman" w:hAnsi="Times New Roman" w:cs="Times New Roman"/>
          <w:i/>
          <w:color w:val="000000" w:themeColor="text1"/>
          <w:sz w:val="24"/>
        </w:rPr>
        <w:t>линий</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pacing w:val="-1"/>
          <w:sz w:val="24"/>
        </w:rPr>
        <w:t>электропередач,</w:t>
      </w:r>
      <w:r w:rsidRPr="001C47C1">
        <w:rPr>
          <w:rFonts w:ascii="Times New Roman" w:hAnsi="Times New Roman" w:cs="Times New Roman"/>
          <w:i/>
          <w:color w:val="000000" w:themeColor="text1"/>
          <w:spacing w:val="37"/>
          <w:sz w:val="24"/>
        </w:rPr>
        <w:t xml:space="preserve"> </w:t>
      </w:r>
      <w:r w:rsidRPr="001C47C1">
        <w:rPr>
          <w:rFonts w:ascii="Times New Roman" w:hAnsi="Times New Roman" w:cs="Times New Roman"/>
          <w:i/>
          <w:color w:val="000000" w:themeColor="text1"/>
          <w:spacing w:val="-1"/>
          <w:sz w:val="24"/>
        </w:rPr>
        <w:t>трансформаторных</w:t>
      </w:r>
      <w:r w:rsidRPr="001C47C1">
        <w:rPr>
          <w:rFonts w:ascii="Times New Roman" w:hAnsi="Times New Roman" w:cs="Times New Roman"/>
          <w:i/>
          <w:color w:val="000000" w:themeColor="text1"/>
          <w:spacing w:val="36"/>
          <w:sz w:val="24"/>
        </w:rPr>
        <w:t xml:space="preserve"> </w:t>
      </w:r>
      <w:r w:rsidRPr="001C47C1">
        <w:rPr>
          <w:rFonts w:ascii="Times New Roman" w:hAnsi="Times New Roman" w:cs="Times New Roman"/>
          <w:i/>
          <w:color w:val="000000" w:themeColor="text1"/>
          <w:spacing w:val="-1"/>
          <w:sz w:val="24"/>
        </w:rPr>
        <w:t>подстанций,</w:t>
      </w:r>
      <w:r w:rsidRPr="001C47C1">
        <w:rPr>
          <w:rFonts w:ascii="Times New Roman" w:hAnsi="Times New Roman" w:cs="Times New Roman"/>
          <w:i/>
          <w:color w:val="000000" w:themeColor="text1"/>
          <w:spacing w:val="38"/>
          <w:sz w:val="24"/>
        </w:rPr>
        <w:t xml:space="preserve"> </w:t>
      </w:r>
      <w:r w:rsidRPr="001C47C1">
        <w:rPr>
          <w:rFonts w:ascii="Times New Roman" w:hAnsi="Times New Roman" w:cs="Times New Roman"/>
          <w:i/>
          <w:color w:val="000000" w:themeColor="text1"/>
          <w:spacing w:val="-1"/>
          <w:sz w:val="24"/>
        </w:rPr>
        <w:t>газопроводов,</w:t>
      </w:r>
      <w:r w:rsidRPr="001C47C1">
        <w:rPr>
          <w:rFonts w:ascii="Times New Roman" w:hAnsi="Times New Roman" w:cs="Times New Roman"/>
          <w:i/>
          <w:color w:val="000000" w:themeColor="text1"/>
          <w:spacing w:val="33"/>
          <w:sz w:val="24"/>
        </w:rPr>
        <w:t xml:space="preserve"> </w:t>
      </w:r>
      <w:r w:rsidRPr="001C47C1">
        <w:rPr>
          <w:rFonts w:ascii="Times New Roman" w:hAnsi="Times New Roman" w:cs="Times New Roman"/>
          <w:i/>
          <w:color w:val="000000" w:themeColor="text1"/>
          <w:sz w:val="24"/>
        </w:rPr>
        <w:t>линий</w:t>
      </w:r>
      <w:r w:rsidRPr="001C47C1">
        <w:rPr>
          <w:rFonts w:ascii="Times New Roman" w:hAnsi="Times New Roman" w:cs="Times New Roman"/>
          <w:i/>
          <w:color w:val="000000" w:themeColor="text1"/>
          <w:spacing w:val="113"/>
          <w:sz w:val="24"/>
        </w:rPr>
        <w:t xml:space="preserve"> </w:t>
      </w:r>
      <w:r w:rsidRPr="001C47C1">
        <w:rPr>
          <w:rFonts w:ascii="Times New Roman" w:hAnsi="Times New Roman" w:cs="Times New Roman"/>
          <w:i/>
          <w:color w:val="000000" w:themeColor="text1"/>
          <w:spacing w:val="-1"/>
          <w:sz w:val="24"/>
        </w:rPr>
        <w:t>связи,</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pacing w:val="-1"/>
          <w:sz w:val="24"/>
        </w:rPr>
        <w:t>телефонных</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5"/>
          <w:sz w:val="24"/>
        </w:rPr>
        <w:t xml:space="preserve"> </w:t>
      </w:r>
      <w:r w:rsidRPr="001C47C1">
        <w:rPr>
          <w:rFonts w:ascii="Times New Roman" w:hAnsi="Times New Roman" w:cs="Times New Roman"/>
          <w:i/>
          <w:color w:val="000000" w:themeColor="text1"/>
          <w:spacing w:val="-1"/>
          <w:sz w:val="24"/>
        </w:rPr>
        <w:t>станций,</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7"/>
          <w:sz w:val="24"/>
        </w:rPr>
        <w:t xml:space="preserve"> </w:t>
      </w:r>
      <w:r w:rsidRPr="001C47C1">
        <w:rPr>
          <w:rFonts w:ascii="Times New Roman" w:hAnsi="Times New Roman" w:cs="Times New Roman"/>
          <w:i/>
          <w:color w:val="000000" w:themeColor="text1"/>
          <w:sz w:val="24"/>
        </w:rPr>
        <w:t xml:space="preserve">канализаций, </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pacing w:val="-1"/>
          <w:sz w:val="24"/>
        </w:rPr>
        <w:t>стоянок,</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7"/>
          <w:sz w:val="24"/>
        </w:rPr>
        <w:t xml:space="preserve"> </w:t>
      </w:r>
      <w:r w:rsidRPr="001C47C1">
        <w:rPr>
          <w:rFonts w:ascii="Times New Roman" w:hAnsi="Times New Roman" w:cs="Times New Roman"/>
          <w:i/>
          <w:color w:val="000000" w:themeColor="text1"/>
          <w:spacing w:val="-1"/>
          <w:sz w:val="24"/>
        </w:rPr>
        <w:t>гаражей</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z w:val="24"/>
        </w:rPr>
        <w:t xml:space="preserve">и </w:t>
      </w:r>
      <w:r w:rsidRPr="001C47C1">
        <w:rPr>
          <w:rFonts w:ascii="Times New Roman" w:hAnsi="Times New Roman" w:cs="Times New Roman"/>
          <w:i/>
          <w:color w:val="000000" w:themeColor="text1"/>
          <w:spacing w:val="6"/>
          <w:sz w:val="24"/>
        </w:rPr>
        <w:t xml:space="preserve"> </w:t>
      </w:r>
      <w:r w:rsidRPr="001C47C1">
        <w:rPr>
          <w:rFonts w:ascii="Times New Roman" w:hAnsi="Times New Roman" w:cs="Times New Roman"/>
          <w:i/>
          <w:color w:val="000000" w:themeColor="text1"/>
          <w:spacing w:val="-1"/>
          <w:sz w:val="24"/>
        </w:rPr>
        <w:t>мастерских</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8"/>
          <w:sz w:val="24"/>
        </w:rPr>
        <w:t xml:space="preserve"> </w:t>
      </w:r>
      <w:r w:rsidRPr="001C47C1">
        <w:rPr>
          <w:rFonts w:ascii="Times New Roman" w:hAnsi="Times New Roman" w:cs="Times New Roman"/>
          <w:i/>
          <w:color w:val="000000" w:themeColor="text1"/>
          <w:sz w:val="24"/>
        </w:rPr>
        <w:t>для</w:t>
      </w:r>
      <w:r w:rsidRPr="001C47C1">
        <w:rPr>
          <w:rFonts w:ascii="Times New Roman" w:hAnsi="Times New Roman" w:cs="Times New Roman"/>
          <w:i/>
          <w:color w:val="000000" w:themeColor="text1"/>
          <w:spacing w:val="77"/>
          <w:sz w:val="24"/>
        </w:rPr>
        <w:t xml:space="preserve"> </w:t>
      </w:r>
      <w:r w:rsidRPr="001C47C1">
        <w:rPr>
          <w:rFonts w:ascii="Times New Roman" w:hAnsi="Times New Roman" w:cs="Times New Roman"/>
          <w:i/>
          <w:color w:val="000000" w:themeColor="text1"/>
          <w:spacing w:val="-1"/>
          <w:sz w:val="24"/>
        </w:rPr>
        <w:t>обслуживания</w:t>
      </w:r>
      <w:r w:rsidRPr="001C47C1">
        <w:rPr>
          <w:rFonts w:ascii="Times New Roman" w:hAnsi="Times New Roman" w:cs="Times New Roman"/>
          <w:i/>
          <w:color w:val="000000" w:themeColor="text1"/>
          <w:sz w:val="24"/>
        </w:rPr>
        <w:t xml:space="preserve"> уборочной и </w:t>
      </w:r>
      <w:r w:rsidRPr="001C47C1">
        <w:rPr>
          <w:rFonts w:ascii="Times New Roman" w:hAnsi="Times New Roman" w:cs="Times New Roman"/>
          <w:i/>
          <w:color w:val="000000" w:themeColor="text1"/>
          <w:spacing w:val="-1"/>
          <w:sz w:val="24"/>
        </w:rPr>
        <w:t>аварийной</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1"/>
          <w:sz w:val="24"/>
        </w:rPr>
        <w:t>техники,</w:t>
      </w:r>
      <w:r w:rsidRPr="001C47C1">
        <w:rPr>
          <w:rFonts w:ascii="Times New Roman" w:hAnsi="Times New Roman" w:cs="Times New Roman"/>
          <w:i/>
          <w:color w:val="000000" w:themeColor="text1"/>
          <w:sz w:val="24"/>
        </w:rPr>
        <w:t xml:space="preserve"> а также зданий или</w:t>
      </w:r>
      <w:r w:rsidRPr="001C47C1">
        <w:rPr>
          <w:rFonts w:ascii="Times New Roman" w:hAnsi="Times New Roman" w:cs="Times New Roman"/>
          <w:i/>
          <w:color w:val="000000" w:themeColor="text1"/>
          <w:spacing w:val="2"/>
          <w:sz w:val="24"/>
        </w:rPr>
        <w:t xml:space="preserve"> </w:t>
      </w:r>
      <w:r w:rsidRPr="001C47C1">
        <w:rPr>
          <w:rFonts w:ascii="Times New Roman" w:hAnsi="Times New Roman" w:cs="Times New Roman"/>
          <w:i/>
          <w:color w:val="000000" w:themeColor="text1"/>
          <w:spacing w:val="-1"/>
          <w:sz w:val="24"/>
        </w:rPr>
        <w:t>помещений,</w:t>
      </w:r>
      <w:r w:rsidRPr="001C47C1">
        <w:rPr>
          <w:rFonts w:ascii="Times New Roman" w:hAnsi="Times New Roman" w:cs="Times New Roman"/>
          <w:i/>
          <w:color w:val="000000" w:themeColor="text1"/>
          <w:sz w:val="24"/>
        </w:rPr>
        <w:t xml:space="preserve"> </w:t>
      </w:r>
      <w:r w:rsidRPr="001C47C1">
        <w:rPr>
          <w:rFonts w:ascii="Times New Roman" w:hAnsi="Times New Roman" w:cs="Times New Roman"/>
          <w:i/>
          <w:color w:val="000000" w:themeColor="text1"/>
          <w:spacing w:val="-1"/>
          <w:sz w:val="24"/>
        </w:rPr>
        <w:t>предназначенных</w:t>
      </w:r>
      <w:r w:rsidRPr="001C47C1">
        <w:rPr>
          <w:rFonts w:ascii="Times New Roman" w:hAnsi="Times New Roman" w:cs="Times New Roman"/>
          <w:i/>
          <w:color w:val="000000" w:themeColor="text1"/>
          <w:spacing w:val="91"/>
          <w:sz w:val="24"/>
        </w:rPr>
        <w:t xml:space="preserve"> </w:t>
      </w:r>
      <w:r w:rsidRPr="001C47C1">
        <w:rPr>
          <w:rFonts w:ascii="Times New Roman" w:hAnsi="Times New Roman" w:cs="Times New Roman"/>
          <w:i/>
          <w:color w:val="000000" w:themeColor="text1"/>
          <w:sz w:val="24"/>
        </w:rPr>
        <w:t>для</w:t>
      </w:r>
      <w:r w:rsidRPr="001C47C1">
        <w:rPr>
          <w:rFonts w:ascii="Times New Roman" w:hAnsi="Times New Roman" w:cs="Times New Roman"/>
          <w:i/>
          <w:color w:val="000000" w:themeColor="text1"/>
          <w:spacing w:val="27"/>
          <w:sz w:val="24"/>
        </w:rPr>
        <w:t xml:space="preserve"> </w:t>
      </w:r>
      <w:r w:rsidRPr="001C47C1">
        <w:rPr>
          <w:rFonts w:ascii="Times New Roman" w:hAnsi="Times New Roman" w:cs="Times New Roman"/>
          <w:i/>
          <w:color w:val="000000" w:themeColor="text1"/>
          <w:spacing w:val="-1"/>
          <w:sz w:val="24"/>
        </w:rPr>
        <w:t>приема</w:t>
      </w:r>
      <w:r w:rsidRPr="001C47C1">
        <w:rPr>
          <w:rFonts w:ascii="Times New Roman" w:hAnsi="Times New Roman" w:cs="Times New Roman"/>
          <w:i/>
          <w:color w:val="000000" w:themeColor="text1"/>
          <w:spacing w:val="29"/>
          <w:sz w:val="24"/>
        </w:rPr>
        <w:t xml:space="preserve"> </w:t>
      </w:r>
      <w:r w:rsidRPr="001C47C1">
        <w:rPr>
          <w:rFonts w:ascii="Times New Roman" w:hAnsi="Times New Roman" w:cs="Times New Roman"/>
          <w:i/>
          <w:color w:val="000000" w:themeColor="text1"/>
          <w:spacing w:val="-1"/>
          <w:sz w:val="24"/>
        </w:rPr>
        <w:t>физических</w:t>
      </w:r>
      <w:r w:rsidRPr="001C47C1">
        <w:rPr>
          <w:rFonts w:ascii="Times New Roman" w:hAnsi="Times New Roman" w:cs="Times New Roman"/>
          <w:i/>
          <w:color w:val="000000" w:themeColor="text1"/>
          <w:spacing w:val="58"/>
          <w:sz w:val="24"/>
        </w:rPr>
        <w:t xml:space="preserve"> </w:t>
      </w:r>
      <w:r w:rsidRPr="001C47C1">
        <w:rPr>
          <w:rFonts w:ascii="Times New Roman" w:hAnsi="Times New Roman" w:cs="Times New Roman"/>
          <w:i/>
          <w:color w:val="000000" w:themeColor="text1"/>
          <w:sz w:val="24"/>
        </w:rPr>
        <w:t>и</w:t>
      </w:r>
      <w:r w:rsidRPr="001C47C1">
        <w:rPr>
          <w:rFonts w:ascii="Times New Roman" w:hAnsi="Times New Roman" w:cs="Times New Roman"/>
          <w:i/>
          <w:color w:val="000000" w:themeColor="text1"/>
          <w:spacing w:val="57"/>
          <w:sz w:val="24"/>
        </w:rPr>
        <w:t xml:space="preserve"> </w:t>
      </w:r>
      <w:r w:rsidRPr="001C47C1">
        <w:rPr>
          <w:rFonts w:ascii="Times New Roman" w:hAnsi="Times New Roman" w:cs="Times New Roman"/>
          <w:i/>
          <w:color w:val="000000" w:themeColor="text1"/>
          <w:spacing w:val="-1"/>
          <w:sz w:val="24"/>
        </w:rPr>
        <w:t>юридических</w:t>
      </w:r>
      <w:r w:rsidRPr="001C47C1">
        <w:rPr>
          <w:rFonts w:ascii="Times New Roman" w:hAnsi="Times New Roman" w:cs="Times New Roman"/>
          <w:i/>
          <w:color w:val="000000" w:themeColor="text1"/>
          <w:spacing w:val="56"/>
          <w:sz w:val="24"/>
        </w:rPr>
        <w:t xml:space="preserve"> </w:t>
      </w:r>
      <w:r w:rsidRPr="001C47C1">
        <w:rPr>
          <w:rFonts w:ascii="Times New Roman" w:hAnsi="Times New Roman" w:cs="Times New Roman"/>
          <w:i/>
          <w:color w:val="000000" w:themeColor="text1"/>
          <w:sz w:val="24"/>
        </w:rPr>
        <w:t>лиц</w:t>
      </w:r>
      <w:r w:rsidRPr="001C47C1">
        <w:rPr>
          <w:rFonts w:ascii="Times New Roman" w:hAnsi="Times New Roman" w:cs="Times New Roman"/>
          <w:i/>
          <w:color w:val="000000" w:themeColor="text1"/>
          <w:spacing w:val="57"/>
          <w:sz w:val="24"/>
        </w:rPr>
        <w:t xml:space="preserve"> </w:t>
      </w:r>
      <w:r w:rsidRPr="001C47C1">
        <w:rPr>
          <w:rFonts w:ascii="Times New Roman" w:hAnsi="Times New Roman" w:cs="Times New Roman"/>
          <w:i/>
          <w:color w:val="000000" w:themeColor="text1"/>
          <w:sz w:val="24"/>
        </w:rPr>
        <w:t>в</w:t>
      </w:r>
      <w:r w:rsidRPr="001C47C1">
        <w:rPr>
          <w:rFonts w:ascii="Times New Roman" w:hAnsi="Times New Roman" w:cs="Times New Roman"/>
          <w:i/>
          <w:color w:val="000000" w:themeColor="text1"/>
          <w:spacing w:val="56"/>
          <w:sz w:val="24"/>
        </w:rPr>
        <w:t xml:space="preserve"> </w:t>
      </w:r>
      <w:r w:rsidRPr="001C47C1">
        <w:rPr>
          <w:rFonts w:ascii="Times New Roman" w:hAnsi="Times New Roman" w:cs="Times New Roman"/>
          <w:i/>
          <w:color w:val="000000" w:themeColor="text1"/>
          <w:spacing w:val="-1"/>
          <w:sz w:val="24"/>
        </w:rPr>
        <w:t>связи</w:t>
      </w:r>
      <w:r w:rsidRPr="001C47C1">
        <w:rPr>
          <w:rFonts w:ascii="Times New Roman" w:hAnsi="Times New Roman" w:cs="Times New Roman"/>
          <w:i/>
          <w:color w:val="000000" w:themeColor="text1"/>
          <w:spacing w:val="57"/>
          <w:sz w:val="24"/>
        </w:rPr>
        <w:t xml:space="preserve"> </w:t>
      </w:r>
      <w:r w:rsidRPr="001C47C1">
        <w:rPr>
          <w:rFonts w:ascii="Times New Roman" w:hAnsi="Times New Roman" w:cs="Times New Roman"/>
          <w:i/>
          <w:color w:val="000000" w:themeColor="text1"/>
          <w:sz w:val="24"/>
        </w:rPr>
        <w:t>с</w:t>
      </w:r>
      <w:r w:rsidRPr="001C47C1">
        <w:rPr>
          <w:rFonts w:ascii="Times New Roman" w:hAnsi="Times New Roman" w:cs="Times New Roman"/>
          <w:i/>
          <w:color w:val="000000" w:themeColor="text1"/>
          <w:spacing w:val="56"/>
          <w:sz w:val="24"/>
        </w:rPr>
        <w:t xml:space="preserve"> </w:t>
      </w:r>
      <w:r w:rsidRPr="001C47C1">
        <w:rPr>
          <w:rFonts w:ascii="Times New Roman" w:hAnsi="Times New Roman" w:cs="Times New Roman"/>
          <w:i/>
          <w:color w:val="000000" w:themeColor="text1"/>
          <w:spacing w:val="-1"/>
          <w:sz w:val="24"/>
        </w:rPr>
        <w:t>предоставлением</w:t>
      </w:r>
      <w:r w:rsidRPr="001C47C1">
        <w:rPr>
          <w:rFonts w:ascii="Times New Roman" w:hAnsi="Times New Roman" w:cs="Times New Roman"/>
          <w:i/>
          <w:color w:val="000000" w:themeColor="text1"/>
          <w:spacing w:val="57"/>
          <w:sz w:val="24"/>
        </w:rPr>
        <w:t xml:space="preserve"> </w:t>
      </w:r>
      <w:r w:rsidRPr="001C47C1">
        <w:rPr>
          <w:rFonts w:ascii="Times New Roman" w:hAnsi="Times New Roman" w:cs="Times New Roman"/>
          <w:i/>
          <w:color w:val="000000" w:themeColor="text1"/>
          <w:sz w:val="24"/>
        </w:rPr>
        <w:t xml:space="preserve">им </w:t>
      </w:r>
      <w:r w:rsidRPr="001C47C1">
        <w:rPr>
          <w:rFonts w:ascii="Times New Roman" w:hAnsi="Times New Roman" w:cs="Times New Roman"/>
          <w:i/>
          <w:color w:val="000000" w:themeColor="text1"/>
          <w:spacing w:val="57"/>
          <w:sz w:val="24"/>
        </w:rPr>
        <w:t xml:space="preserve"> </w:t>
      </w:r>
      <w:r w:rsidRPr="001C47C1">
        <w:rPr>
          <w:rFonts w:ascii="Times New Roman" w:hAnsi="Times New Roman" w:cs="Times New Roman"/>
          <w:i/>
          <w:color w:val="000000" w:themeColor="text1"/>
          <w:spacing w:val="-1"/>
          <w:sz w:val="24"/>
        </w:rPr>
        <w:t>коммунальных</w:t>
      </w:r>
      <w:r w:rsidRPr="001C47C1">
        <w:rPr>
          <w:rFonts w:ascii="Times New Roman" w:hAnsi="Times New Roman" w:cs="Times New Roman"/>
          <w:i/>
          <w:color w:val="000000" w:themeColor="text1"/>
          <w:spacing w:val="95"/>
          <w:sz w:val="24"/>
        </w:rPr>
        <w:t xml:space="preserve"> </w:t>
      </w:r>
      <w:r w:rsidRPr="001C47C1">
        <w:rPr>
          <w:rFonts w:ascii="Times New Roman" w:hAnsi="Times New Roman" w:cs="Times New Roman"/>
          <w:i/>
          <w:color w:val="000000" w:themeColor="text1"/>
          <w:spacing w:val="-1"/>
          <w:sz w:val="24"/>
        </w:rPr>
        <w:t>услуг)</w:t>
      </w:r>
      <w:r w:rsidRPr="001C47C1">
        <w:rPr>
          <w:rFonts w:ascii="Times New Roman" w:hAnsi="Times New Roman" w:cs="Times New Roman"/>
          <w:i/>
          <w:color w:val="000000" w:themeColor="text1"/>
          <w:spacing w:val="-3"/>
          <w:sz w:val="24"/>
        </w:rPr>
        <w:t xml:space="preserve"> </w:t>
      </w:r>
      <w:r w:rsidRPr="001C47C1">
        <w:rPr>
          <w:rFonts w:ascii="Times New Roman" w:hAnsi="Times New Roman" w:cs="Times New Roman"/>
          <w:i/>
          <w:color w:val="000000" w:themeColor="text1"/>
          <w:sz w:val="24"/>
        </w:rPr>
        <w:t>-</w:t>
      </w:r>
      <w:r w:rsidRPr="001C47C1">
        <w:rPr>
          <w:rFonts w:ascii="Times New Roman" w:hAnsi="Times New Roman" w:cs="Times New Roman"/>
          <w:i/>
          <w:color w:val="000000" w:themeColor="text1"/>
          <w:spacing w:val="59"/>
          <w:sz w:val="24"/>
        </w:rPr>
        <w:t xml:space="preserve"> </w:t>
      </w:r>
      <w:r w:rsidRPr="001C47C1">
        <w:rPr>
          <w:rFonts w:ascii="Times New Roman" w:hAnsi="Times New Roman" w:cs="Times New Roman"/>
          <w:i/>
          <w:color w:val="000000" w:themeColor="text1"/>
          <w:sz w:val="24"/>
        </w:rPr>
        <w:t>по</w:t>
      </w:r>
      <w:r w:rsidRPr="001C47C1">
        <w:rPr>
          <w:rFonts w:ascii="Times New Roman" w:hAnsi="Times New Roman" w:cs="Times New Roman"/>
          <w:i/>
          <w:color w:val="000000" w:themeColor="text1"/>
          <w:spacing w:val="2"/>
          <w:sz w:val="24"/>
        </w:rPr>
        <w:t xml:space="preserve"> </w:t>
      </w:r>
      <w:r w:rsidRPr="001C47C1">
        <w:rPr>
          <w:rFonts w:ascii="Times New Roman" w:hAnsi="Times New Roman" w:cs="Times New Roman"/>
          <w:i/>
          <w:color w:val="000000" w:themeColor="text1"/>
          <w:spacing w:val="-1"/>
          <w:sz w:val="24"/>
        </w:rPr>
        <w:t xml:space="preserve">Классификатору </w:t>
      </w:r>
      <w:r w:rsidRPr="001C47C1">
        <w:rPr>
          <w:rFonts w:ascii="Times New Roman" w:hAnsi="Times New Roman" w:cs="Times New Roman"/>
          <w:i/>
          <w:color w:val="000000" w:themeColor="text1"/>
          <w:sz w:val="24"/>
        </w:rPr>
        <w:t>3.1.</w:t>
      </w:r>
    </w:p>
    <w:p w:rsidR="00B23FE0" w:rsidRPr="001C47C1" w:rsidRDefault="00B23FE0" w:rsidP="00B23FE0">
      <w:pPr>
        <w:pStyle w:val="afffff6"/>
        <w:numPr>
          <w:ilvl w:val="0"/>
          <w:numId w:val="43"/>
        </w:numPr>
        <w:jc w:val="both"/>
        <w:rPr>
          <w:rFonts w:ascii="Times New Roman" w:hAnsi="Times New Roman"/>
          <w:b/>
          <w:bCs/>
          <w:color w:val="000000" w:themeColor="text1"/>
          <w:sz w:val="28"/>
          <w:szCs w:val="28"/>
        </w:rPr>
      </w:pPr>
      <w:r w:rsidRPr="001C47C1">
        <w:rPr>
          <w:rFonts w:ascii="Times New Roman" w:hAnsi="Times New Roman"/>
          <w:i/>
          <w:color w:val="000000" w:themeColor="text1"/>
          <w:sz w:val="24"/>
          <w:szCs w:val="24"/>
        </w:rPr>
        <w:t xml:space="preserve">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Васильевского сельского поселения.</w:t>
      </w:r>
    </w:p>
    <w:p w:rsidR="00B23FE0" w:rsidRPr="001C47C1" w:rsidRDefault="00B23FE0" w:rsidP="00B23FE0">
      <w:pPr>
        <w:widowControl w:val="0"/>
        <w:tabs>
          <w:tab w:val="left" w:pos="624"/>
        </w:tabs>
        <w:spacing w:after="0" w:line="240" w:lineRule="auto"/>
        <w:ind w:right="170"/>
        <w:jc w:val="both"/>
        <w:rPr>
          <w:rFonts w:ascii="Times New Roman" w:hAnsi="Times New Roman" w:cs="Times New Roman"/>
          <w:color w:val="000000" w:themeColor="text1"/>
          <w:sz w:val="24"/>
          <w:szCs w:val="24"/>
        </w:rPr>
      </w:pPr>
    </w:p>
    <w:p w:rsidR="00CC64A5" w:rsidRPr="001C47C1" w:rsidRDefault="00CC64A5" w:rsidP="00CC64A5">
      <w:pPr>
        <w:widowControl w:val="0"/>
        <w:tabs>
          <w:tab w:val="left" w:pos="480"/>
        </w:tabs>
        <w:spacing w:after="0" w:line="240" w:lineRule="auto"/>
        <w:ind w:right="166"/>
        <w:jc w:val="both"/>
        <w:rPr>
          <w:rFonts w:ascii="Times New Roman" w:hAnsi="Times New Roman" w:cs="Times New Roman"/>
          <w:i/>
          <w:color w:val="000000" w:themeColor="text1"/>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2268"/>
        <w:gridCol w:w="708"/>
        <w:gridCol w:w="5387"/>
        <w:gridCol w:w="710"/>
        <w:gridCol w:w="5326"/>
        <w:gridCol w:w="141"/>
      </w:tblGrid>
      <w:tr w:rsidR="001C47C1" w:rsidRPr="001C47C1" w:rsidTr="00941015">
        <w:trPr>
          <w:gridAfter w:val="1"/>
          <w:wAfter w:w="141" w:type="dxa"/>
          <w:trHeight w:hRule="exact" w:val="540"/>
        </w:trPr>
        <w:tc>
          <w:tcPr>
            <w:tcW w:w="535" w:type="dxa"/>
            <w:vMerge w:val="restart"/>
            <w:shd w:val="clear" w:color="auto" w:fill="D9D9D9"/>
          </w:tcPr>
          <w:p w:rsidR="00CC64A5" w:rsidRPr="001C47C1" w:rsidRDefault="00CC64A5"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2976" w:type="dxa"/>
            <w:gridSpan w:val="2"/>
            <w:shd w:val="clear" w:color="auto" w:fill="D9D9D9"/>
          </w:tcPr>
          <w:p w:rsidR="00CC64A5" w:rsidRPr="001C47C1" w:rsidRDefault="00CC64A5" w:rsidP="00941015">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6097" w:type="dxa"/>
            <w:gridSpan w:val="2"/>
            <w:shd w:val="clear" w:color="auto" w:fill="D9D9D9"/>
          </w:tcPr>
          <w:p w:rsidR="00CC64A5" w:rsidRPr="001C47C1" w:rsidRDefault="00CC64A5" w:rsidP="00941015">
            <w:pPr>
              <w:pStyle w:val="TableParagraph"/>
              <w:spacing w:line="201" w:lineRule="exact"/>
              <w:ind w:left="54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p>
        </w:tc>
        <w:tc>
          <w:tcPr>
            <w:tcW w:w="5326" w:type="dxa"/>
            <w:vMerge w:val="restart"/>
            <w:shd w:val="clear" w:color="auto" w:fill="D9D9D9"/>
          </w:tcPr>
          <w:p w:rsidR="00CC64A5" w:rsidRPr="001C47C1" w:rsidRDefault="00CC64A5" w:rsidP="00941015">
            <w:pPr>
              <w:pStyle w:val="TableParagraph"/>
              <w:ind w:left="507" w:right="511" w:hanging="2"/>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Предельные (минимальные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941015">
        <w:trPr>
          <w:gridAfter w:val="1"/>
          <w:wAfter w:w="141" w:type="dxa"/>
          <w:trHeight w:hRule="exact" w:val="446"/>
        </w:trPr>
        <w:tc>
          <w:tcPr>
            <w:tcW w:w="535" w:type="dxa"/>
            <w:vMerge/>
            <w:shd w:val="clear" w:color="auto" w:fill="D9D9D9"/>
          </w:tcPr>
          <w:p w:rsidR="00CC64A5" w:rsidRPr="001C47C1" w:rsidRDefault="00CC64A5" w:rsidP="00941015">
            <w:pPr>
              <w:widowControl w:val="0"/>
              <w:spacing w:after="0" w:line="240" w:lineRule="auto"/>
              <w:rPr>
                <w:rFonts w:ascii="Times New Roman" w:hAnsi="Times New Roman" w:cs="Times New Roman"/>
                <w:color w:val="000000" w:themeColor="text1"/>
              </w:rPr>
            </w:pPr>
          </w:p>
        </w:tc>
        <w:tc>
          <w:tcPr>
            <w:tcW w:w="2268" w:type="dxa"/>
            <w:shd w:val="clear" w:color="auto" w:fill="D9D9D9"/>
          </w:tcPr>
          <w:p w:rsidR="00CC64A5" w:rsidRPr="001C47C1" w:rsidRDefault="00CC64A5" w:rsidP="00941015">
            <w:pPr>
              <w:pStyle w:val="TableParagraph"/>
              <w:spacing w:line="201" w:lineRule="exact"/>
              <w:ind w:left="565"/>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8" w:type="dxa"/>
            <w:shd w:val="clear" w:color="auto" w:fill="D9D9D9"/>
          </w:tcPr>
          <w:p w:rsidR="00CC64A5" w:rsidRPr="001C47C1" w:rsidRDefault="00CC64A5"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387" w:type="dxa"/>
            <w:shd w:val="clear" w:color="auto" w:fill="D9D9D9"/>
          </w:tcPr>
          <w:p w:rsidR="00CC64A5" w:rsidRPr="001C47C1" w:rsidRDefault="00CC64A5" w:rsidP="00941015">
            <w:pPr>
              <w:pStyle w:val="TableParagraph"/>
              <w:spacing w:line="201" w:lineRule="exact"/>
              <w:ind w:right="1"/>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10" w:type="dxa"/>
            <w:shd w:val="clear" w:color="auto" w:fill="D9D9D9"/>
          </w:tcPr>
          <w:p w:rsidR="00CC64A5" w:rsidRPr="001C47C1" w:rsidRDefault="00CC64A5" w:rsidP="00941015">
            <w:pPr>
              <w:pStyle w:val="TableParagraph"/>
              <w:spacing w:line="201" w:lineRule="exact"/>
              <w:ind w:left="19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326" w:type="dxa"/>
            <w:vMerge/>
            <w:shd w:val="clear" w:color="auto" w:fill="D9D9D9"/>
          </w:tcPr>
          <w:p w:rsidR="00CC64A5" w:rsidRPr="001C47C1" w:rsidRDefault="00CC64A5" w:rsidP="00941015">
            <w:pPr>
              <w:widowControl w:val="0"/>
              <w:spacing w:after="0" w:line="240" w:lineRule="auto"/>
              <w:rPr>
                <w:rFonts w:ascii="Times New Roman" w:hAnsi="Times New Roman" w:cs="Times New Roman"/>
                <w:color w:val="000000" w:themeColor="text1"/>
                <w:lang w:val="en-US"/>
              </w:rPr>
            </w:pPr>
          </w:p>
        </w:tc>
      </w:tr>
      <w:tr w:rsidR="001C47C1" w:rsidRPr="001C47C1" w:rsidTr="00941015">
        <w:trPr>
          <w:gridAfter w:val="1"/>
          <w:wAfter w:w="141" w:type="dxa"/>
          <w:trHeight w:hRule="exact" w:val="298"/>
        </w:trPr>
        <w:tc>
          <w:tcPr>
            <w:tcW w:w="14934" w:type="dxa"/>
            <w:gridSpan w:val="6"/>
            <w:shd w:val="clear" w:color="auto" w:fill="auto"/>
          </w:tcPr>
          <w:p w:rsidR="00CC64A5" w:rsidRPr="001C47C1" w:rsidRDefault="00CC64A5" w:rsidP="00941015">
            <w:pPr>
              <w:pStyle w:val="TableParagraph"/>
              <w:spacing w:before="26"/>
              <w:ind w:left="-1" w:right="3"/>
              <w:jc w:val="center"/>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СЕЛИТЕБНЫЕ ЗОНЫ</w:t>
            </w:r>
          </w:p>
        </w:tc>
      </w:tr>
      <w:tr w:rsidR="001C47C1" w:rsidRPr="001C47C1" w:rsidTr="00941015">
        <w:trPr>
          <w:gridAfter w:val="1"/>
          <w:wAfter w:w="141" w:type="dxa"/>
          <w:trHeight w:hRule="exact" w:val="298"/>
        </w:trPr>
        <w:tc>
          <w:tcPr>
            <w:tcW w:w="14934" w:type="dxa"/>
            <w:gridSpan w:val="6"/>
            <w:shd w:val="clear" w:color="auto" w:fill="auto"/>
          </w:tcPr>
          <w:p w:rsidR="00CC64A5" w:rsidRPr="001C47C1" w:rsidRDefault="00CC64A5" w:rsidP="00941015">
            <w:pPr>
              <w:pStyle w:val="TableParagraph"/>
              <w:spacing w:before="26"/>
              <w:ind w:left="-1" w:right="3"/>
              <w:jc w:val="center"/>
              <w:rPr>
                <w:rFonts w:ascii="Times New Roman" w:hAnsi="Times New Roman"/>
                <w:b/>
                <w:color w:val="000000" w:themeColor="text1"/>
                <w:sz w:val="20"/>
                <w:lang w:val="ru-RU"/>
              </w:rPr>
            </w:pPr>
            <w:r w:rsidRPr="001C47C1">
              <w:rPr>
                <w:rFonts w:ascii="Times New Roman" w:hAnsi="Times New Roman"/>
                <w:b/>
                <w:color w:val="000000" w:themeColor="text1"/>
                <w:sz w:val="20"/>
                <w:lang w:val="ru-RU"/>
              </w:rPr>
              <w:t>ЗОНА ЖИЛОЙ ЗАСТРОЙКИ ИНДИВИДУАЛЬНЫМИ И БЛОКИРОВАННЫМИ ЖИЛЫМИ ДОМАМИ</w:t>
            </w:r>
          </w:p>
        </w:tc>
      </w:tr>
      <w:tr w:rsidR="001C47C1" w:rsidRPr="001C47C1" w:rsidTr="00941015">
        <w:trPr>
          <w:gridAfter w:val="1"/>
          <w:wAfter w:w="141" w:type="dxa"/>
          <w:trHeight w:hRule="exact" w:val="295"/>
        </w:trPr>
        <w:tc>
          <w:tcPr>
            <w:tcW w:w="14934" w:type="dxa"/>
            <w:gridSpan w:val="6"/>
            <w:shd w:val="clear" w:color="auto" w:fill="auto"/>
          </w:tcPr>
          <w:p w:rsidR="00CC64A5" w:rsidRPr="001C47C1" w:rsidRDefault="00CC64A5" w:rsidP="00941015">
            <w:pPr>
              <w:pStyle w:val="TableParagraph"/>
              <w:spacing w:before="23"/>
              <w:ind w:left="4183"/>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ОСНОВНЫЕ</w:t>
            </w:r>
            <w:r w:rsidRPr="001C47C1">
              <w:rPr>
                <w:rFonts w:ascii="Times New Roman" w:hAnsi="Times New Roman"/>
                <w:b/>
                <w:color w:val="000000" w:themeColor="text1"/>
                <w:spacing w:val="-15"/>
                <w:sz w:val="20"/>
                <w:lang w:val="ru-RU"/>
              </w:rPr>
              <w:t xml:space="preserve"> </w:t>
            </w:r>
            <w:r w:rsidRPr="001C47C1">
              <w:rPr>
                <w:rFonts w:ascii="Times New Roman" w:hAnsi="Times New Roman"/>
                <w:b/>
                <w:color w:val="000000" w:themeColor="text1"/>
                <w:sz w:val="20"/>
                <w:lang w:val="ru-RU"/>
              </w:rPr>
              <w:t>ВИДЫ</w:t>
            </w:r>
            <w:r w:rsidRPr="001C47C1">
              <w:rPr>
                <w:rFonts w:ascii="Times New Roman" w:hAnsi="Times New Roman"/>
                <w:b/>
                <w:color w:val="000000" w:themeColor="text1"/>
                <w:spacing w:val="-12"/>
                <w:sz w:val="20"/>
                <w:lang w:val="ru-RU"/>
              </w:rPr>
              <w:t xml:space="preserve"> </w:t>
            </w:r>
            <w:r w:rsidRPr="001C47C1">
              <w:rPr>
                <w:rFonts w:ascii="Times New Roman" w:hAnsi="Times New Roman"/>
                <w:b/>
                <w:color w:val="000000" w:themeColor="text1"/>
                <w:spacing w:val="-1"/>
                <w:sz w:val="20"/>
                <w:lang w:val="ru-RU"/>
              </w:rPr>
              <w:t>РАЗРЕШЁННОГО</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«Ж-1»</w:t>
            </w:r>
          </w:p>
        </w:tc>
      </w:tr>
      <w:tr w:rsidR="001C47C1" w:rsidRPr="001C47C1" w:rsidTr="00941015">
        <w:trPr>
          <w:gridAfter w:val="1"/>
          <w:wAfter w:w="141" w:type="dxa"/>
          <w:trHeight w:hRule="exact" w:val="1253"/>
        </w:trPr>
        <w:tc>
          <w:tcPr>
            <w:tcW w:w="535" w:type="dxa"/>
            <w:shd w:val="clear" w:color="auto" w:fill="auto"/>
          </w:tcPr>
          <w:p w:rsidR="003C0B4E" w:rsidRPr="001C47C1" w:rsidRDefault="003C0B4E"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1.</w:t>
            </w:r>
          </w:p>
        </w:tc>
        <w:tc>
          <w:tcPr>
            <w:tcW w:w="2268" w:type="dxa"/>
            <w:shd w:val="clear" w:color="auto" w:fill="auto"/>
          </w:tcPr>
          <w:p w:rsidR="003C0B4E" w:rsidRPr="001C47C1" w:rsidRDefault="003C0B4E" w:rsidP="00941015">
            <w:pPr>
              <w:pStyle w:val="TableParagraph"/>
              <w:ind w:left="102" w:right="123"/>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Для</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индивидуального</w:t>
            </w:r>
            <w:r w:rsidRPr="001C47C1">
              <w:rPr>
                <w:rFonts w:ascii="Times New Roman" w:hAnsi="Times New Roman"/>
                <w:color w:val="000000" w:themeColor="text1"/>
                <w:spacing w:val="25"/>
                <w:sz w:val="18"/>
              </w:rPr>
              <w:t xml:space="preserve"> </w:t>
            </w:r>
            <w:r w:rsidRPr="001C47C1">
              <w:rPr>
                <w:rFonts w:ascii="Times New Roman" w:hAnsi="Times New Roman"/>
                <w:color w:val="000000" w:themeColor="text1"/>
                <w:sz w:val="18"/>
              </w:rPr>
              <w:t>жилищного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строительства</w:t>
            </w:r>
          </w:p>
        </w:tc>
        <w:tc>
          <w:tcPr>
            <w:tcW w:w="708" w:type="dxa"/>
            <w:shd w:val="clear" w:color="auto" w:fill="auto"/>
          </w:tcPr>
          <w:p w:rsidR="003C0B4E" w:rsidRPr="001C47C1" w:rsidRDefault="003C0B4E"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7" w:type="dxa"/>
            <w:shd w:val="clear" w:color="auto" w:fill="auto"/>
          </w:tcPr>
          <w:p w:rsidR="003C0B4E" w:rsidRPr="001C47C1" w:rsidRDefault="003C0B4E" w:rsidP="00941015">
            <w:pPr>
              <w:pStyle w:val="TableParagraph"/>
              <w:ind w:left="102" w:right="26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индивидуального </w:t>
            </w:r>
            <w:r w:rsidRPr="001C47C1">
              <w:rPr>
                <w:rFonts w:ascii="Times New Roman" w:hAnsi="Times New Roman"/>
                <w:color w:val="000000" w:themeColor="text1"/>
                <w:sz w:val="18"/>
                <w:lang w:val="ru-RU"/>
              </w:rPr>
              <w:t>жилого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дома (дом,</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пригодный</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постоянного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проживания,</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высотой</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1"/>
                <w:sz w:val="18"/>
                <w:lang w:val="ru-RU"/>
              </w:rPr>
              <w:t xml:space="preserve"> выше </w:t>
            </w:r>
            <w:r w:rsidRPr="001C47C1">
              <w:rPr>
                <w:rFonts w:ascii="Times New Roman" w:hAnsi="Times New Roman"/>
                <w:color w:val="000000" w:themeColor="text1"/>
                <w:sz w:val="18"/>
                <w:lang w:val="ru-RU"/>
              </w:rPr>
              <w:t>трех</w:t>
            </w:r>
            <w:r w:rsidRPr="001C47C1">
              <w:rPr>
                <w:rFonts w:ascii="Times New Roman" w:hAnsi="Times New Roman"/>
                <w:color w:val="000000" w:themeColor="text1"/>
                <w:spacing w:val="-1"/>
                <w:sz w:val="18"/>
                <w:lang w:val="ru-RU"/>
              </w:rPr>
              <w:t xml:space="preserve"> надземных</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этажей);</w:t>
            </w:r>
          </w:p>
          <w:p w:rsidR="003C0B4E" w:rsidRPr="001C47C1" w:rsidRDefault="003C0B4E" w:rsidP="00941015">
            <w:pPr>
              <w:pStyle w:val="TableParagraph"/>
              <w:ind w:left="102" w:right="29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выращивание плодовых,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ягодных,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овощных,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бахчевых или</w:t>
            </w:r>
            <w:r w:rsidRPr="001C47C1">
              <w:rPr>
                <w:rFonts w:ascii="Times New Roman" w:hAnsi="Times New Roman"/>
                <w:color w:val="000000" w:themeColor="text1"/>
                <w:sz w:val="18"/>
                <w:lang w:val="ru-RU"/>
              </w:rPr>
              <w:t xml:space="preserve"> иных</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декоративных 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сельскохозяйственных культур;</w:t>
            </w:r>
          </w:p>
          <w:p w:rsidR="003C0B4E" w:rsidRPr="001C47C1" w:rsidRDefault="003C0B4E" w:rsidP="00941015">
            <w:pPr>
              <w:pStyle w:val="TableParagraph"/>
              <w:spacing w:line="206"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индивидуальных </w:t>
            </w:r>
            <w:r w:rsidRPr="001C47C1">
              <w:rPr>
                <w:rFonts w:ascii="Times New Roman" w:hAnsi="Times New Roman"/>
                <w:color w:val="000000" w:themeColor="text1"/>
                <w:sz w:val="18"/>
                <w:lang w:val="ru-RU"/>
              </w:rPr>
              <w:t>гаражей</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подсобных сооружений</w:t>
            </w:r>
          </w:p>
        </w:tc>
        <w:tc>
          <w:tcPr>
            <w:tcW w:w="710" w:type="dxa"/>
            <w:shd w:val="clear" w:color="auto" w:fill="auto"/>
          </w:tcPr>
          <w:p w:rsidR="003C0B4E" w:rsidRPr="001C47C1" w:rsidRDefault="003C0B4E"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2.1</w:t>
            </w:r>
          </w:p>
        </w:tc>
        <w:tc>
          <w:tcPr>
            <w:tcW w:w="5326" w:type="dxa"/>
            <w:vMerge w:val="restart"/>
            <w:shd w:val="clear" w:color="auto" w:fill="auto"/>
          </w:tcPr>
          <w:p w:rsidR="003C0B4E" w:rsidRPr="001C47C1" w:rsidRDefault="003C0B4E" w:rsidP="00182A63">
            <w:pPr>
              <w:pStyle w:val="TableParagraph"/>
              <w:ind w:left="102" w:right="757"/>
              <w:rPr>
                <w:rFonts w:ascii="Times New Roman" w:eastAsia="Times New Roman" w:hAnsi="Times New Roman"/>
                <w:color w:val="000000" w:themeColor="text1"/>
                <w:sz w:val="16"/>
                <w:szCs w:val="16"/>
                <w:lang w:val="ru-RU"/>
              </w:rPr>
            </w:pPr>
            <w:r w:rsidRPr="001C47C1">
              <w:rPr>
                <w:rFonts w:ascii="Times New Roman" w:hAnsi="Times New Roman"/>
                <w:color w:val="000000" w:themeColor="text1"/>
                <w:sz w:val="16"/>
                <w:szCs w:val="16"/>
                <w:lang w:val="ru-RU"/>
              </w:rPr>
              <w:t xml:space="preserve">1. </w:t>
            </w:r>
            <w:r w:rsidRPr="001C47C1">
              <w:rPr>
                <w:rFonts w:ascii="Times New Roman" w:hAnsi="Times New Roman"/>
                <w:color w:val="000000" w:themeColor="text1"/>
                <w:spacing w:val="-1"/>
                <w:sz w:val="16"/>
                <w:szCs w:val="16"/>
                <w:lang w:val="ru-RU"/>
              </w:rPr>
              <w:t>Предельные(минимальные</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z w:val="16"/>
                <w:szCs w:val="16"/>
                <w:lang w:val="ru-RU"/>
              </w:rPr>
              <w:t>и</w:t>
            </w:r>
            <w:r w:rsidRPr="001C47C1">
              <w:rPr>
                <w:rFonts w:ascii="Times New Roman" w:hAnsi="Times New Roman"/>
                <w:color w:val="000000" w:themeColor="text1"/>
                <w:spacing w:val="2"/>
                <w:sz w:val="16"/>
                <w:szCs w:val="16"/>
                <w:lang w:val="ru-RU"/>
              </w:rPr>
              <w:t xml:space="preserve"> </w:t>
            </w:r>
            <w:r w:rsidRPr="001C47C1">
              <w:rPr>
                <w:rFonts w:ascii="Times New Roman" w:hAnsi="Times New Roman"/>
                <w:color w:val="000000" w:themeColor="text1"/>
                <w:spacing w:val="-1"/>
                <w:sz w:val="16"/>
                <w:szCs w:val="16"/>
                <w:lang w:val="ru-RU"/>
              </w:rPr>
              <w:t>(или)</w:t>
            </w: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максимальные)</w:t>
            </w:r>
            <w:r w:rsidRPr="001C47C1">
              <w:rPr>
                <w:rFonts w:ascii="Times New Roman" w:hAnsi="Times New Roman"/>
                <w:color w:val="000000" w:themeColor="text1"/>
                <w:sz w:val="16"/>
                <w:szCs w:val="16"/>
                <w:lang w:val="ru-RU"/>
              </w:rPr>
              <w:t xml:space="preserve"> размеры</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pacing w:val="-1"/>
                <w:sz w:val="16"/>
                <w:szCs w:val="16"/>
                <w:lang w:val="ru-RU"/>
              </w:rPr>
              <w:t>земельных</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участков</w:t>
            </w:r>
          </w:p>
          <w:p w:rsidR="003C0B4E" w:rsidRPr="001C47C1" w:rsidRDefault="003C0B4E" w:rsidP="00182A63">
            <w:pPr>
              <w:pStyle w:val="TableParagraph"/>
              <w:spacing w:before="2" w:line="207" w:lineRule="exact"/>
              <w:ind w:left="102"/>
              <w:rPr>
                <w:rFonts w:ascii="Times New Roman" w:eastAsia="Times New Roman" w:hAnsi="Times New Roman"/>
                <w:color w:val="000000" w:themeColor="text1"/>
                <w:sz w:val="16"/>
                <w:szCs w:val="16"/>
                <w:lang w:val="ru-RU"/>
              </w:rPr>
            </w:pPr>
            <w:r w:rsidRPr="001C47C1">
              <w:rPr>
                <w:rFonts w:ascii="Times New Roman" w:hAnsi="Times New Roman"/>
                <w:color w:val="000000" w:themeColor="text1"/>
                <w:sz w:val="16"/>
                <w:szCs w:val="16"/>
                <w:lang w:val="ru-RU"/>
              </w:rPr>
              <w:t>1.1</w:t>
            </w:r>
            <w:r w:rsidRPr="001C47C1">
              <w:rPr>
                <w:rFonts w:ascii="Times New Roman" w:hAnsi="Times New Roman"/>
                <w:color w:val="000000" w:themeColor="text1"/>
                <w:spacing w:val="-1"/>
                <w:sz w:val="16"/>
                <w:szCs w:val="16"/>
                <w:lang w:val="ru-RU"/>
              </w:rPr>
              <w:t xml:space="preserve"> Минимальные</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максимальные</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pacing w:val="-1"/>
                <w:sz w:val="16"/>
                <w:szCs w:val="16"/>
                <w:lang w:val="ru-RU"/>
              </w:rPr>
              <w:t>размеры земельных</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участков:</w:t>
            </w:r>
          </w:p>
          <w:p w:rsidR="003C0B4E" w:rsidRPr="001C47C1" w:rsidRDefault="003C0B4E" w:rsidP="00182A63">
            <w:pPr>
              <w:pStyle w:val="a5"/>
              <w:widowControl w:val="0"/>
              <w:numPr>
                <w:ilvl w:val="0"/>
                <w:numId w:val="46"/>
              </w:numPr>
              <w:tabs>
                <w:tab w:val="left" w:pos="254"/>
              </w:tabs>
              <w:spacing w:after="0" w:line="240" w:lineRule="auto"/>
              <w:ind w:right="821" w:firstLine="0"/>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pacing w:val="-1"/>
                <w:sz w:val="16"/>
                <w:szCs w:val="16"/>
              </w:rPr>
              <w:t>ИЖС,</w:t>
            </w:r>
            <w:r w:rsidRPr="001C47C1">
              <w:rPr>
                <w:rFonts w:ascii="Times New Roman" w:hAnsi="Times New Roman" w:cs="Times New Roman"/>
                <w:color w:val="000000" w:themeColor="text1"/>
                <w:spacing w:val="33"/>
                <w:sz w:val="16"/>
                <w:szCs w:val="16"/>
              </w:rPr>
              <w:t xml:space="preserve"> </w:t>
            </w:r>
            <w:r w:rsidRPr="001C47C1">
              <w:rPr>
                <w:rFonts w:ascii="Times New Roman" w:hAnsi="Times New Roman" w:cs="Times New Roman"/>
                <w:color w:val="000000" w:themeColor="text1"/>
                <w:spacing w:val="-1"/>
                <w:sz w:val="16"/>
                <w:szCs w:val="16"/>
              </w:rPr>
              <w:t>предоставляемых</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 xml:space="preserve">в </w:t>
            </w:r>
            <w:r w:rsidRPr="001C47C1">
              <w:rPr>
                <w:rFonts w:ascii="Times New Roman" w:hAnsi="Times New Roman" w:cs="Times New Roman"/>
                <w:color w:val="000000" w:themeColor="text1"/>
                <w:spacing w:val="-1"/>
                <w:sz w:val="16"/>
                <w:szCs w:val="16"/>
              </w:rPr>
              <w:t>собственность</w:t>
            </w:r>
            <w:r w:rsidRPr="001C47C1">
              <w:rPr>
                <w:rFonts w:ascii="Times New Roman" w:hAnsi="Times New Roman" w:cs="Times New Roman"/>
                <w:color w:val="000000" w:themeColor="text1"/>
                <w:sz w:val="16"/>
                <w:szCs w:val="16"/>
              </w:rPr>
              <w:t xml:space="preserve"> из </w:t>
            </w:r>
            <w:r w:rsidRPr="001C47C1">
              <w:rPr>
                <w:rFonts w:ascii="Times New Roman" w:hAnsi="Times New Roman" w:cs="Times New Roman"/>
                <w:color w:val="000000" w:themeColor="text1"/>
                <w:spacing w:val="-1"/>
                <w:sz w:val="16"/>
                <w:szCs w:val="16"/>
              </w:rPr>
              <w:t>земель,</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находящихся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в</w:t>
            </w:r>
            <w:r w:rsidRPr="001C47C1">
              <w:rPr>
                <w:rFonts w:ascii="Times New Roman" w:hAnsi="Times New Roman" w:cs="Times New Roman"/>
                <w:color w:val="000000" w:themeColor="text1"/>
                <w:spacing w:val="49"/>
                <w:sz w:val="16"/>
                <w:szCs w:val="16"/>
              </w:rPr>
              <w:t xml:space="preserve"> </w:t>
            </w:r>
            <w:r w:rsidRPr="001C47C1">
              <w:rPr>
                <w:rFonts w:ascii="Times New Roman" w:hAnsi="Times New Roman" w:cs="Times New Roman"/>
                <w:color w:val="000000" w:themeColor="text1"/>
                <w:spacing w:val="-1"/>
                <w:sz w:val="16"/>
                <w:szCs w:val="16"/>
              </w:rPr>
              <w:t>муниципальной</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собственности–</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0,05 га</w:t>
            </w:r>
            <w:r w:rsidRPr="001C47C1">
              <w:rPr>
                <w:rFonts w:ascii="Times New Roman" w:hAnsi="Times New Roman" w:cs="Times New Roman"/>
                <w:color w:val="000000" w:themeColor="text1"/>
                <w:sz w:val="16"/>
                <w:szCs w:val="16"/>
              </w:rPr>
              <w:t xml:space="preserve"> - </w:t>
            </w:r>
            <w:r w:rsidRPr="001C47C1">
              <w:rPr>
                <w:rFonts w:ascii="Times New Roman" w:hAnsi="Times New Roman" w:cs="Times New Roman"/>
                <w:color w:val="000000" w:themeColor="text1"/>
                <w:spacing w:val="-1"/>
                <w:sz w:val="16"/>
                <w:szCs w:val="16"/>
              </w:rPr>
              <w:t>0,25 га;</w:t>
            </w:r>
          </w:p>
          <w:p w:rsidR="003C0B4E" w:rsidRPr="001C47C1" w:rsidRDefault="003C0B4E" w:rsidP="00182A63">
            <w:pPr>
              <w:pStyle w:val="a5"/>
              <w:widowControl w:val="0"/>
              <w:numPr>
                <w:ilvl w:val="0"/>
                <w:numId w:val="46"/>
              </w:numPr>
              <w:tabs>
                <w:tab w:val="left" w:pos="208"/>
              </w:tabs>
              <w:spacing w:before="2" w:after="0" w:line="240" w:lineRule="auto"/>
              <w:ind w:right="232" w:firstLine="0"/>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pacing w:val="-1"/>
                <w:sz w:val="16"/>
                <w:szCs w:val="16"/>
              </w:rPr>
              <w:t>для</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pacing w:val="-1"/>
                <w:sz w:val="16"/>
                <w:szCs w:val="16"/>
              </w:rPr>
              <w:t>многоквартирных</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pacing w:val="-1"/>
                <w:sz w:val="16"/>
                <w:szCs w:val="16"/>
              </w:rPr>
              <w:t>жилых</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домов</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z w:val="16"/>
                <w:szCs w:val="16"/>
              </w:rPr>
              <w:t>(на</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1</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квартиру)</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0,01га/-</w:t>
            </w:r>
            <w:r w:rsidRPr="001C47C1">
              <w:rPr>
                <w:rFonts w:ascii="Times New Roman" w:hAnsi="Times New Roman" w:cs="Times New Roman"/>
                <w:color w:val="000000" w:themeColor="text1"/>
                <w:sz w:val="16"/>
                <w:szCs w:val="16"/>
              </w:rPr>
              <w:t xml:space="preserve"> 0,06</w:t>
            </w:r>
            <w:r w:rsidRPr="001C47C1">
              <w:rPr>
                <w:rFonts w:ascii="Times New Roman" w:hAnsi="Times New Roman" w:cs="Times New Roman"/>
                <w:color w:val="000000" w:themeColor="text1"/>
                <w:spacing w:val="54"/>
                <w:sz w:val="16"/>
                <w:szCs w:val="16"/>
              </w:rPr>
              <w:t xml:space="preserve"> </w:t>
            </w:r>
            <w:r w:rsidRPr="001C47C1">
              <w:rPr>
                <w:rFonts w:ascii="Times New Roman" w:hAnsi="Times New Roman" w:cs="Times New Roman"/>
                <w:color w:val="000000" w:themeColor="text1"/>
                <w:spacing w:val="-1"/>
                <w:sz w:val="16"/>
                <w:szCs w:val="16"/>
              </w:rPr>
              <w:t>га;</w:t>
            </w:r>
          </w:p>
          <w:p w:rsidR="003C0B4E" w:rsidRPr="001C47C1" w:rsidRDefault="003C0B4E" w:rsidP="00182A63">
            <w:pPr>
              <w:pStyle w:val="a5"/>
              <w:widowControl w:val="0"/>
              <w:numPr>
                <w:ilvl w:val="0"/>
                <w:numId w:val="46"/>
              </w:numPr>
              <w:tabs>
                <w:tab w:val="left" w:pos="254"/>
              </w:tabs>
              <w:spacing w:after="0" w:line="240" w:lineRule="auto"/>
              <w:ind w:right="197" w:firstLine="0"/>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pacing w:val="-1"/>
                <w:sz w:val="16"/>
                <w:szCs w:val="16"/>
              </w:rPr>
              <w:t>для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блокированного</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pacing w:val="-1"/>
                <w:sz w:val="16"/>
                <w:szCs w:val="16"/>
              </w:rPr>
              <w:t>жилищного</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pacing w:val="-1"/>
                <w:sz w:val="16"/>
                <w:szCs w:val="16"/>
              </w:rPr>
              <w:t>строительства</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(на</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1</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квартиру)</w:t>
            </w:r>
            <w:r w:rsidRPr="001C47C1">
              <w:rPr>
                <w:rFonts w:ascii="Times New Roman" w:hAnsi="Times New Roman" w:cs="Times New Roman"/>
                <w:color w:val="000000" w:themeColor="text1"/>
                <w:spacing w:val="5"/>
                <w:sz w:val="16"/>
                <w:szCs w:val="16"/>
              </w:rPr>
              <w:t xml:space="preserve"> </w:t>
            </w:r>
            <w:r w:rsidRPr="001C47C1">
              <w:rPr>
                <w:rFonts w:ascii="Times New Roman" w:hAnsi="Times New Roman" w:cs="Times New Roman"/>
                <w:color w:val="000000" w:themeColor="text1"/>
                <w:sz w:val="16"/>
                <w:szCs w:val="16"/>
              </w:rPr>
              <w:t>–</w:t>
            </w:r>
            <w:r w:rsidRPr="001C47C1">
              <w:rPr>
                <w:rFonts w:ascii="Times New Roman" w:hAnsi="Times New Roman" w:cs="Times New Roman"/>
                <w:color w:val="000000" w:themeColor="text1"/>
                <w:spacing w:val="55"/>
                <w:sz w:val="16"/>
                <w:szCs w:val="16"/>
              </w:rPr>
              <w:t xml:space="preserve"> </w:t>
            </w:r>
            <w:r w:rsidRPr="001C47C1">
              <w:rPr>
                <w:rFonts w:ascii="Times New Roman" w:hAnsi="Times New Roman" w:cs="Times New Roman"/>
                <w:color w:val="000000" w:themeColor="text1"/>
                <w:sz w:val="16"/>
                <w:szCs w:val="16"/>
              </w:rPr>
              <w:t>0,1га -</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pacing w:val="-1"/>
                <w:sz w:val="16"/>
                <w:szCs w:val="16"/>
              </w:rPr>
              <w:t>0,2га;</w:t>
            </w:r>
          </w:p>
          <w:p w:rsidR="003C0B4E" w:rsidRPr="001C47C1" w:rsidRDefault="003C0B4E" w:rsidP="00182A63">
            <w:pPr>
              <w:pStyle w:val="a5"/>
              <w:widowControl w:val="0"/>
              <w:numPr>
                <w:ilvl w:val="0"/>
                <w:numId w:val="46"/>
              </w:numPr>
              <w:tabs>
                <w:tab w:val="left" w:pos="254"/>
              </w:tabs>
              <w:spacing w:before="2" w:after="0" w:line="240" w:lineRule="auto"/>
              <w:ind w:right="247" w:firstLine="0"/>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pacing w:val="-1"/>
                <w:sz w:val="16"/>
                <w:szCs w:val="16"/>
              </w:rPr>
              <w:t>для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ведения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ЛПХ,</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предоставляемых</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в</w:t>
            </w:r>
            <w:r w:rsidRPr="001C47C1">
              <w:rPr>
                <w:rFonts w:ascii="Times New Roman" w:hAnsi="Times New Roman" w:cs="Times New Roman"/>
                <w:color w:val="000000" w:themeColor="text1"/>
                <w:spacing w:val="45"/>
                <w:sz w:val="16"/>
                <w:szCs w:val="16"/>
              </w:rPr>
              <w:t xml:space="preserve"> </w:t>
            </w:r>
            <w:r w:rsidRPr="001C47C1">
              <w:rPr>
                <w:rFonts w:ascii="Times New Roman" w:hAnsi="Times New Roman" w:cs="Times New Roman"/>
                <w:color w:val="000000" w:themeColor="text1"/>
                <w:spacing w:val="-1"/>
                <w:sz w:val="16"/>
                <w:szCs w:val="16"/>
              </w:rPr>
              <w:t>собственность</w:t>
            </w:r>
            <w:r w:rsidRPr="001C47C1">
              <w:rPr>
                <w:rFonts w:ascii="Times New Roman" w:hAnsi="Times New Roman" w:cs="Times New Roman"/>
                <w:color w:val="000000" w:themeColor="text1"/>
                <w:sz w:val="16"/>
                <w:szCs w:val="16"/>
              </w:rPr>
              <w:t xml:space="preserve"> из </w:t>
            </w:r>
            <w:r w:rsidRPr="001C47C1">
              <w:rPr>
                <w:rFonts w:ascii="Times New Roman" w:hAnsi="Times New Roman" w:cs="Times New Roman"/>
                <w:color w:val="000000" w:themeColor="text1"/>
                <w:spacing w:val="-1"/>
                <w:sz w:val="16"/>
                <w:szCs w:val="16"/>
              </w:rPr>
              <w:t>земель,</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находящихся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в</w:t>
            </w:r>
            <w:r w:rsidRPr="001C47C1">
              <w:rPr>
                <w:rFonts w:ascii="Times New Roman" w:hAnsi="Times New Roman" w:cs="Times New Roman"/>
                <w:color w:val="000000" w:themeColor="text1"/>
                <w:spacing w:val="-1"/>
                <w:sz w:val="16"/>
                <w:szCs w:val="16"/>
              </w:rPr>
              <w:t xml:space="preserve"> муниципальной</w:t>
            </w:r>
            <w:r w:rsidRPr="001C47C1">
              <w:rPr>
                <w:rFonts w:ascii="Times New Roman" w:hAnsi="Times New Roman" w:cs="Times New Roman"/>
                <w:color w:val="000000" w:themeColor="text1"/>
                <w:spacing w:val="49"/>
                <w:sz w:val="16"/>
                <w:szCs w:val="16"/>
              </w:rPr>
              <w:t xml:space="preserve"> </w:t>
            </w:r>
            <w:r w:rsidRPr="001C47C1">
              <w:rPr>
                <w:rFonts w:ascii="Times New Roman" w:hAnsi="Times New Roman" w:cs="Times New Roman"/>
                <w:color w:val="000000" w:themeColor="text1"/>
                <w:spacing w:val="-1"/>
                <w:sz w:val="16"/>
                <w:szCs w:val="16"/>
              </w:rPr>
              <w:t>собственности–</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z w:val="16"/>
                <w:szCs w:val="16"/>
              </w:rPr>
              <w:t>(с</w:t>
            </w:r>
            <w:r w:rsidRPr="001C47C1">
              <w:rPr>
                <w:rFonts w:ascii="Times New Roman" w:hAnsi="Times New Roman" w:cs="Times New Roman"/>
                <w:color w:val="000000" w:themeColor="text1"/>
                <w:spacing w:val="-1"/>
                <w:sz w:val="16"/>
                <w:szCs w:val="16"/>
              </w:rPr>
              <w:t xml:space="preserve"> правом возведения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жилого</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дома)</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z w:val="16"/>
                <w:szCs w:val="16"/>
              </w:rPr>
              <w:t>–</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0,15га -</w:t>
            </w:r>
            <w:r w:rsidRPr="001C47C1">
              <w:rPr>
                <w:rFonts w:ascii="Times New Roman" w:hAnsi="Times New Roman" w:cs="Times New Roman"/>
                <w:color w:val="000000" w:themeColor="text1"/>
                <w:spacing w:val="-5"/>
                <w:sz w:val="16"/>
                <w:szCs w:val="16"/>
              </w:rPr>
              <w:t xml:space="preserve"> </w:t>
            </w:r>
            <w:r w:rsidRPr="001C47C1">
              <w:rPr>
                <w:rFonts w:ascii="Times New Roman" w:hAnsi="Times New Roman" w:cs="Times New Roman"/>
                <w:color w:val="000000" w:themeColor="text1"/>
                <w:sz w:val="16"/>
                <w:szCs w:val="16"/>
              </w:rPr>
              <w:t>1,0га;</w:t>
            </w:r>
          </w:p>
          <w:p w:rsidR="003C0B4E" w:rsidRPr="001C47C1" w:rsidRDefault="003C0B4E" w:rsidP="00182A63">
            <w:pPr>
              <w:pStyle w:val="TableParagraph"/>
              <w:ind w:left="102" w:right="561"/>
              <w:rPr>
                <w:rFonts w:ascii="Times New Roman" w:eastAsia="Times New Roman" w:hAnsi="Times New Roman"/>
                <w:color w:val="000000" w:themeColor="text1"/>
                <w:sz w:val="16"/>
                <w:szCs w:val="16"/>
                <w:lang w:val="ru-RU"/>
              </w:rPr>
            </w:pPr>
            <w:r w:rsidRPr="001C47C1">
              <w:rPr>
                <w:rFonts w:ascii="Times New Roman" w:hAnsi="Times New Roman"/>
                <w:color w:val="000000" w:themeColor="text1"/>
                <w:sz w:val="16"/>
                <w:szCs w:val="16"/>
                <w:lang w:val="ru-RU"/>
              </w:rPr>
              <w:t>2.</w:t>
            </w:r>
            <w:r w:rsidRPr="001C47C1">
              <w:rPr>
                <w:rFonts w:ascii="Times New Roman" w:hAnsi="Times New Roman"/>
                <w:color w:val="000000" w:themeColor="text1"/>
                <w:spacing w:val="43"/>
                <w:sz w:val="16"/>
                <w:szCs w:val="16"/>
                <w:lang w:val="ru-RU"/>
              </w:rPr>
              <w:t xml:space="preserve"> </w:t>
            </w:r>
            <w:r w:rsidRPr="001C47C1">
              <w:rPr>
                <w:rFonts w:ascii="Times New Roman" w:hAnsi="Times New Roman"/>
                <w:color w:val="000000" w:themeColor="text1"/>
                <w:spacing w:val="-1"/>
                <w:sz w:val="16"/>
                <w:szCs w:val="16"/>
                <w:lang w:val="ru-RU"/>
              </w:rPr>
              <w:t>Минимальные</w:t>
            </w:r>
            <w:r w:rsidRPr="001C47C1">
              <w:rPr>
                <w:rFonts w:ascii="Times New Roman" w:hAnsi="Times New Roman"/>
                <w:color w:val="000000" w:themeColor="text1"/>
                <w:sz w:val="16"/>
                <w:szCs w:val="16"/>
                <w:lang w:val="ru-RU"/>
              </w:rPr>
              <w:t xml:space="preserve"> отступы</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z w:val="16"/>
                <w:szCs w:val="16"/>
                <w:lang w:val="ru-RU"/>
              </w:rPr>
              <w:t>зданий,</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строений</w:t>
            </w:r>
            <w:r w:rsidRPr="001C47C1">
              <w:rPr>
                <w:rFonts w:ascii="Times New Roman" w:hAnsi="Times New Roman"/>
                <w:color w:val="000000" w:themeColor="text1"/>
                <w:sz w:val="16"/>
                <w:szCs w:val="16"/>
                <w:lang w:val="ru-RU"/>
              </w:rPr>
              <w:t xml:space="preserve"> и </w:t>
            </w:r>
            <w:r w:rsidRPr="001C47C1">
              <w:rPr>
                <w:rFonts w:ascii="Times New Roman" w:hAnsi="Times New Roman"/>
                <w:color w:val="000000" w:themeColor="text1"/>
                <w:spacing w:val="-1"/>
                <w:sz w:val="16"/>
                <w:szCs w:val="16"/>
                <w:lang w:val="ru-RU"/>
              </w:rPr>
              <w:t>сооружений</w:t>
            </w:r>
            <w:r w:rsidRPr="001C47C1">
              <w:rPr>
                <w:rFonts w:ascii="Times New Roman" w:hAnsi="Times New Roman"/>
                <w:color w:val="000000" w:themeColor="text1"/>
                <w:spacing w:val="2"/>
                <w:sz w:val="16"/>
                <w:szCs w:val="16"/>
                <w:lang w:val="ru-RU"/>
              </w:rPr>
              <w:t xml:space="preserve"> </w:t>
            </w:r>
            <w:r w:rsidRPr="001C47C1">
              <w:rPr>
                <w:rFonts w:ascii="Times New Roman" w:hAnsi="Times New Roman"/>
                <w:color w:val="000000" w:themeColor="text1"/>
                <w:sz w:val="16"/>
                <w:szCs w:val="16"/>
                <w:lang w:val="ru-RU"/>
              </w:rPr>
              <w:t>от</w:t>
            </w:r>
            <w:r w:rsidRPr="001C47C1">
              <w:rPr>
                <w:rFonts w:ascii="Times New Roman" w:hAnsi="Times New Roman"/>
                <w:color w:val="000000" w:themeColor="text1"/>
                <w:spacing w:val="31"/>
                <w:sz w:val="16"/>
                <w:szCs w:val="16"/>
                <w:lang w:val="ru-RU"/>
              </w:rPr>
              <w:t xml:space="preserve"> </w:t>
            </w:r>
            <w:r w:rsidRPr="001C47C1">
              <w:rPr>
                <w:rFonts w:ascii="Times New Roman" w:hAnsi="Times New Roman"/>
                <w:color w:val="000000" w:themeColor="text1"/>
                <w:spacing w:val="-1"/>
                <w:sz w:val="16"/>
                <w:szCs w:val="16"/>
                <w:lang w:val="ru-RU"/>
              </w:rPr>
              <w:t>границ</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земельных</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участков:</w:t>
            </w:r>
          </w:p>
          <w:p w:rsidR="003C0B4E" w:rsidRPr="001C47C1" w:rsidRDefault="003C0B4E" w:rsidP="00182A63">
            <w:pPr>
              <w:pStyle w:val="TableParagraph"/>
              <w:ind w:left="102" w:right="225"/>
              <w:rPr>
                <w:rFonts w:ascii="Times New Roman" w:eastAsia="Times New Roman" w:hAnsi="Times New Roman"/>
                <w:color w:val="000000" w:themeColor="text1"/>
                <w:sz w:val="16"/>
                <w:szCs w:val="16"/>
                <w:lang w:val="ru-RU"/>
              </w:rPr>
            </w:pPr>
            <w:r w:rsidRPr="001C47C1">
              <w:rPr>
                <w:rFonts w:ascii="Times New Roman" w:hAnsi="Times New Roman"/>
                <w:color w:val="000000" w:themeColor="text1"/>
                <w:sz w:val="16"/>
                <w:szCs w:val="16"/>
                <w:lang w:val="ru-RU"/>
              </w:rPr>
              <w:t>2.1 В</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pacing w:val="-1"/>
                <w:sz w:val="16"/>
                <w:szCs w:val="16"/>
                <w:lang w:val="ru-RU"/>
              </w:rPr>
              <w:t>границах</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pacing w:val="-1"/>
                <w:sz w:val="16"/>
                <w:szCs w:val="16"/>
                <w:lang w:val="ru-RU"/>
              </w:rPr>
              <w:t>населённых</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pacing w:val="-1"/>
                <w:sz w:val="16"/>
                <w:szCs w:val="16"/>
                <w:lang w:val="ru-RU"/>
              </w:rPr>
              <w:t>пунктов</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z w:val="16"/>
                <w:szCs w:val="16"/>
                <w:lang w:val="ru-RU"/>
              </w:rPr>
              <w:t>жилой</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z w:val="16"/>
                <w:szCs w:val="16"/>
                <w:lang w:val="ru-RU"/>
              </w:rPr>
              <w:t>дом</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pacing w:val="-1"/>
                <w:sz w:val="16"/>
                <w:szCs w:val="16"/>
                <w:lang w:val="ru-RU"/>
              </w:rPr>
              <w:t>должен</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z w:val="16"/>
                <w:szCs w:val="16"/>
                <w:lang w:val="ru-RU"/>
              </w:rPr>
              <w:t>отстоять</w:t>
            </w:r>
            <w:r w:rsidRPr="001C47C1">
              <w:rPr>
                <w:rFonts w:ascii="Times New Roman" w:hAnsi="Times New Roman"/>
                <w:color w:val="000000" w:themeColor="text1"/>
                <w:spacing w:val="47"/>
                <w:sz w:val="16"/>
                <w:szCs w:val="16"/>
                <w:lang w:val="ru-RU"/>
              </w:rPr>
              <w:t xml:space="preserve"> </w:t>
            </w:r>
            <w:r w:rsidRPr="001C47C1">
              <w:rPr>
                <w:rFonts w:ascii="Times New Roman" w:hAnsi="Times New Roman"/>
                <w:color w:val="000000" w:themeColor="text1"/>
                <w:sz w:val="16"/>
                <w:szCs w:val="16"/>
                <w:lang w:val="ru-RU"/>
              </w:rPr>
              <w:t>от</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красной</w:t>
            </w: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 xml:space="preserve">линии улиц </w:t>
            </w:r>
            <w:r w:rsidRPr="001C47C1">
              <w:rPr>
                <w:rFonts w:ascii="Times New Roman" w:hAnsi="Times New Roman"/>
                <w:color w:val="000000" w:themeColor="text1"/>
                <w:sz w:val="16"/>
                <w:szCs w:val="16"/>
                <w:lang w:val="ru-RU"/>
              </w:rPr>
              <w:t>не</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z w:val="16"/>
                <w:szCs w:val="16"/>
                <w:lang w:val="ru-RU"/>
              </w:rPr>
              <w:t>менее</w:t>
            </w:r>
            <w:r w:rsidRPr="001C47C1">
              <w:rPr>
                <w:rFonts w:ascii="Times New Roman" w:hAnsi="Times New Roman"/>
                <w:color w:val="000000" w:themeColor="text1"/>
                <w:spacing w:val="-1"/>
                <w:sz w:val="16"/>
                <w:szCs w:val="16"/>
                <w:lang w:val="ru-RU"/>
              </w:rPr>
              <w:t xml:space="preserve"> чем:</w:t>
            </w:r>
          </w:p>
          <w:p w:rsidR="003C0B4E" w:rsidRPr="001C47C1" w:rsidRDefault="003C0B4E" w:rsidP="00182A63">
            <w:pPr>
              <w:pStyle w:val="a5"/>
              <w:widowControl w:val="0"/>
              <w:numPr>
                <w:ilvl w:val="0"/>
                <w:numId w:val="45"/>
              </w:numPr>
              <w:tabs>
                <w:tab w:val="left" w:pos="208"/>
              </w:tabs>
              <w:spacing w:after="0" w:line="240" w:lineRule="auto"/>
              <w:ind w:right="569" w:firstLine="0"/>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z w:val="16"/>
                <w:szCs w:val="16"/>
              </w:rPr>
              <w:t>в</w:t>
            </w:r>
            <w:r w:rsidRPr="001C47C1">
              <w:rPr>
                <w:rFonts w:ascii="Times New Roman" w:hAnsi="Times New Roman" w:cs="Times New Roman"/>
                <w:color w:val="000000" w:themeColor="text1"/>
                <w:spacing w:val="-1"/>
                <w:sz w:val="16"/>
                <w:szCs w:val="16"/>
              </w:rPr>
              <w:t xml:space="preserve"> существующей</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застройке</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в</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pacing w:val="-1"/>
                <w:sz w:val="16"/>
                <w:szCs w:val="16"/>
              </w:rPr>
              <w:t>соответствии</w:t>
            </w:r>
            <w:r w:rsidRPr="001C47C1">
              <w:rPr>
                <w:rFonts w:ascii="Times New Roman" w:hAnsi="Times New Roman" w:cs="Times New Roman"/>
                <w:color w:val="000000" w:themeColor="text1"/>
                <w:spacing w:val="45"/>
                <w:sz w:val="16"/>
                <w:szCs w:val="16"/>
              </w:rPr>
              <w:t xml:space="preserve"> </w:t>
            </w:r>
            <w:r w:rsidRPr="001C47C1">
              <w:rPr>
                <w:rFonts w:ascii="Times New Roman" w:hAnsi="Times New Roman" w:cs="Times New Roman"/>
                <w:color w:val="000000" w:themeColor="text1"/>
                <w:spacing w:val="-1"/>
                <w:sz w:val="16"/>
                <w:szCs w:val="16"/>
              </w:rPr>
              <w:t>со</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сложившейся</w:t>
            </w:r>
            <w:r w:rsidRPr="001C47C1">
              <w:rPr>
                <w:rFonts w:ascii="Times New Roman" w:hAnsi="Times New Roman" w:cs="Times New Roman"/>
                <w:color w:val="000000" w:themeColor="text1"/>
                <w:spacing w:val="59"/>
                <w:sz w:val="16"/>
                <w:szCs w:val="16"/>
              </w:rPr>
              <w:t xml:space="preserve"> </w:t>
            </w:r>
            <w:r w:rsidRPr="001C47C1">
              <w:rPr>
                <w:rFonts w:ascii="Times New Roman" w:hAnsi="Times New Roman" w:cs="Times New Roman"/>
                <w:color w:val="000000" w:themeColor="text1"/>
                <w:spacing w:val="-1"/>
                <w:sz w:val="16"/>
                <w:szCs w:val="16"/>
              </w:rPr>
              <w:t>линией</w:t>
            </w:r>
            <w:r w:rsidRPr="001C47C1">
              <w:rPr>
                <w:rFonts w:ascii="Times New Roman" w:hAnsi="Times New Roman" w:cs="Times New Roman"/>
                <w:color w:val="000000" w:themeColor="text1"/>
                <w:spacing w:val="45"/>
                <w:sz w:val="16"/>
                <w:szCs w:val="16"/>
              </w:rPr>
              <w:t xml:space="preserve"> </w:t>
            </w:r>
            <w:r w:rsidRPr="001C47C1">
              <w:rPr>
                <w:rFonts w:ascii="Times New Roman" w:hAnsi="Times New Roman" w:cs="Times New Roman"/>
                <w:color w:val="000000" w:themeColor="text1"/>
                <w:spacing w:val="-1"/>
                <w:sz w:val="16"/>
                <w:szCs w:val="16"/>
              </w:rPr>
              <w:t>застройки</w:t>
            </w:r>
            <w:r w:rsidRPr="001C47C1">
              <w:rPr>
                <w:rFonts w:ascii="Times New Roman" w:hAnsi="Times New Roman" w:cs="Times New Roman"/>
                <w:color w:val="000000" w:themeColor="text1"/>
                <w:spacing w:val="45"/>
                <w:sz w:val="16"/>
                <w:szCs w:val="16"/>
              </w:rPr>
              <w:t xml:space="preserve"> </w:t>
            </w:r>
            <w:r w:rsidRPr="001C47C1">
              <w:rPr>
                <w:rFonts w:ascii="Times New Roman" w:hAnsi="Times New Roman" w:cs="Times New Roman"/>
                <w:color w:val="000000" w:themeColor="text1"/>
                <w:sz w:val="16"/>
                <w:szCs w:val="16"/>
              </w:rPr>
              <w:t>по</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каждой</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 xml:space="preserve">улице – </w:t>
            </w:r>
            <w:r w:rsidR="009E2DE5">
              <w:rPr>
                <w:rFonts w:ascii="Times New Roman" w:hAnsi="Times New Roman" w:cs="Times New Roman"/>
                <w:color w:val="000000" w:themeColor="text1"/>
                <w:spacing w:val="-1"/>
                <w:sz w:val="16"/>
                <w:szCs w:val="16"/>
              </w:rPr>
              <w:t>6</w:t>
            </w:r>
            <w:r w:rsidRPr="001C47C1">
              <w:rPr>
                <w:rFonts w:ascii="Times New Roman" w:hAnsi="Times New Roman" w:cs="Times New Roman"/>
                <w:color w:val="000000" w:themeColor="text1"/>
                <w:spacing w:val="-1"/>
                <w:sz w:val="16"/>
                <w:szCs w:val="16"/>
              </w:rPr>
              <w:t xml:space="preserve"> м.;</w:t>
            </w:r>
          </w:p>
          <w:p w:rsidR="003C0B4E" w:rsidRPr="001C47C1" w:rsidRDefault="003C0B4E" w:rsidP="00182A63">
            <w:pPr>
              <w:pStyle w:val="a5"/>
              <w:widowControl w:val="0"/>
              <w:numPr>
                <w:ilvl w:val="1"/>
                <w:numId w:val="44"/>
              </w:numPr>
              <w:tabs>
                <w:tab w:val="left" w:pos="208"/>
              </w:tabs>
              <w:spacing w:after="0" w:line="240" w:lineRule="auto"/>
              <w:ind w:right="497" w:firstLine="0"/>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z w:val="16"/>
                <w:szCs w:val="16"/>
              </w:rPr>
              <w:t>в</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новой</w:t>
            </w:r>
            <w:r w:rsidRPr="001C47C1">
              <w:rPr>
                <w:rFonts w:ascii="Times New Roman" w:hAnsi="Times New Roman" w:cs="Times New Roman"/>
                <w:color w:val="000000" w:themeColor="text1"/>
                <w:spacing w:val="43"/>
                <w:sz w:val="16"/>
                <w:szCs w:val="16"/>
              </w:rPr>
              <w:t xml:space="preserve"> </w:t>
            </w:r>
            <w:r w:rsidRPr="001C47C1">
              <w:rPr>
                <w:rFonts w:ascii="Times New Roman" w:hAnsi="Times New Roman" w:cs="Times New Roman"/>
                <w:color w:val="000000" w:themeColor="text1"/>
                <w:spacing w:val="-1"/>
                <w:sz w:val="16"/>
                <w:szCs w:val="16"/>
              </w:rPr>
              <w:t>застройке</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 xml:space="preserve"> </w:t>
            </w:r>
            <w:r w:rsidR="0053459D">
              <w:rPr>
                <w:rFonts w:ascii="Times New Roman" w:hAnsi="Times New Roman" w:cs="Times New Roman"/>
                <w:color w:val="000000" w:themeColor="text1"/>
                <w:sz w:val="16"/>
                <w:szCs w:val="16"/>
              </w:rPr>
              <w:t>не менее 6м.</w:t>
            </w:r>
            <w:r w:rsidRPr="001C47C1">
              <w:rPr>
                <w:rFonts w:ascii="Times New Roman" w:hAnsi="Times New Roman"/>
                <w:color w:val="000000" w:themeColor="text1"/>
                <w:sz w:val="16"/>
                <w:szCs w:val="16"/>
              </w:rPr>
              <w:t xml:space="preserve"> </w:t>
            </w:r>
          </w:p>
          <w:p w:rsidR="003C0B4E" w:rsidRPr="001C47C1" w:rsidRDefault="003C0B4E" w:rsidP="00182A63">
            <w:pPr>
              <w:pStyle w:val="a5"/>
              <w:widowControl w:val="0"/>
              <w:numPr>
                <w:ilvl w:val="1"/>
                <w:numId w:val="44"/>
              </w:numPr>
              <w:tabs>
                <w:tab w:val="left" w:pos="208"/>
              </w:tabs>
              <w:spacing w:after="0" w:line="240" w:lineRule="auto"/>
              <w:ind w:right="497" w:firstLine="0"/>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pacing w:val="-1"/>
                <w:sz w:val="16"/>
                <w:szCs w:val="16"/>
              </w:rPr>
              <w:t>Расстояния между</w:t>
            </w:r>
            <w:r w:rsidRPr="001C47C1">
              <w:rPr>
                <w:rFonts w:ascii="Times New Roman" w:hAnsi="Times New Roman" w:cs="Times New Roman"/>
                <w:color w:val="000000" w:themeColor="text1"/>
                <w:spacing w:val="-4"/>
                <w:sz w:val="16"/>
                <w:szCs w:val="16"/>
              </w:rPr>
              <w:t xml:space="preserve"> </w:t>
            </w:r>
            <w:r w:rsidRPr="001C47C1">
              <w:rPr>
                <w:rFonts w:ascii="Times New Roman" w:hAnsi="Times New Roman" w:cs="Times New Roman"/>
                <w:color w:val="000000" w:themeColor="text1"/>
                <w:spacing w:val="-1"/>
                <w:sz w:val="16"/>
                <w:szCs w:val="16"/>
              </w:rPr>
              <w:t>домами</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z w:val="16"/>
                <w:szCs w:val="16"/>
              </w:rPr>
              <w:t xml:space="preserve">внутри </w:t>
            </w:r>
            <w:r w:rsidRPr="001C47C1">
              <w:rPr>
                <w:rFonts w:ascii="Times New Roman" w:hAnsi="Times New Roman" w:cs="Times New Roman"/>
                <w:color w:val="000000" w:themeColor="text1"/>
                <w:spacing w:val="-1"/>
                <w:sz w:val="16"/>
                <w:szCs w:val="16"/>
              </w:rPr>
              <w:t>квартала</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pacing w:val="-1"/>
                <w:sz w:val="16"/>
                <w:szCs w:val="16"/>
              </w:rPr>
              <w:t>(группы</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домов)</w:t>
            </w:r>
            <w:r w:rsidRPr="001C47C1">
              <w:rPr>
                <w:rFonts w:ascii="Times New Roman" w:hAnsi="Times New Roman" w:cs="Times New Roman"/>
                <w:color w:val="000000" w:themeColor="text1"/>
                <w:spacing w:val="53"/>
                <w:sz w:val="16"/>
                <w:szCs w:val="16"/>
              </w:rPr>
              <w:t xml:space="preserve"> </w:t>
            </w:r>
            <w:r w:rsidRPr="001C47C1">
              <w:rPr>
                <w:rFonts w:ascii="Times New Roman" w:hAnsi="Times New Roman" w:cs="Times New Roman"/>
                <w:color w:val="000000" w:themeColor="text1"/>
                <w:spacing w:val="-1"/>
                <w:sz w:val="16"/>
                <w:szCs w:val="16"/>
              </w:rPr>
              <w:t>принимаются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в</w:t>
            </w:r>
            <w:r w:rsidRPr="001C47C1">
              <w:rPr>
                <w:rFonts w:ascii="Times New Roman" w:hAnsi="Times New Roman" w:cs="Times New Roman"/>
                <w:color w:val="000000" w:themeColor="text1"/>
                <w:spacing w:val="-1"/>
                <w:sz w:val="16"/>
                <w:szCs w:val="16"/>
              </w:rPr>
              <w:t xml:space="preserve"> соответствии </w:t>
            </w:r>
            <w:r w:rsidRPr="001C47C1">
              <w:rPr>
                <w:rFonts w:ascii="Times New Roman" w:hAnsi="Times New Roman" w:cs="Times New Roman"/>
                <w:color w:val="000000" w:themeColor="text1"/>
                <w:sz w:val="16"/>
                <w:szCs w:val="16"/>
              </w:rPr>
              <w:t>с</w:t>
            </w:r>
            <w:r w:rsidRPr="001C47C1">
              <w:rPr>
                <w:rFonts w:ascii="Times New Roman" w:hAnsi="Times New Roman" w:cs="Times New Roman"/>
                <w:color w:val="000000" w:themeColor="text1"/>
                <w:spacing w:val="-1"/>
                <w:sz w:val="16"/>
                <w:szCs w:val="16"/>
              </w:rPr>
              <w:t xml:space="preserve"> нормативами</w:t>
            </w:r>
            <w:r w:rsidRPr="001C47C1">
              <w:rPr>
                <w:rFonts w:ascii="Times New Roman" w:hAnsi="Times New Roman" w:cs="Times New Roman"/>
                <w:color w:val="000000" w:themeColor="text1"/>
                <w:sz w:val="16"/>
                <w:szCs w:val="16"/>
              </w:rPr>
              <w:t xml:space="preserve"> противопожарной</w:t>
            </w:r>
            <w:r w:rsidRPr="001C47C1">
              <w:rPr>
                <w:rFonts w:ascii="Times New Roman" w:hAnsi="Times New Roman" w:cs="Times New Roman"/>
                <w:color w:val="000000" w:themeColor="text1"/>
                <w:spacing w:val="49"/>
                <w:sz w:val="16"/>
                <w:szCs w:val="16"/>
              </w:rPr>
              <w:t xml:space="preserve"> </w:t>
            </w:r>
            <w:r w:rsidRPr="001C47C1">
              <w:rPr>
                <w:rFonts w:ascii="Times New Roman" w:hAnsi="Times New Roman" w:cs="Times New Roman"/>
                <w:color w:val="000000" w:themeColor="text1"/>
                <w:spacing w:val="-1"/>
                <w:sz w:val="16"/>
                <w:szCs w:val="16"/>
              </w:rPr>
              <w:t>безопасности</w:t>
            </w:r>
            <w:r w:rsidRPr="001C47C1">
              <w:rPr>
                <w:rFonts w:ascii="Times New Roman" w:hAnsi="Times New Roman" w:cs="Times New Roman"/>
                <w:color w:val="000000" w:themeColor="text1"/>
                <w:sz w:val="16"/>
                <w:szCs w:val="16"/>
              </w:rPr>
              <w:t xml:space="preserve"> и </w:t>
            </w:r>
            <w:r w:rsidRPr="001C47C1">
              <w:rPr>
                <w:rFonts w:ascii="Times New Roman" w:hAnsi="Times New Roman" w:cs="Times New Roman"/>
                <w:color w:val="000000" w:themeColor="text1"/>
                <w:spacing w:val="-1"/>
                <w:sz w:val="16"/>
                <w:szCs w:val="16"/>
              </w:rPr>
              <w:t>нормативами</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инсоляции,</w:t>
            </w:r>
            <w:r w:rsidRPr="001C47C1">
              <w:rPr>
                <w:rFonts w:ascii="Times New Roman" w:hAnsi="Times New Roman" w:cs="Times New Roman"/>
                <w:color w:val="000000" w:themeColor="text1"/>
                <w:sz w:val="16"/>
                <w:szCs w:val="16"/>
              </w:rPr>
              <w:t xml:space="preserve"> при этом</w:t>
            </w:r>
            <w:r w:rsidRPr="001C47C1">
              <w:rPr>
                <w:rFonts w:ascii="Times New Roman" w:hAnsi="Times New Roman" w:cs="Times New Roman"/>
                <w:color w:val="000000" w:themeColor="text1"/>
                <w:spacing w:val="-1"/>
                <w:sz w:val="16"/>
                <w:szCs w:val="16"/>
              </w:rPr>
              <w:t xml:space="preserve"> расстояния</w:t>
            </w:r>
            <w:r w:rsidRPr="001C47C1">
              <w:rPr>
                <w:rFonts w:ascii="Times New Roman" w:hAnsi="Times New Roman" w:cs="Times New Roman"/>
                <w:color w:val="000000" w:themeColor="text1"/>
                <w:spacing w:val="61"/>
                <w:sz w:val="16"/>
                <w:szCs w:val="16"/>
              </w:rPr>
              <w:t xml:space="preserve"> </w:t>
            </w:r>
            <w:r w:rsidRPr="001C47C1">
              <w:rPr>
                <w:rFonts w:ascii="Times New Roman" w:hAnsi="Times New Roman" w:cs="Times New Roman"/>
                <w:color w:val="000000" w:themeColor="text1"/>
                <w:spacing w:val="-1"/>
                <w:sz w:val="16"/>
                <w:szCs w:val="16"/>
              </w:rPr>
              <w:t>(бытовые разрывы)</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между длинными</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сторонами</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жилых домов</w:t>
            </w:r>
            <w:r w:rsidRPr="001C47C1">
              <w:rPr>
                <w:rFonts w:ascii="Times New Roman" w:hAnsi="Times New Roman" w:cs="Times New Roman"/>
                <w:color w:val="000000" w:themeColor="text1"/>
                <w:spacing w:val="69"/>
                <w:sz w:val="16"/>
                <w:szCs w:val="16"/>
              </w:rPr>
              <w:t xml:space="preserve"> </w:t>
            </w:r>
            <w:r w:rsidRPr="001C47C1">
              <w:rPr>
                <w:rFonts w:ascii="Times New Roman" w:hAnsi="Times New Roman" w:cs="Times New Roman"/>
                <w:color w:val="000000" w:themeColor="text1"/>
                <w:sz w:val="16"/>
                <w:szCs w:val="16"/>
              </w:rPr>
              <w:t>высотой 2-3</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этажа</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должны быть</w:t>
            </w:r>
            <w:r w:rsidRPr="001C47C1">
              <w:rPr>
                <w:rFonts w:ascii="Times New Roman" w:hAnsi="Times New Roman" w:cs="Times New Roman"/>
                <w:color w:val="000000" w:themeColor="text1"/>
                <w:sz w:val="16"/>
                <w:szCs w:val="16"/>
              </w:rPr>
              <w:t xml:space="preserve"> не</w:t>
            </w:r>
            <w:r w:rsidRPr="001C47C1">
              <w:rPr>
                <w:rFonts w:ascii="Times New Roman" w:hAnsi="Times New Roman" w:cs="Times New Roman"/>
                <w:color w:val="000000" w:themeColor="text1"/>
                <w:spacing w:val="-1"/>
                <w:sz w:val="16"/>
                <w:szCs w:val="16"/>
              </w:rPr>
              <w:t xml:space="preserve"> менее</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15</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м,</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между</w:t>
            </w:r>
            <w:r w:rsidRPr="001C47C1">
              <w:rPr>
                <w:rFonts w:ascii="Times New Roman" w:hAnsi="Times New Roman" w:cs="Times New Roman"/>
                <w:color w:val="000000" w:themeColor="text1"/>
                <w:spacing w:val="-4"/>
                <w:sz w:val="16"/>
                <w:szCs w:val="16"/>
              </w:rPr>
              <w:t xml:space="preserve"> </w:t>
            </w:r>
            <w:r w:rsidRPr="001C47C1">
              <w:rPr>
                <w:rFonts w:ascii="Times New Roman" w:hAnsi="Times New Roman" w:cs="Times New Roman"/>
                <w:color w:val="000000" w:themeColor="text1"/>
                <w:sz w:val="16"/>
                <w:szCs w:val="16"/>
              </w:rPr>
              <w:t>длинными</w:t>
            </w:r>
            <w:r w:rsidRPr="001C47C1">
              <w:rPr>
                <w:rFonts w:ascii="Times New Roman" w:hAnsi="Times New Roman" w:cs="Times New Roman"/>
                <w:color w:val="000000" w:themeColor="text1"/>
                <w:spacing w:val="31"/>
                <w:sz w:val="16"/>
                <w:szCs w:val="16"/>
              </w:rPr>
              <w:t xml:space="preserve"> </w:t>
            </w:r>
            <w:r w:rsidRPr="001C47C1">
              <w:rPr>
                <w:rFonts w:ascii="Times New Roman" w:hAnsi="Times New Roman" w:cs="Times New Roman"/>
                <w:color w:val="000000" w:themeColor="text1"/>
                <w:spacing w:val="-1"/>
                <w:sz w:val="16"/>
                <w:szCs w:val="16"/>
              </w:rPr>
              <w:t>сторонами</w:t>
            </w:r>
            <w:r w:rsidRPr="001C47C1">
              <w:rPr>
                <w:rFonts w:ascii="Times New Roman" w:hAnsi="Times New Roman" w:cs="Times New Roman"/>
                <w:color w:val="000000" w:themeColor="text1"/>
                <w:sz w:val="16"/>
                <w:szCs w:val="16"/>
              </w:rPr>
              <w:t xml:space="preserve"> и </w:t>
            </w:r>
            <w:r w:rsidRPr="001C47C1">
              <w:rPr>
                <w:rFonts w:ascii="Times New Roman" w:hAnsi="Times New Roman" w:cs="Times New Roman"/>
                <w:color w:val="000000" w:themeColor="text1"/>
                <w:spacing w:val="-1"/>
                <w:sz w:val="16"/>
                <w:szCs w:val="16"/>
              </w:rPr>
              <w:t>торцами</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этих</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z w:val="16"/>
                <w:szCs w:val="16"/>
              </w:rPr>
              <w:t xml:space="preserve">же </w:t>
            </w:r>
            <w:r w:rsidRPr="001C47C1">
              <w:rPr>
                <w:rFonts w:ascii="Times New Roman" w:hAnsi="Times New Roman" w:cs="Times New Roman"/>
                <w:color w:val="000000" w:themeColor="text1"/>
                <w:spacing w:val="-1"/>
                <w:sz w:val="16"/>
                <w:szCs w:val="16"/>
              </w:rPr>
              <w:t>зданий</w:t>
            </w:r>
            <w:r w:rsidRPr="001C47C1">
              <w:rPr>
                <w:rFonts w:ascii="Times New Roman" w:hAnsi="Times New Roman" w:cs="Times New Roman"/>
                <w:color w:val="000000" w:themeColor="text1"/>
                <w:sz w:val="16"/>
                <w:szCs w:val="16"/>
              </w:rPr>
              <w:t xml:space="preserve"> с </w:t>
            </w:r>
            <w:r w:rsidRPr="001C47C1">
              <w:rPr>
                <w:rFonts w:ascii="Times New Roman" w:hAnsi="Times New Roman" w:cs="Times New Roman"/>
                <w:color w:val="000000" w:themeColor="text1"/>
                <w:spacing w:val="-1"/>
                <w:sz w:val="16"/>
                <w:szCs w:val="16"/>
              </w:rPr>
              <w:t>окнами</w:t>
            </w:r>
            <w:r w:rsidRPr="001C47C1">
              <w:rPr>
                <w:rFonts w:ascii="Times New Roman" w:hAnsi="Times New Roman" w:cs="Times New Roman"/>
                <w:color w:val="000000" w:themeColor="text1"/>
                <w:sz w:val="16"/>
                <w:szCs w:val="16"/>
              </w:rPr>
              <w:t xml:space="preserve"> из</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 xml:space="preserve">жилых </w:t>
            </w:r>
            <w:r w:rsidRPr="001C47C1">
              <w:rPr>
                <w:rFonts w:ascii="Times New Roman" w:hAnsi="Times New Roman" w:cs="Times New Roman"/>
                <w:color w:val="000000" w:themeColor="text1"/>
                <w:sz w:val="16"/>
                <w:szCs w:val="16"/>
              </w:rPr>
              <w:t>комнат–</w:t>
            </w:r>
            <w:r w:rsidRPr="001C47C1">
              <w:rPr>
                <w:rFonts w:ascii="Times New Roman" w:hAnsi="Times New Roman" w:cs="Times New Roman"/>
                <w:color w:val="000000" w:themeColor="text1"/>
                <w:spacing w:val="49"/>
                <w:sz w:val="16"/>
                <w:szCs w:val="16"/>
              </w:rPr>
              <w:t xml:space="preserve"> </w:t>
            </w:r>
            <w:r w:rsidRPr="001C47C1">
              <w:rPr>
                <w:rFonts w:ascii="Times New Roman" w:hAnsi="Times New Roman" w:cs="Times New Roman"/>
                <w:color w:val="000000" w:themeColor="text1"/>
                <w:sz w:val="16"/>
                <w:szCs w:val="16"/>
              </w:rPr>
              <w:t>не</w:t>
            </w:r>
            <w:r w:rsidRPr="001C47C1">
              <w:rPr>
                <w:rFonts w:ascii="Times New Roman" w:hAnsi="Times New Roman" w:cs="Times New Roman"/>
                <w:color w:val="000000" w:themeColor="text1"/>
                <w:spacing w:val="-1"/>
                <w:sz w:val="16"/>
                <w:szCs w:val="16"/>
              </w:rPr>
              <w:t xml:space="preserve"> менее10м.</w:t>
            </w:r>
            <w:r w:rsidRPr="001C47C1">
              <w:rPr>
                <w:rFonts w:ascii="Times New Roman" w:hAnsi="Times New Roman" w:cs="Times New Roman"/>
                <w:color w:val="000000" w:themeColor="text1"/>
                <w:sz w:val="16"/>
                <w:szCs w:val="16"/>
              </w:rPr>
              <w:t xml:space="preserve"> В </w:t>
            </w:r>
            <w:r w:rsidRPr="001C47C1">
              <w:rPr>
                <w:rFonts w:ascii="Times New Roman" w:hAnsi="Times New Roman" w:cs="Times New Roman"/>
                <w:color w:val="000000" w:themeColor="text1"/>
                <w:spacing w:val="-1"/>
                <w:sz w:val="16"/>
                <w:szCs w:val="16"/>
              </w:rPr>
              <w:t>условиях реконструкции</w:t>
            </w:r>
            <w:r w:rsidRPr="001C47C1">
              <w:rPr>
                <w:rFonts w:ascii="Times New Roman" w:hAnsi="Times New Roman" w:cs="Times New Roman"/>
                <w:color w:val="000000" w:themeColor="text1"/>
                <w:sz w:val="16"/>
                <w:szCs w:val="16"/>
              </w:rPr>
              <w:t xml:space="preserve"> и в</w:t>
            </w:r>
            <w:r w:rsidRPr="001C47C1">
              <w:rPr>
                <w:rFonts w:ascii="Times New Roman" w:hAnsi="Times New Roman" w:cs="Times New Roman"/>
                <w:color w:val="000000" w:themeColor="text1"/>
                <w:spacing w:val="-1"/>
                <w:sz w:val="16"/>
                <w:szCs w:val="16"/>
              </w:rPr>
              <w:t xml:space="preserve"> других</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сложных</w:t>
            </w:r>
            <w:r w:rsidRPr="001C47C1">
              <w:rPr>
                <w:rFonts w:ascii="Times New Roman" w:hAnsi="Times New Roman" w:cs="Times New Roman"/>
                <w:color w:val="000000" w:themeColor="text1"/>
                <w:spacing w:val="41"/>
                <w:sz w:val="16"/>
                <w:szCs w:val="16"/>
              </w:rPr>
              <w:t xml:space="preserve"> </w:t>
            </w:r>
            <w:r w:rsidRPr="001C47C1">
              <w:rPr>
                <w:rFonts w:ascii="Times New Roman" w:hAnsi="Times New Roman" w:cs="Times New Roman"/>
                <w:color w:val="000000" w:themeColor="text1"/>
                <w:spacing w:val="-1"/>
                <w:sz w:val="16"/>
                <w:szCs w:val="16"/>
              </w:rPr>
              <w:t>градостроительных</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условиях</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указанные расстояния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могут</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быть</w:t>
            </w:r>
            <w:r w:rsidRPr="001C47C1">
              <w:rPr>
                <w:rFonts w:ascii="Times New Roman" w:hAnsi="Times New Roman" w:cs="Times New Roman"/>
                <w:color w:val="000000" w:themeColor="text1"/>
                <w:spacing w:val="59"/>
                <w:sz w:val="16"/>
                <w:szCs w:val="16"/>
              </w:rPr>
              <w:t xml:space="preserve"> </w:t>
            </w:r>
            <w:r w:rsidRPr="001C47C1">
              <w:rPr>
                <w:rFonts w:ascii="Times New Roman" w:hAnsi="Times New Roman" w:cs="Times New Roman"/>
                <w:color w:val="000000" w:themeColor="text1"/>
                <w:spacing w:val="-1"/>
                <w:sz w:val="16"/>
                <w:szCs w:val="16"/>
              </w:rPr>
              <w:t xml:space="preserve">сокращены </w:t>
            </w:r>
            <w:r w:rsidRPr="001C47C1">
              <w:rPr>
                <w:rFonts w:ascii="Times New Roman" w:hAnsi="Times New Roman" w:cs="Times New Roman"/>
                <w:color w:val="000000" w:themeColor="text1"/>
                <w:sz w:val="16"/>
                <w:szCs w:val="16"/>
              </w:rPr>
              <w:t xml:space="preserve">при </w:t>
            </w:r>
            <w:r w:rsidRPr="001C47C1">
              <w:rPr>
                <w:rFonts w:ascii="Times New Roman" w:hAnsi="Times New Roman" w:cs="Times New Roman"/>
                <w:color w:val="000000" w:themeColor="text1"/>
                <w:spacing w:val="-1"/>
                <w:sz w:val="16"/>
                <w:szCs w:val="16"/>
              </w:rPr>
              <w:t>соблюдении</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нормативами</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инсоляции</w:t>
            </w:r>
            <w:r w:rsidRPr="001C47C1">
              <w:rPr>
                <w:rFonts w:ascii="Times New Roman" w:hAnsi="Times New Roman" w:cs="Times New Roman"/>
                <w:color w:val="000000" w:themeColor="text1"/>
                <w:sz w:val="16"/>
                <w:szCs w:val="16"/>
              </w:rPr>
              <w:t xml:space="preserve"> и</w:t>
            </w:r>
            <w:r w:rsidRPr="001C47C1">
              <w:rPr>
                <w:rFonts w:ascii="Times New Roman" w:hAnsi="Times New Roman" w:cs="Times New Roman"/>
                <w:color w:val="000000" w:themeColor="text1"/>
                <w:spacing w:val="55"/>
                <w:sz w:val="16"/>
                <w:szCs w:val="16"/>
              </w:rPr>
              <w:t xml:space="preserve"> </w:t>
            </w:r>
            <w:r w:rsidRPr="001C47C1">
              <w:rPr>
                <w:rFonts w:ascii="Times New Roman" w:hAnsi="Times New Roman" w:cs="Times New Roman"/>
                <w:color w:val="000000" w:themeColor="text1"/>
                <w:spacing w:val="-1"/>
                <w:sz w:val="16"/>
                <w:szCs w:val="16"/>
              </w:rPr>
              <w:t>освещенности</w:t>
            </w:r>
            <w:r w:rsidRPr="001C47C1">
              <w:rPr>
                <w:rFonts w:ascii="Times New Roman" w:hAnsi="Times New Roman" w:cs="Times New Roman"/>
                <w:color w:val="000000" w:themeColor="text1"/>
                <w:sz w:val="16"/>
                <w:szCs w:val="16"/>
              </w:rPr>
              <w:t xml:space="preserve"> и </w:t>
            </w:r>
            <w:r w:rsidRPr="001C47C1">
              <w:rPr>
                <w:rFonts w:ascii="Times New Roman" w:hAnsi="Times New Roman" w:cs="Times New Roman"/>
                <w:color w:val="000000" w:themeColor="text1"/>
                <w:spacing w:val="-1"/>
                <w:sz w:val="16"/>
                <w:szCs w:val="16"/>
              </w:rPr>
              <w:t>обеспечении</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не</w:t>
            </w:r>
            <w:r w:rsidRPr="001C47C1">
              <w:rPr>
                <w:rFonts w:ascii="Times New Roman" w:hAnsi="Times New Roman" w:cs="Times New Roman"/>
                <w:color w:val="000000" w:themeColor="text1"/>
                <w:spacing w:val="-1"/>
                <w:sz w:val="16"/>
                <w:szCs w:val="16"/>
              </w:rPr>
              <w:t xml:space="preserve"> просматриваемости</w:t>
            </w:r>
            <w:r w:rsidRPr="001C47C1">
              <w:rPr>
                <w:rFonts w:ascii="Times New Roman" w:hAnsi="Times New Roman" w:cs="Times New Roman"/>
                <w:color w:val="000000" w:themeColor="text1"/>
                <w:sz w:val="16"/>
                <w:szCs w:val="16"/>
              </w:rPr>
              <w:t xml:space="preserve"> жилых</w:t>
            </w:r>
            <w:r w:rsidRPr="001C47C1">
              <w:rPr>
                <w:rFonts w:ascii="Times New Roman" w:hAnsi="Times New Roman" w:cs="Times New Roman"/>
                <w:color w:val="000000" w:themeColor="text1"/>
                <w:spacing w:val="49"/>
                <w:sz w:val="16"/>
                <w:szCs w:val="16"/>
              </w:rPr>
              <w:t xml:space="preserve"> </w:t>
            </w:r>
            <w:r w:rsidRPr="001C47C1">
              <w:rPr>
                <w:rFonts w:ascii="Times New Roman" w:hAnsi="Times New Roman" w:cs="Times New Roman"/>
                <w:color w:val="000000" w:themeColor="text1"/>
                <w:spacing w:val="-1"/>
                <w:sz w:val="16"/>
                <w:szCs w:val="16"/>
              </w:rPr>
              <w:t>помещений</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окно</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в</w:t>
            </w:r>
            <w:r w:rsidRPr="001C47C1">
              <w:rPr>
                <w:rFonts w:ascii="Times New Roman" w:hAnsi="Times New Roman" w:cs="Times New Roman"/>
                <w:color w:val="000000" w:themeColor="text1"/>
                <w:spacing w:val="-1"/>
                <w:sz w:val="16"/>
                <w:szCs w:val="16"/>
              </w:rPr>
              <w:t xml:space="preserve"> окно.</w:t>
            </w:r>
          </w:p>
          <w:p w:rsidR="003C0B4E" w:rsidRPr="001C47C1" w:rsidRDefault="003C0B4E" w:rsidP="00182A63">
            <w:pPr>
              <w:pStyle w:val="a5"/>
              <w:widowControl w:val="0"/>
              <w:numPr>
                <w:ilvl w:val="1"/>
                <w:numId w:val="44"/>
              </w:numPr>
              <w:tabs>
                <w:tab w:val="left" w:pos="376"/>
              </w:tabs>
              <w:spacing w:before="1" w:after="0" w:line="240" w:lineRule="auto"/>
              <w:ind w:left="375" w:hanging="273"/>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pacing w:val="-2"/>
                <w:sz w:val="16"/>
                <w:szCs w:val="16"/>
              </w:rPr>
              <w:t>От</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красной</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 xml:space="preserve">линии </w:t>
            </w:r>
            <w:r w:rsidRPr="001C47C1">
              <w:rPr>
                <w:rFonts w:ascii="Times New Roman" w:hAnsi="Times New Roman" w:cs="Times New Roman"/>
                <w:color w:val="000000" w:themeColor="text1"/>
                <w:sz w:val="16"/>
                <w:szCs w:val="16"/>
              </w:rPr>
              <w:t>проездов</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не</w:t>
            </w:r>
            <w:r w:rsidRPr="001C47C1">
              <w:rPr>
                <w:rFonts w:ascii="Times New Roman" w:hAnsi="Times New Roman" w:cs="Times New Roman"/>
                <w:color w:val="000000" w:themeColor="text1"/>
                <w:spacing w:val="-1"/>
                <w:sz w:val="16"/>
                <w:szCs w:val="16"/>
              </w:rPr>
              <w:t xml:space="preserve"> менее</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чем</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на</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3м</w:t>
            </w:r>
          </w:p>
          <w:p w:rsidR="003C0B4E" w:rsidRPr="001C47C1" w:rsidRDefault="003C0B4E" w:rsidP="00182A63">
            <w:pPr>
              <w:pStyle w:val="a5"/>
              <w:widowControl w:val="0"/>
              <w:numPr>
                <w:ilvl w:val="1"/>
                <w:numId w:val="44"/>
              </w:numPr>
              <w:tabs>
                <w:tab w:val="left" w:pos="374"/>
              </w:tabs>
              <w:spacing w:before="1" w:after="0" w:line="240" w:lineRule="auto"/>
              <w:ind w:left="373" w:hanging="271"/>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pacing w:val="-1"/>
                <w:sz w:val="16"/>
                <w:szCs w:val="16"/>
              </w:rPr>
              <w:t>Расстояние</w:t>
            </w:r>
            <w:r w:rsidRPr="001C47C1">
              <w:rPr>
                <w:rFonts w:ascii="Times New Roman" w:hAnsi="Times New Roman" w:cs="Times New Roman"/>
                <w:color w:val="000000" w:themeColor="text1"/>
                <w:spacing w:val="42"/>
                <w:sz w:val="16"/>
                <w:szCs w:val="16"/>
              </w:rPr>
              <w:t xml:space="preserve"> </w:t>
            </w:r>
            <w:r w:rsidRPr="001C47C1">
              <w:rPr>
                <w:rFonts w:ascii="Times New Roman" w:hAnsi="Times New Roman" w:cs="Times New Roman"/>
                <w:color w:val="000000" w:themeColor="text1"/>
                <w:sz w:val="16"/>
                <w:szCs w:val="16"/>
              </w:rPr>
              <w:t xml:space="preserve">от </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хозяйственных</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построек</w:t>
            </w:r>
            <w:r w:rsidRPr="001C47C1">
              <w:rPr>
                <w:rFonts w:ascii="Times New Roman" w:hAnsi="Times New Roman" w:cs="Times New Roman"/>
                <w:color w:val="000000" w:themeColor="text1"/>
                <w:spacing w:val="7"/>
                <w:sz w:val="16"/>
                <w:szCs w:val="16"/>
              </w:rPr>
              <w:t xml:space="preserve"> </w:t>
            </w:r>
            <w:r w:rsidRPr="001C47C1">
              <w:rPr>
                <w:rFonts w:ascii="Times New Roman" w:hAnsi="Times New Roman" w:cs="Times New Roman"/>
                <w:color w:val="000000" w:themeColor="text1"/>
                <w:spacing w:val="-1"/>
                <w:sz w:val="16"/>
                <w:szCs w:val="16"/>
              </w:rPr>
              <w:t>(гараж,</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летняя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кухня,</w:t>
            </w:r>
          </w:p>
        </w:tc>
      </w:tr>
      <w:tr w:rsidR="001C47C1" w:rsidRPr="001C47C1" w:rsidTr="00941015">
        <w:trPr>
          <w:gridAfter w:val="1"/>
          <w:wAfter w:w="141" w:type="dxa"/>
          <w:trHeight w:hRule="exact" w:val="2700"/>
        </w:trPr>
        <w:tc>
          <w:tcPr>
            <w:tcW w:w="535" w:type="dxa"/>
            <w:shd w:val="clear" w:color="auto" w:fill="auto"/>
          </w:tcPr>
          <w:p w:rsidR="003C0B4E" w:rsidRPr="001C47C1" w:rsidRDefault="003C0B4E"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2.</w:t>
            </w:r>
          </w:p>
        </w:tc>
        <w:tc>
          <w:tcPr>
            <w:tcW w:w="2268" w:type="dxa"/>
            <w:shd w:val="clear" w:color="auto" w:fill="auto"/>
          </w:tcPr>
          <w:p w:rsidR="003C0B4E" w:rsidRPr="001C47C1" w:rsidRDefault="003C0B4E" w:rsidP="00941015">
            <w:pPr>
              <w:pStyle w:val="TableParagraph"/>
              <w:spacing w:line="239" w:lineRule="auto"/>
              <w:ind w:left="102" w:right="304"/>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Малоэтажная</w:t>
            </w:r>
            <w:r w:rsidRPr="001C47C1">
              <w:rPr>
                <w:rFonts w:ascii="Times New Roman" w:hAnsi="Times New Roman"/>
                <w:color w:val="000000" w:themeColor="text1"/>
                <w:spacing w:val="27"/>
                <w:sz w:val="18"/>
              </w:rPr>
              <w:t xml:space="preserve"> </w:t>
            </w:r>
            <w:r w:rsidRPr="001C47C1">
              <w:rPr>
                <w:rFonts w:ascii="Times New Roman" w:hAnsi="Times New Roman"/>
                <w:color w:val="000000" w:themeColor="text1"/>
                <w:spacing w:val="-1"/>
                <w:sz w:val="18"/>
              </w:rPr>
              <w:t>многоквартирная</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жилая</w:t>
            </w:r>
            <w:r w:rsidRPr="001C47C1">
              <w:rPr>
                <w:rFonts w:ascii="Times New Roman" w:hAnsi="Times New Roman"/>
                <w:color w:val="000000" w:themeColor="text1"/>
                <w:spacing w:val="27"/>
                <w:sz w:val="18"/>
              </w:rPr>
              <w:t xml:space="preserve"> </w:t>
            </w:r>
            <w:r w:rsidRPr="001C47C1">
              <w:rPr>
                <w:rFonts w:ascii="Times New Roman" w:hAnsi="Times New Roman"/>
                <w:color w:val="000000" w:themeColor="text1"/>
                <w:spacing w:val="-1"/>
                <w:sz w:val="18"/>
              </w:rPr>
              <w:t>застройка</w:t>
            </w:r>
          </w:p>
        </w:tc>
        <w:tc>
          <w:tcPr>
            <w:tcW w:w="708" w:type="dxa"/>
            <w:shd w:val="clear" w:color="auto" w:fill="auto"/>
          </w:tcPr>
          <w:p w:rsidR="003C0B4E" w:rsidRPr="001C47C1" w:rsidRDefault="003C0B4E"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7" w:type="dxa"/>
            <w:shd w:val="clear" w:color="auto" w:fill="auto"/>
          </w:tcPr>
          <w:p w:rsidR="003C0B4E" w:rsidRPr="001C47C1" w:rsidRDefault="003C0B4E" w:rsidP="00941015">
            <w:pPr>
              <w:pStyle w:val="TableParagraph"/>
              <w:spacing w:line="239" w:lineRule="auto"/>
              <w:ind w:left="102" w:right="26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малоэтажного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многоквартирного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жилого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дома (дом,</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пригодный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постоянного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проживания,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высотой</w:t>
            </w:r>
            <w:r w:rsidRPr="001C47C1">
              <w:rPr>
                <w:rFonts w:ascii="Times New Roman" w:hAnsi="Times New Roman"/>
                <w:color w:val="000000" w:themeColor="text1"/>
                <w:sz w:val="18"/>
                <w:lang w:val="ru-RU"/>
              </w:rPr>
              <w:t xml:space="preserve"> до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3</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этажей,</w:t>
            </w:r>
            <w:r w:rsidRPr="001C47C1">
              <w:rPr>
                <w:rFonts w:ascii="Times New Roman" w:hAnsi="Times New Roman"/>
                <w:color w:val="000000" w:themeColor="text1"/>
                <w:spacing w:val="67"/>
                <w:sz w:val="18"/>
                <w:lang w:val="ru-RU"/>
              </w:rPr>
              <w:t xml:space="preserve"> </w:t>
            </w:r>
            <w:r w:rsidRPr="001C47C1">
              <w:rPr>
                <w:rFonts w:ascii="Times New Roman" w:hAnsi="Times New Roman"/>
                <w:color w:val="000000" w:themeColor="text1"/>
                <w:spacing w:val="-1"/>
                <w:sz w:val="18"/>
                <w:lang w:val="ru-RU"/>
              </w:rPr>
              <w:t>включая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мансардный);</w:t>
            </w:r>
          </w:p>
          <w:p w:rsidR="003C0B4E" w:rsidRPr="001C47C1" w:rsidRDefault="003C0B4E" w:rsidP="00941015">
            <w:pPr>
              <w:pStyle w:val="TableParagraph"/>
              <w:spacing w:before="2"/>
              <w:ind w:left="102" w:right="69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разведение декоративных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плодовых деревьев,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овощных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z w:val="18"/>
                <w:lang w:val="ru-RU"/>
              </w:rPr>
              <w:t>ягодных</w:t>
            </w:r>
            <w:r w:rsidRPr="001C47C1">
              <w:rPr>
                <w:rFonts w:ascii="Times New Roman" w:hAnsi="Times New Roman"/>
                <w:color w:val="000000" w:themeColor="text1"/>
                <w:spacing w:val="-1"/>
                <w:sz w:val="18"/>
                <w:lang w:val="ru-RU"/>
              </w:rPr>
              <w:t xml:space="preserve"> культур;</w:t>
            </w:r>
          </w:p>
          <w:p w:rsidR="003C0B4E" w:rsidRPr="001C47C1" w:rsidRDefault="003C0B4E" w:rsidP="00941015">
            <w:pPr>
              <w:pStyle w:val="TableParagraph"/>
              <w:ind w:left="102" w:right="34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индивидуальных </w:t>
            </w:r>
            <w:r w:rsidRPr="001C47C1">
              <w:rPr>
                <w:rFonts w:ascii="Times New Roman" w:hAnsi="Times New Roman"/>
                <w:color w:val="000000" w:themeColor="text1"/>
                <w:sz w:val="18"/>
                <w:lang w:val="ru-RU"/>
              </w:rPr>
              <w:t>гаражей</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вспомогательных</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сооружений;</w:t>
            </w:r>
          </w:p>
          <w:p w:rsidR="003C0B4E" w:rsidRPr="001C47C1" w:rsidRDefault="003C0B4E" w:rsidP="00941015">
            <w:pPr>
              <w:pStyle w:val="TableParagraph"/>
              <w:ind w:left="102" w:right="14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обустройство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спортивных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детских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площадок,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площадок отдыха;</w:t>
            </w:r>
            <w:r w:rsidRPr="001C47C1">
              <w:rPr>
                <w:rFonts w:ascii="Times New Roman" w:hAnsi="Times New Roman"/>
                <w:color w:val="000000" w:themeColor="text1"/>
                <w:spacing w:val="73"/>
                <w:sz w:val="18"/>
                <w:lang w:val="ru-RU"/>
              </w:rPr>
              <w:t xml:space="preserve"> </w:t>
            </w:r>
            <w:r w:rsidRPr="001C47C1">
              <w:rPr>
                <w:rFonts w:ascii="Times New Roman" w:hAnsi="Times New Roman"/>
                <w:color w:val="000000" w:themeColor="text1"/>
                <w:spacing w:val="-1"/>
                <w:sz w:val="18"/>
                <w:lang w:val="ru-RU"/>
              </w:rPr>
              <w:t>размещение объектов обслуживания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жилой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во</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встроенных,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пристроенных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встроенно-пристроенных</w:t>
            </w:r>
            <w:r w:rsidRPr="001C47C1">
              <w:rPr>
                <w:rFonts w:ascii="Times New Roman" w:hAnsi="Times New Roman"/>
                <w:color w:val="000000" w:themeColor="text1"/>
                <w:spacing w:val="71"/>
                <w:sz w:val="18"/>
                <w:lang w:val="ru-RU"/>
              </w:rPr>
              <w:t xml:space="preserve"> </w:t>
            </w:r>
            <w:r w:rsidRPr="001C47C1">
              <w:rPr>
                <w:rFonts w:ascii="Times New Roman" w:hAnsi="Times New Roman"/>
                <w:color w:val="000000" w:themeColor="text1"/>
                <w:spacing w:val="-1"/>
                <w:sz w:val="18"/>
                <w:lang w:val="ru-RU"/>
              </w:rPr>
              <w:t>помещениях малоэтажного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многоквартирного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дома,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если</w:t>
            </w:r>
            <w:r w:rsidRPr="001C47C1">
              <w:rPr>
                <w:rFonts w:ascii="Times New Roman" w:hAnsi="Times New Roman"/>
                <w:color w:val="000000" w:themeColor="text1"/>
                <w:sz w:val="18"/>
                <w:lang w:val="ru-RU"/>
              </w:rPr>
              <w:t xml:space="preserve"> общая</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площадь</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таких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помещений</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малоэтажном</w:t>
            </w:r>
            <w:r w:rsidRPr="001C47C1">
              <w:rPr>
                <w:rFonts w:ascii="Times New Roman" w:hAnsi="Times New Roman"/>
                <w:color w:val="000000" w:themeColor="text1"/>
                <w:spacing w:val="-1"/>
                <w:sz w:val="18"/>
                <w:lang w:val="ru-RU"/>
              </w:rPr>
              <w:t xml:space="preserve"> многоквартирном доме</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z w:val="18"/>
                <w:lang w:val="ru-RU"/>
              </w:rPr>
              <w:t>не</w:t>
            </w:r>
            <w:r w:rsidRPr="001C47C1">
              <w:rPr>
                <w:rFonts w:ascii="Times New Roman" w:hAnsi="Times New Roman"/>
                <w:color w:val="000000" w:themeColor="text1"/>
                <w:spacing w:val="-1"/>
                <w:sz w:val="18"/>
                <w:lang w:val="ru-RU"/>
              </w:rPr>
              <w:t xml:space="preserve"> составляет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более </w:t>
            </w:r>
            <w:r w:rsidRPr="001C47C1">
              <w:rPr>
                <w:rFonts w:ascii="Times New Roman" w:hAnsi="Times New Roman"/>
                <w:color w:val="000000" w:themeColor="text1"/>
                <w:sz w:val="18"/>
                <w:lang w:val="ru-RU"/>
              </w:rPr>
              <w:t>15%</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общей </w:t>
            </w:r>
            <w:r w:rsidRPr="001C47C1">
              <w:rPr>
                <w:rFonts w:ascii="Times New Roman" w:hAnsi="Times New Roman"/>
                <w:color w:val="000000" w:themeColor="text1"/>
                <w:spacing w:val="-1"/>
                <w:sz w:val="18"/>
                <w:lang w:val="ru-RU"/>
              </w:rPr>
              <w:t>площади помещений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дома</w:t>
            </w:r>
          </w:p>
        </w:tc>
        <w:tc>
          <w:tcPr>
            <w:tcW w:w="710" w:type="dxa"/>
            <w:shd w:val="clear" w:color="auto" w:fill="auto"/>
          </w:tcPr>
          <w:p w:rsidR="003C0B4E" w:rsidRPr="001C47C1" w:rsidRDefault="003C0B4E" w:rsidP="00941015">
            <w:pPr>
              <w:pStyle w:val="TableParagraph"/>
              <w:spacing w:line="201" w:lineRule="exact"/>
              <w:ind w:left="169"/>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2.1.1</w:t>
            </w:r>
          </w:p>
        </w:tc>
        <w:tc>
          <w:tcPr>
            <w:tcW w:w="5326" w:type="dxa"/>
            <w:vMerge/>
            <w:shd w:val="clear" w:color="auto" w:fill="auto"/>
          </w:tcPr>
          <w:p w:rsidR="003C0B4E" w:rsidRPr="001C47C1" w:rsidRDefault="003C0B4E" w:rsidP="00941015">
            <w:pPr>
              <w:widowControl w:val="0"/>
              <w:spacing w:after="0" w:line="240" w:lineRule="auto"/>
              <w:rPr>
                <w:rFonts w:ascii="Times New Roman" w:hAnsi="Times New Roman" w:cs="Times New Roman"/>
                <w:color w:val="000000" w:themeColor="text1"/>
                <w:lang w:val="en-US"/>
              </w:rPr>
            </w:pPr>
          </w:p>
        </w:tc>
      </w:tr>
      <w:tr w:rsidR="001C47C1" w:rsidRPr="001C47C1" w:rsidTr="00B23FE0">
        <w:trPr>
          <w:gridAfter w:val="1"/>
          <w:wAfter w:w="141" w:type="dxa"/>
          <w:trHeight w:hRule="exact" w:val="3823"/>
        </w:trPr>
        <w:tc>
          <w:tcPr>
            <w:tcW w:w="535" w:type="dxa"/>
            <w:shd w:val="clear" w:color="auto" w:fill="auto"/>
          </w:tcPr>
          <w:p w:rsidR="003C0B4E" w:rsidRPr="001C47C1" w:rsidRDefault="003C0B4E"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3.</w:t>
            </w:r>
          </w:p>
        </w:tc>
        <w:tc>
          <w:tcPr>
            <w:tcW w:w="2268" w:type="dxa"/>
            <w:shd w:val="clear" w:color="auto" w:fill="auto"/>
          </w:tcPr>
          <w:p w:rsidR="003C0B4E" w:rsidRPr="001C47C1" w:rsidRDefault="003C0B4E" w:rsidP="00941015">
            <w:pPr>
              <w:pStyle w:val="TableParagraph"/>
              <w:spacing w:line="275" w:lineRule="auto"/>
              <w:ind w:left="102" w:right="469"/>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Блокированная</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жилая</w:t>
            </w:r>
            <w:r w:rsidRPr="001C47C1">
              <w:rPr>
                <w:rFonts w:ascii="Times New Roman" w:hAnsi="Times New Roman"/>
                <w:color w:val="000000" w:themeColor="text1"/>
                <w:spacing w:val="21"/>
                <w:sz w:val="18"/>
              </w:rPr>
              <w:t xml:space="preserve"> </w:t>
            </w:r>
            <w:r w:rsidRPr="001C47C1">
              <w:rPr>
                <w:rFonts w:ascii="Times New Roman" w:hAnsi="Times New Roman"/>
                <w:color w:val="000000" w:themeColor="text1"/>
                <w:spacing w:val="-1"/>
                <w:sz w:val="18"/>
              </w:rPr>
              <w:t>застройка</w:t>
            </w:r>
          </w:p>
        </w:tc>
        <w:tc>
          <w:tcPr>
            <w:tcW w:w="708" w:type="dxa"/>
            <w:shd w:val="clear" w:color="auto" w:fill="auto"/>
          </w:tcPr>
          <w:p w:rsidR="003C0B4E" w:rsidRPr="001C47C1" w:rsidRDefault="003C0B4E"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7" w:type="dxa"/>
            <w:shd w:val="clear" w:color="auto" w:fill="auto"/>
          </w:tcPr>
          <w:p w:rsidR="003C0B4E" w:rsidRPr="001C47C1" w:rsidRDefault="003C0B4E" w:rsidP="00941015">
            <w:pPr>
              <w:pStyle w:val="TableParagraph"/>
              <w:ind w:left="102" w:right="15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w:t>
            </w:r>
            <w:r w:rsidRPr="001C47C1">
              <w:rPr>
                <w:rFonts w:ascii="Times New Roman" w:hAnsi="Times New Roman"/>
                <w:color w:val="000000" w:themeColor="text1"/>
                <w:sz w:val="18"/>
                <w:lang w:val="ru-RU"/>
              </w:rPr>
              <w:t>жилого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дома,</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1"/>
                <w:sz w:val="18"/>
                <w:lang w:val="ru-RU"/>
              </w:rPr>
              <w:t xml:space="preserve"> предназначенного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раздела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квартиры,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имеющего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одну</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несколько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общих</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стен</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1"/>
                <w:sz w:val="18"/>
                <w:lang w:val="ru-RU"/>
              </w:rPr>
              <w:t xml:space="preserve"> соседними</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жилыми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домами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(количеством</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этажей </w:t>
            </w:r>
            <w:r w:rsidRPr="001C47C1">
              <w:rPr>
                <w:rFonts w:ascii="Times New Roman" w:hAnsi="Times New Roman"/>
                <w:color w:val="000000" w:themeColor="text1"/>
                <w:sz w:val="18"/>
                <w:lang w:val="ru-RU"/>
              </w:rPr>
              <w:t>не</w:t>
            </w:r>
            <w:r w:rsidRPr="001C47C1">
              <w:rPr>
                <w:rFonts w:ascii="Times New Roman" w:hAnsi="Times New Roman"/>
                <w:color w:val="000000" w:themeColor="text1"/>
                <w:spacing w:val="-1"/>
                <w:sz w:val="18"/>
                <w:lang w:val="ru-RU"/>
              </w:rPr>
              <w:t xml:space="preserve"> более чем </w:t>
            </w:r>
            <w:r w:rsidRPr="001C47C1">
              <w:rPr>
                <w:rFonts w:ascii="Times New Roman" w:hAnsi="Times New Roman"/>
                <w:color w:val="000000" w:themeColor="text1"/>
                <w:sz w:val="18"/>
                <w:lang w:val="ru-RU"/>
              </w:rPr>
              <w:t>три, при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z w:val="18"/>
                <w:lang w:val="ru-RU"/>
              </w:rPr>
              <w:t>общем</w:t>
            </w:r>
            <w:r w:rsidRPr="001C47C1">
              <w:rPr>
                <w:rFonts w:ascii="Times New Roman" w:hAnsi="Times New Roman"/>
                <w:color w:val="000000" w:themeColor="text1"/>
                <w:spacing w:val="-1"/>
                <w:sz w:val="18"/>
                <w:lang w:val="ru-RU"/>
              </w:rPr>
              <w:t xml:space="preserve"> количестве совмещенных домов </w:t>
            </w:r>
            <w:r w:rsidRPr="001C47C1">
              <w:rPr>
                <w:rFonts w:ascii="Times New Roman" w:hAnsi="Times New Roman"/>
                <w:color w:val="000000" w:themeColor="text1"/>
                <w:sz w:val="18"/>
                <w:lang w:val="ru-RU"/>
              </w:rPr>
              <w:t>не</w:t>
            </w:r>
            <w:r w:rsidRPr="001C47C1">
              <w:rPr>
                <w:rFonts w:ascii="Times New Roman" w:hAnsi="Times New Roman"/>
                <w:color w:val="000000" w:themeColor="text1"/>
                <w:spacing w:val="-1"/>
                <w:sz w:val="18"/>
                <w:lang w:val="ru-RU"/>
              </w:rPr>
              <w:t xml:space="preserve"> более десяти</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каждый</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z w:val="18"/>
                <w:lang w:val="ru-RU"/>
              </w:rPr>
              <w:t xml:space="preserve">из </w:t>
            </w:r>
            <w:r w:rsidRPr="001C47C1">
              <w:rPr>
                <w:rFonts w:ascii="Times New Roman" w:hAnsi="Times New Roman"/>
                <w:color w:val="000000" w:themeColor="text1"/>
                <w:spacing w:val="-1"/>
                <w:sz w:val="18"/>
                <w:lang w:val="ru-RU"/>
              </w:rPr>
              <w:t>которых предназначен</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проживания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одной</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семьи,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имеет</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общую</w:t>
            </w:r>
            <w:r w:rsidRPr="001C47C1">
              <w:rPr>
                <w:rFonts w:ascii="Times New Roman" w:hAnsi="Times New Roman"/>
                <w:color w:val="000000" w:themeColor="text1"/>
                <w:sz w:val="18"/>
                <w:lang w:val="ru-RU"/>
              </w:rPr>
              <w:t xml:space="preserve"> стену</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z w:val="18"/>
                <w:lang w:val="ru-RU"/>
              </w:rPr>
              <w:t>(общие</w:t>
            </w:r>
            <w:r w:rsidRPr="001C47C1">
              <w:rPr>
                <w:rFonts w:ascii="Times New Roman" w:hAnsi="Times New Roman"/>
                <w:color w:val="000000" w:themeColor="text1"/>
                <w:spacing w:val="-1"/>
                <w:sz w:val="18"/>
                <w:lang w:val="ru-RU"/>
              </w:rPr>
              <w:t xml:space="preserve"> стены)</w:t>
            </w:r>
            <w:r w:rsidRPr="001C47C1">
              <w:rPr>
                <w:rFonts w:ascii="Times New Roman" w:hAnsi="Times New Roman"/>
                <w:color w:val="000000" w:themeColor="text1"/>
                <w:sz w:val="18"/>
                <w:lang w:val="ru-RU"/>
              </w:rPr>
              <w:t xml:space="preserve"> без</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проемов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соседним</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блоком или</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соседними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блоками,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расположен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1"/>
                <w:sz w:val="18"/>
                <w:lang w:val="ru-RU"/>
              </w:rPr>
              <w:t xml:space="preserve"> отдельном земельном</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участке</w:t>
            </w:r>
            <w:r w:rsidRPr="001C47C1">
              <w:rPr>
                <w:rFonts w:ascii="Times New Roman" w:hAnsi="Times New Roman"/>
                <w:color w:val="000000" w:themeColor="text1"/>
                <w:spacing w:val="7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имеет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выход</w:t>
            </w:r>
            <w:r w:rsidRPr="001C47C1">
              <w:rPr>
                <w:rFonts w:ascii="Times New Roman" w:hAnsi="Times New Roman"/>
                <w:color w:val="000000" w:themeColor="text1"/>
                <w:sz w:val="18"/>
                <w:lang w:val="ru-RU"/>
              </w:rPr>
              <w:t xml:space="preserve"> на</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территорию</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общего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(жилые дома</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блокированной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застройки);</w:t>
            </w:r>
          </w:p>
          <w:p w:rsidR="003C0B4E" w:rsidRPr="001C47C1" w:rsidRDefault="003C0B4E" w:rsidP="00941015">
            <w:pPr>
              <w:pStyle w:val="TableParagraph"/>
              <w:ind w:left="102" w:right="69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разведение декоративных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плодовых деревьев,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овощных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z w:val="18"/>
                <w:lang w:val="ru-RU"/>
              </w:rPr>
              <w:t>ягодных</w:t>
            </w:r>
            <w:r w:rsidRPr="001C47C1">
              <w:rPr>
                <w:rFonts w:ascii="Times New Roman" w:hAnsi="Times New Roman"/>
                <w:color w:val="000000" w:themeColor="text1"/>
                <w:spacing w:val="-1"/>
                <w:sz w:val="18"/>
                <w:lang w:val="ru-RU"/>
              </w:rPr>
              <w:t xml:space="preserve"> культур;</w:t>
            </w:r>
          </w:p>
          <w:p w:rsidR="003C0B4E" w:rsidRPr="001C47C1" w:rsidRDefault="003C0B4E" w:rsidP="00941015">
            <w:pPr>
              <w:pStyle w:val="TableParagraph"/>
              <w:ind w:left="102" w:right="34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индивидуальных </w:t>
            </w:r>
            <w:r w:rsidRPr="001C47C1">
              <w:rPr>
                <w:rFonts w:ascii="Times New Roman" w:hAnsi="Times New Roman"/>
                <w:color w:val="000000" w:themeColor="text1"/>
                <w:sz w:val="18"/>
                <w:lang w:val="ru-RU"/>
              </w:rPr>
              <w:t>гаражей</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вспомогательных</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сооружений;</w:t>
            </w:r>
          </w:p>
          <w:p w:rsidR="003C0B4E" w:rsidRPr="001C47C1" w:rsidRDefault="003C0B4E" w:rsidP="00941015">
            <w:pPr>
              <w:pStyle w:val="TableParagraph"/>
              <w:spacing w:line="206"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обустройство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спортивных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детских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площадок,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площадок отдыха</w:t>
            </w:r>
          </w:p>
        </w:tc>
        <w:tc>
          <w:tcPr>
            <w:tcW w:w="710" w:type="dxa"/>
            <w:shd w:val="clear" w:color="auto" w:fill="auto"/>
          </w:tcPr>
          <w:p w:rsidR="003C0B4E" w:rsidRPr="001C47C1" w:rsidRDefault="003C0B4E"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2.3</w:t>
            </w:r>
          </w:p>
        </w:tc>
        <w:tc>
          <w:tcPr>
            <w:tcW w:w="5326" w:type="dxa"/>
            <w:vMerge/>
            <w:shd w:val="clear" w:color="auto" w:fill="auto"/>
          </w:tcPr>
          <w:p w:rsidR="003C0B4E" w:rsidRPr="001C47C1" w:rsidRDefault="003C0B4E" w:rsidP="00941015">
            <w:pPr>
              <w:widowControl w:val="0"/>
              <w:spacing w:after="0" w:line="240" w:lineRule="auto"/>
              <w:rPr>
                <w:rFonts w:ascii="Times New Roman" w:hAnsi="Times New Roman" w:cs="Times New Roman"/>
                <w:color w:val="000000" w:themeColor="text1"/>
                <w:lang w:val="en-US"/>
              </w:rPr>
            </w:pPr>
          </w:p>
        </w:tc>
      </w:tr>
      <w:tr w:rsidR="001C47C1" w:rsidRPr="001C47C1" w:rsidTr="00B23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8661"/>
        </w:trPr>
        <w:tc>
          <w:tcPr>
            <w:tcW w:w="535" w:type="dxa"/>
            <w:tcBorders>
              <w:top w:val="single" w:sz="4" w:space="0" w:color="auto"/>
              <w:left w:val="single" w:sz="4" w:space="0" w:color="auto"/>
              <w:bottom w:val="single" w:sz="4" w:space="0" w:color="auto"/>
              <w:right w:val="single" w:sz="4" w:space="0" w:color="auto"/>
            </w:tcBorders>
            <w:shd w:val="clear" w:color="auto" w:fill="auto"/>
          </w:tcPr>
          <w:p w:rsidR="003C0B4E" w:rsidRPr="001C47C1" w:rsidRDefault="003C0B4E"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0B4E" w:rsidRPr="001C47C1" w:rsidRDefault="003C0B4E" w:rsidP="00941015">
            <w:pPr>
              <w:pStyle w:val="TableParagraph"/>
              <w:spacing w:line="239" w:lineRule="auto"/>
              <w:ind w:left="102" w:right="46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личного</w:t>
            </w:r>
            <w:r w:rsidRPr="001C47C1">
              <w:rPr>
                <w:rFonts w:ascii="Times New Roman" w:hAnsi="Times New Roman"/>
                <w:color w:val="000000" w:themeColor="text1"/>
                <w:spacing w:val="30"/>
                <w:sz w:val="18"/>
                <w:lang w:val="ru-RU"/>
              </w:rPr>
              <w:t xml:space="preserve"> </w:t>
            </w:r>
            <w:r w:rsidRPr="001C47C1">
              <w:rPr>
                <w:rFonts w:ascii="Times New Roman" w:hAnsi="Times New Roman"/>
                <w:color w:val="000000" w:themeColor="text1"/>
                <w:spacing w:val="-1"/>
                <w:sz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C0B4E" w:rsidRPr="001C47C1" w:rsidRDefault="003C0B4E"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C0B4E" w:rsidRPr="001C47C1" w:rsidRDefault="003C0B4E" w:rsidP="00941015">
            <w:pPr>
              <w:pStyle w:val="TableParagraph"/>
              <w:spacing w:line="239" w:lineRule="auto"/>
              <w:ind w:left="102" w:right="44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w:t>
            </w:r>
            <w:r w:rsidRPr="001C47C1">
              <w:rPr>
                <w:rFonts w:ascii="Times New Roman" w:hAnsi="Times New Roman"/>
                <w:color w:val="000000" w:themeColor="text1"/>
                <w:sz w:val="18"/>
                <w:lang w:val="ru-RU"/>
              </w:rPr>
              <w:t>жилого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дома,</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1"/>
                <w:sz w:val="18"/>
                <w:lang w:val="ru-RU"/>
              </w:rPr>
              <w:t xml:space="preserve"> предназначенного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раздела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квартиры (дома,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пригодные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постоянного проживания</w:t>
            </w:r>
            <w:r w:rsidRPr="001C47C1">
              <w:rPr>
                <w:rFonts w:ascii="Times New Roman" w:hAnsi="Times New Roman"/>
                <w:color w:val="000000" w:themeColor="text1"/>
                <w:spacing w:val="5"/>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69"/>
                <w:sz w:val="18"/>
                <w:lang w:val="ru-RU"/>
              </w:rPr>
              <w:t xml:space="preserve"> </w:t>
            </w:r>
            <w:r w:rsidRPr="001C47C1">
              <w:rPr>
                <w:rFonts w:ascii="Times New Roman" w:hAnsi="Times New Roman"/>
                <w:color w:val="000000" w:themeColor="text1"/>
                <w:spacing w:val="-1"/>
                <w:sz w:val="18"/>
                <w:lang w:val="ru-RU"/>
              </w:rPr>
              <w:t>высотой</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1"/>
                <w:sz w:val="18"/>
                <w:lang w:val="ru-RU"/>
              </w:rPr>
              <w:t xml:space="preserve"> выше </w:t>
            </w:r>
            <w:r w:rsidRPr="001C47C1">
              <w:rPr>
                <w:rFonts w:ascii="Times New Roman" w:hAnsi="Times New Roman"/>
                <w:color w:val="000000" w:themeColor="text1"/>
                <w:sz w:val="18"/>
                <w:lang w:val="ru-RU"/>
              </w:rPr>
              <w:t>трех</w:t>
            </w:r>
            <w:r w:rsidRPr="001C47C1">
              <w:rPr>
                <w:rFonts w:ascii="Times New Roman" w:hAnsi="Times New Roman"/>
                <w:color w:val="000000" w:themeColor="text1"/>
                <w:spacing w:val="-1"/>
                <w:sz w:val="18"/>
                <w:lang w:val="ru-RU"/>
              </w:rPr>
              <w:t xml:space="preserve"> надземных этажей);</w:t>
            </w:r>
          </w:p>
          <w:p w:rsidR="003C0B4E" w:rsidRPr="001C47C1" w:rsidRDefault="003C0B4E" w:rsidP="00941015">
            <w:pPr>
              <w:pStyle w:val="TableParagraph"/>
              <w:spacing w:before="2"/>
              <w:ind w:left="102" w:right="766"/>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производство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сельскохозяйственной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размещение гаража</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иных вспомогательных сооружений;</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C0B4E" w:rsidRPr="001C47C1" w:rsidRDefault="003C0B4E"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2.2</w:t>
            </w:r>
          </w:p>
        </w:tc>
        <w:tc>
          <w:tcPr>
            <w:tcW w:w="5467" w:type="dxa"/>
            <w:gridSpan w:val="2"/>
            <w:tcBorders>
              <w:top w:val="single" w:sz="4" w:space="0" w:color="auto"/>
              <w:left w:val="single" w:sz="4" w:space="0" w:color="auto"/>
              <w:bottom w:val="single" w:sz="4" w:space="0" w:color="auto"/>
              <w:right w:val="single" w:sz="4" w:space="0" w:color="auto"/>
            </w:tcBorders>
            <w:shd w:val="clear" w:color="auto" w:fill="auto"/>
          </w:tcPr>
          <w:p w:rsidR="003C0B4E" w:rsidRPr="001C47C1" w:rsidRDefault="003C0B4E" w:rsidP="00182A63">
            <w:pPr>
              <w:pStyle w:val="TableParagraph"/>
              <w:spacing w:line="207" w:lineRule="exact"/>
              <w:ind w:left="102"/>
              <w:rPr>
                <w:rFonts w:ascii="Times New Roman" w:eastAsia="Times New Roman" w:hAnsi="Times New Roman"/>
                <w:color w:val="000000" w:themeColor="text1"/>
                <w:sz w:val="16"/>
                <w:szCs w:val="16"/>
                <w:lang w:val="ru-RU"/>
              </w:rPr>
            </w:pPr>
            <w:r w:rsidRPr="001C47C1">
              <w:rPr>
                <w:rFonts w:ascii="Times New Roman" w:hAnsi="Times New Roman"/>
                <w:color w:val="000000" w:themeColor="text1"/>
                <w:spacing w:val="-1"/>
                <w:sz w:val="16"/>
                <w:szCs w:val="16"/>
                <w:lang w:val="ru-RU"/>
              </w:rPr>
              <w:t>теплица,</w:t>
            </w: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баня).</w:t>
            </w: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z w:val="16"/>
                <w:szCs w:val="16"/>
                <w:lang w:val="ru-RU"/>
              </w:rPr>
              <w:t>до</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красных</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pacing w:val="-1"/>
                <w:sz w:val="16"/>
                <w:szCs w:val="16"/>
                <w:lang w:val="ru-RU"/>
              </w:rPr>
              <w:t>линий</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pacing w:val="-1"/>
                <w:sz w:val="16"/>
                <w:szCs w:val="16"/>
                <w:lang w:val="ru-RU"/>
              </w:rPr>
              <w:t>улиц</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z w:val="16"/>
                <w:szCs w:val="16"/>
                <w:lang w:val="ru-RU"/>
              </w:rPr>
              <w:t>и проездов</w:t>
            </w:r>
            <w:r w:rsidRPr="001C47C1">
              <w:rPr>
                <w:rFonts w:ascii="Times New Roman" w:hAnsi="Times New Roman"/>
                <w:color w:val="000000" w:themeColor="text1"/>
                <w:spacing w:val="-1"/>
                <w:sz w:val="16"/>
                <w:szCs w:val="16"/>
                <w:lang w:val="ru-RU"/>
              </w:rPr>
              <w:t xml:space="preserve"> должно</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быть:</w:t>
            </w:r>
          </w:p>
          <w:p w:rsidR="003C0B4E" w:rsidRPr="001C47C1" w:rsidRDefault="003C0B4E" w:rsidP="00182A63">
            <w:pPr>
              <w:pStyle w:val="a5"/>
              <w:widowControl w:val="0"/>
              <w:numPr>
                <w:ilvl w:val="0"/>
                <w:numId w:val="50"/>
              </w:numPr>
              <w:tabs>
                <w:tab w:val="left" w:pos="254"/>
              </w:tabs>
              <w:spacing w:after="0" w:line="240" w:lineRule="auto"/>
              <w:ind w:right="523" w:firstLine="0"/>
              <w:contextualSpacing w:val="0"/>
              <w:rPr>
                <w:rFonts w:ascii="Times New Roman" w:hAnsi="Times New Roman" w:cs="Times New Roman"/>
                <w:strike/>
                <w:color w:val="000000" w:themeColor="text1"/>
                <w:sz w:val="16"/>
                <w:szCs w:val="16"/>
              </w:rPr>
            </w:pPr>
            <w:r w:rsidRPr="001C47C1">
              <w:rPr>
                <w:rFonts w:ascii="Times New Roman" w:hAnsi="Times New Roman" w:cs="Times New Roman"/>
                <w:color w:val="000000" w:themeColor="text1"/>
                <w:sz w:val="16"/>
                <w:szCs w:val="16"/>
              </w:rPr>
              <w:t>в</w:t>
            </w:r>
            <w:r w:rsidRPr="001C47C1">
              <w:rPr>
                <w:rFonts w:ascii="Times New Roman" w:hAnsi="Times New Roman" w:cs="Times New Roman"/>
                <w:color w:val="000000" w:themeColor="text1"/>
                <w:spacing w:val="-1"/>
                <w:sz w:val="16"/>
                <w:szCs w:val="16"/>
              </w:rPr>
              <w:t xml:space="preserve"> существующей</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застройке</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 xml:space="preserve">в </w:t>
            </w:r>
            <w:r w:rsidRPr="001C47C1">
              <w:rPr>
                <w:rFonts w:ascii="Times New Roman" w:hAnsi="Times New Roman" w:cs="Times New Roman"/>
                <w:color w:val="000000" w:themeColor="text1"/>
                <w:spacing w:val="-1"/>
                <w:sz w:val="16"/>
                <w:szCs w:val="16"/>
              </w:rPr>
              <w:t>соответствии</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со</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сложившейся</w:t>
            </w:r>
            <w:r w:rsidRPr="001C47C1">
              <w:rPr>
                <w:rFonts w:ascii="Times New Roman" w:hAnsi="Times New Roman" w:cs="Times New Roman"/>
                <w:color w:val="000000" w:themeColor="text1"/>
                <w:spacing w:val="59"/>
                <w:sz w:val="16"/>
                <w:szCs w:val="16"/>
              </w:rPr>
              <w:t xml:space="preserve"> </w:t>
            </w:r>
            <w:r w:rsidRPr="001C47C1">
              <w:rPr>
                <w:rFonts w:ascii="Times New Roman" w:hAnsi="Times New Roman" w:cs="Times New Roman"/>
                <w:color w:val="000000" w:themeColor="text1"/>
                <w:spacing w:val="-1"/>
                <w:sz w:val="16"/>
                <w:szCs w:val="16"/>
              </w:rPr>
              <w:t>линией</w:t>
            </w:r>
            <w:r w:rsidRPr="001C47C1">
              <w:rPr>
                <w:rFonts w:ascii="Times New Roman" w:hAnsi="Times New Roman" w:cs="Times New Roman"/>
                <w:color w:val="000000" w:themeColor="text1"/>
                <w:spacing w:val="45"/>
                <w:sz w:val="16"/>
                <w:szCs w:val="16"/>
              </w:rPr>
              <w:t xml:space="preserve"> </w:t>
            </w:r>
            <w:r w:rsidRPr="001C47C1">
              <w:rPr>
                <w:rFonts w:ascii="Times New Roman" w:hAnsi="Times New Roman" w:cs="Times New Roman"/>
                <w:color w:val="000000" w:themeColor="text1"/>
                <w:spacing w:val="-1"/>
                <w:sz w:val="16"/>
                <w:szCs w:val="16"/>
              </w:rPr>
              <w:t>застройки</w:t>
            </w:r>
            <w:r w:rsidRPr="001C47C1">
              <w:rPr>
                <w:rFonts w:ascii="Times New Roman" w:hAnsi="Times New Roman" w:cs="Times New Roman"/>
                <w:color w:val="000000" w:themeColor="text1"/>
                <w:spacing w:val="45"/>
                <w:sz w:val="16"/>
                <w:szCs w:val="16"/>
              </w:rPr>
              <w:t xml:space="preserve"> </w:t>
            </w:r>
            <w:r w:rsidRPr="001C47C1">
              <w:rPr>
                <w:rFonts w:ascii="Times New Roman" w:hAnsi="Times New Roman" w:cs="Times New Roman"/>
                <w:color w:val="000000" w:themeColor="text1"/>
                <w:sz w:val="16"/>
                <w:szCs w:val="16"/>
              </w:rPr>
              <w:t>по</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каждой</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улице – не менее 4м.</w:t>
            </w:r>
          </w:p>
          <w:p w:rsidR="003C0B4E" w:rsidRPr="001C47C1" w:rsidRDefault="003C0B4E" w:rsidP="00182A63">
            <w:pPr>
              <w:pStyle w:val="TableParagraph"/>
              <w:spacing w:before="2" w:line="207" w:lineRule="exact"/>
              <w:ind w:left="102"/>
              <w:rPr>
                <w:rFonts w:ascii="Times New Roman" w:eastAsia="Times New Roman" w:hAnsi="Times New Roman"/>
                <w:color w:val="000000" w:themeColor="text1"/>
                <w:sz w:val="16"/>
                <w:szCs w:val="16"/>
              </w:rPr>
            </w:pPr>
            <w:r w:rsidRPr="001C47C1">
              <w:rPr>
                <w:rFonts w:ascii="Times New Roman" w:hAnsi="Times New Roman"/>
                <w:color w:val="000000" w:themeColor="text1"/>
                <w:sz w:val="16"/>
                <w:szCs w:val="16"/>
              </w:rPr>
              <w:t>в</w:t>
            </w:r>
            <w:r w:rsidRPr="001C47C1">
              <w:rPr>
                <w:rFonts w:ascii="Times New Roman" w:hAnsi="Times New Roman"/>
                <w:color w:val="000000" w:themeColor="text1"/>
                <w:spacing w:val="44"/>
                <w:sz w:val="16"/>
                <w:szCs w:val="16"/>
              </w:rPr>
              <w:t xml:space="preserve"> </w:t>
            </w:r>
            <w:r w:rsidRPr="001C47C1">
              <w:rPr>
                <w:rFonts w:ascii="Times New Roman" w:hAnsi="Times New Roman"/>
                <w:color w:val="000000" w:themeColor="text1"/>
                <w:sz w:val="16"/>
                <w:szCs w:val="16"/>
              </w:rPr>
              <w:t>новой</w:t>
            </w:r>
            <w:r w:rsidRPr="001C47C1">
              <w:rPr>
                <w:rFonts w:ascii="Times New Roman" w:hAnsi="Times New Roman"/>
                <w:color w:val="000000" w:themeColor="text1"/>
                <w:spacing w:val="45"/>
                <w:sz w:val="16"/>
                <w:szCs w:val="16"/>
              </w:rPr>
              <w:t xml:space="preserve"> </w:t>
            </w:r>
            <w:r w:rsidRPr="001C47C1">
              <w:rPr>
                <w:rFonts w:ascii="Times New Roman" w:hAnsi="Times New Roman"/>
                <w:color w:val="000000" w:themeColor="text1"/>
                <w:spacing w:val="-1"/>
                <w:sz w:val="16"/>
                <w:szCs w:val="16"/>
              </w:rPr>
              <w:t>застройке:</w:t>
            </w:r>
          </w:p>
          <w:p w:rsidR="003C0B4E" w:rsidRPr="001C47C1" w:rsidRDefault="003C0B4E" w:rsidP="00182A63">
            <w:pPr>
              <w:pStyle w:val="a5"/>
              <w:widowControl w:val="0"/>
              <w:numPr>
                <w:ilvl w:val="0"/>
                <w:numId w:val="50"/>
              </w:numPr>
              <w:tabs>
                <w:tab w:val="left" w:pos="208"/>
              </w:tabs>
              <w:spacing w:after="0" w:line="207" w:lineRule="exact"/>
              <w:ind w:left="207" w:hanging="105"/>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z w:val="16"/>
                <w:szCs w:val="16"/>
              </w:rPr>
              <w:t>не</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pacing w:val="-1"/>
                <w:sz w:val="16"/>
                <w:szCs w:val="16"/>
              </w:rPr>
              <w:t xml:space="preserve">менее </w:t>
            </w:r>
            <w:r w:rsidRPr="001C47C1">
              <w:rPr>
                <w:rFonts w:ascii="Times New Roman" w:hAnsi="Times New Roman" w:cs="Times New Roman"/>
                <w:color w:val="000000" w:themeColor="text1"/>
                <w:sz w:val="16"/>
                <w:szCs w:val="16"/>
              </w:rPr>
              <w:t>5м</w:t>
            </w:r>
            <w:r w:rsidRPr="001C47C1">
              <w:rPr>
                <w:rFonts w:ascii="Times New Roman" w:hAnsi="Times New Roman" w:cs="Times New Roman"/>
                <w:color w:val="000000" w:themeColor="text1"/>
                <w:spacing w:val="-1"/>
                <w:sz w:val="16"/>
                <w:szCs w:val="16"/>
              </w:rPr>
              <w:t xml:space="preserve"> для</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2"/>
                <w:sz w:val="16"/>
                <w:szCs w:val="16"/>
              </w:rPr>
              <w:t>улиц;</w:t>
            </w:r>
          </w:p>
          <w:p w:rsidR="003C0B4E" w:rsidRPr="001C47C1" w:rsidRDefault="003C0B4E" w:rsidP="00182A63">
            <w:pPr>
              <w:pStyle w:val="a5"/>
              <w:widowControl w:val="0"/>
              <w:numPr>
                <w:ilvl w:val="0"/>
                <w:numId w:val="50"/>
              </w:numPr>
              <w:tabs>
                <w:tab w:val="left" w:pos="254"/>
              </w:tabs>
              <w:spacing w:after="0" w:line="207" w:lineRule="exact"/>
              <w:ind w:left="253" w:hanging="151"/>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z w:val="16"/>
                <w:szCs w:val="16"/>
              </w:rPr>
              <w:t>не</w:t>
            </w:r>
            <w:r w:rsidRPr="001C47C1">
              <w:rPr>
                <w:rFonts w:ascii="Times New Roman" w:hAnsi="Times New Roman" w:cs="Times New Roman"/>
                <w:color w:val="000000" w:themeColor="text1"/>
                <w:spacing w:val="-1"/>
                <w:sz w:val="16"/>
                <w:szCs w:val="16"/>
              </w:rPr>
              <w:t xml:space="preserve"> менее</w:t>
            </w:r>
            <w:r w:rsidRPr="001C47C1">
              <w:rPr>
                <w:rFonts w:ascii="Times New Roman" w:hAnsi="Times New Roman" w:cs="Times New Roman"/>
                <w:color w:val="000000" w:themeColor="text1"/>
                <w:spacing w:val="45"/>
                <w:sz w:val="16"/>
                <w:szCs w:val="16"/>
              </w:rPr>
              <w:t xml:space="preserve"> </w:t>
            </w:r>
            <w:r w:rsidRPr="001C47C1">
              <w:rPr>
                <w:rFonts w:ascii="Times New Roman" w:hAnsi="Times New Roman" w:cs="Times New Roman"/>
                <w:color w:val="000000" w:themeColor="text1"/>
                <w:sz w:val="16"/>
                <w:szCs w:val="16"/>
              </w:rPr>
              <w:t>3м</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 xml:space="preserve">до </w:t>
            </w:r>
            <w:r w:rsidRPr="001C47C1">
              <w:rPr>
                <w:rFonts w:ascii="Times New Roman" w:hAnsi="Times New Roman" w:cs="Times New Roman"/>
                <w:color w:val="000000" w:themeColor="text1"/>
                <w:spacing w:val="-1"/>
                <w:sz w:val="16"/>
                <w:szCs w:val="16"/>
              </w:rPr>
              <w:t>проездов</w:t>
            </w:r>
          </w:p>
          <w:p w:rsidR="003C0B4E" w:rsidRPr="001C47C1" w:rsidRDefault="003C0B4E" w:rsidP="00182A63">
            <w:pPr>
              <w:pStyle w:val="TableParagraph"/>
              <w:ind w:left="102" w:right="351"/>
              <w:rPr>
                <w:rFonts w:ascii="Times New Roman" w:eastAsia="Times New Roman" w:hAnsi="Times New Roman"/>
                <w:color w:val="000000" w:themeColor="text1"/>
                <w:sz w:val="16"/>
                <w:szCs w:val="16"/>
                <w:lang w:val="ru-RU"/>
              </w:rPr>
            </w:pPr>
            <w:r w:rsidRPr="001C47C1">
              <w:rPr>
                <w:rFonts w:ascii="Times New Roman" w:hAnsi="Times New Roman"/>
                <w:color w:val="000000" w:themeColor="text1"/>
                <w:sz w:val="16"/>
                <w:szCs w:val="16"/>
                <w:lang w:val="ru-RU"/>
              </w:rPr>
              <w:t>2.5</w:t>
            </w:r>
            <w:r w:rsidRPr="001C47C1">
              <w:rPr>
                <w:rFonts w:ascii="Times New Roman" w:hAnsi="Times New Roman"/>
                <w:color w:val="000000" w:themeColor="text1"/>
                <w:spacing w:val="-1"/>
                <w:sz w:val="16"/>
                <w:szCs w:val="16"/>
                <w:lang w:val="ru-RU"/>
              </w:rPr>
              <w:t xml:space="preserve"> Расстояние</w:t>
            </w:r>
            <w:r w:rsidRPr="001C47C1">
              <w:rPr>
                <w:rFonts w:ascii="Times New Roman" w:hAnsi="Times New Roman"/>
                <w:color w:val="000000" w:themeColor="text1"/>
                <w:spacing w:val="42"/>
                <w:sz w:val="16"/>
                <w:szCs w:val="16"/>
                <w:lang w:val="ru-RU"/>
              </w:rPr>
              <w:t xml:space="preserve"> </w:t>
            </w:r>
            <w:r w:rsidRPr="001C47C1">
              <w:rPr>
                <w:rFonts w:ascii="Times New Roman" w:hAnsi="Times New Roman"/>
                <w:color w:val="000000" w:themeColor="text1"/>
                <w:sz w:val="16"/>
                <w:szCs w:val="16"/>
                <w:lang w:val="ru-RU"/>
              </w:rPr>
              <w:t>от</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хозяйственных</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z w:val="16"/>
                <w:szCs w:val="16"/>
                <w:lang w:val="ru-RU"/>
              </w:rPr>
              <w:t>построек</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pacing w:val="-1"/>
                <w:sz w:val="16"/>
                <w:szCs w:val="16"/>
                <w:lang w:val="ru-RU"/>
              </w:rPr>
              <w:t>(хозяйственный</w:t>
            </w:r>
            <w:r w:rsidRPr="001C47C1">
              <w:rPr>
                <w:rFonts w:ascii="Times New Roman" w:hAnsi="Times New Roman"/>
                <w:color w:val="000000" w:themeColor="text1"/>
                <w:sz w:val="16"/>
                <w:szCs w:val="16"/>
                <w:lang w:val="ru-RU"/>
              </w:rPr>
              <w:t xml:space="preserve"> сарай</w:t>
            </w:r>
            <w:r w:rsidRPr="001C47C1">
              <w:rPr>
                <w:rFonts w:ascii="Times New Roman" w:hAnsi="Times New Roman"/>
                <w:color w:val="000000" w:themeColor="text1"/>
                <w:spacing w:val="41"/>
                <w:sz w:val="16"/>
                <w:szCs w:val="16"/>
                <w:lang w:val="ru-RU"/>
              </w:rPr>
              <w:t xml:space="preserve"> </w:t>
            </w:r>
            <w:r w:rsidRPr="001C47C1">
              <w:rPr>
                <w:rFonts w:ascii="Times New Roman" w:hAnsi="Times New Roman"/>
                <w:color w:val="000000" w:themeColor="text1"/>
                <w:spacing w:val="-1"/>
                <w:sz w:val="16"/>
                <w:szCs w:val="16"/>
                <w:lang w:val="ru-RU"/>
              </w:rPr>
              <w:t>для</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содержания</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скота</w:t>
            </w:r>
            <w:r w:rsidRPr="001C47C1">
              <w:rPr>
                <w:rFonts w:ascii="Times New Roman" w:hAnsi="Times New Roman"/>
                <w:color w:val="000000" w:themeColor="text1"/>
                <w:sz w:val="16"/>
                <w:szCs w:val="16"/>
                <w:lang w:val="ru-RU"/>
              </w:rPr>
              <w:t xml:space="preserve"> и </w:t>
            </w:r>
            <w:r w:rsidRPr="001C47C1">
              <w:rPr>
                <w:rFonts w:ascii="Times New Roman" w:hAnsi="Times New Roman"/>
                <w:color w:val="000000" w:themeColor="text1"/>
                <w:spacing w:val="-1"/>
                <w:sz w:val="16"/>
                <w:szCs w:val="16"/>
                <w:lang w:val="ru-RU"/>
              </w:rPr>
              <w:t>птицы,</w:t>
            </w:r>
            <w:r w:rsidRPr="001C47C1">
              <w:rPr>
                <w:rFonts w:ascii="Times New Roman" w:hAnsi="Times New Roman"/>
                <w:color w:val="000000" w:themeColor="text1"/>
                <w:spacing w:val="-2"/>
                <w:sz w:val="16"/>
                <w:szCs w:val="16"/>
                <w:lang w:val="ru-RU"/>
              </w:rPr>
              <w:t xml:space="preserve"> </w:t>
            </w:r>
            <w:r w:rsidRPr="001C47C1">
              <w:rPr>
                <w:rFonts w:ascii="Times New Roman" w:hAnsi="Times New Roman"/>
                <w:color w:val="000000" w:themeColor="text1"/>
                <w:spacing w:val="-1"/>
                <w:sz w:val="16"/>
                <w:szCs w:val="16"/>
                <w:lang w:val="ru-RU"/>
              </w:rPr>
              <w:t>инвентаря;</w:t>
            </w: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склад</w:t>
            </w: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грубых кормов,</w:t>
            </w:r>
            <w:r w:rsidRPr="001C47C1">
              <w:rPr>
                <w:rFonts w:ascii="Times New Roman" w:hAnsi="Times New Roman"/>
                <w:color w:val="000000" w:themeColor="text1"/>
                <w:spacing w:val="73"/>
                <w:sz w:val="16"/>
                <w:szCs w:val="16"/>
                <w:lang w:val="ru-RU"/>
              </w:rPr>
              <w:t xml:space="preserve"> </w:t>
            </w:r>
            <w:r w:rsidRPr="001C47C1">
              <w:rPr>
                <w:rFonts w:ascii="Times New Roman" w:hAnsi="Times New Roman"/>
                <w:color w:val="000000" w:themeColor="text1"/>
                <w:spacing w:val="-1"/>
                <w:sz w:val="16"/>
                <w:szCs w:val="16"/>
                <w:lang w:val="ru-RU"/>
              </w:rPr>
              <w:t>строительных материалов)</w:t>
            </w:r>
            <w:r w:rsidRPr="001C47C1">
              <w:rPr>
                <w:rFonts w:ascii="Times New Roman" w:hAnsi="Times New Roman"/>
                <w:color w:val="000000" w:themeColor="text1"/>
                <w:sz w:val="16"/>
                <w:szCs w:val="16"/>
                <w:lang w:val="ru-RU"/>
              </w:rPr>
              <w:t xml:space="preserve"> до </w:t>
            </w:r>
            <w:r w:rsidRPr="001C47C1">
              <w:rPr>
                <w:rFonts w:ascii="Times New Roman" w:hAnsi="Times New Roman"/>
                <w:color w:val="000000" w:themeColor="text1"/>
                <w:spacing w:val="-1"/>
                <w:sz w:val="16"/>
                <w:szCs w:val="16"/>
                <w:lang w:val="ru-RU"/>
              </w:rPr>
              <w:t>красных</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pacing w:val="-1"/>
                <w:sz w:val="16"/>
                <w:szCs w:val="16"/>
                <w:lang w:val="ru-RU"/>
              </w:rPr>
              <w:t>линий</w:t>
            </w: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улиц</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z w:val="16"/>
                <w:szCs w:val="16"/>
                <w:lang w:val="ru-RU"/>
              </w:rPr>
              <w:t xml:space="preserve">и </w:t>
            </w:r>
            <w:r w:rsidRPr="001C47C1">
              <w:rPr>
                <w:rFonts w:ascii="Times New Roman" w:hAnsi="Times New Roman"/>
                <w:color w:val="000000" w:themeColor="text1"/>
                <w:spacing w:val="-1"/>
                <w:sz w:val="16"/>
                <w:szCs w:val="16"/>
                <w:lang w:val="ru-RU"/>
              </w:rPr>
              <w:t>проездов</w:t>
            </w:r>
            <w:r w:rsidRPr="001C47C1">
              <w:rPr>
                <w:rFonts w:ascii="Times New Roman" w:hAnsi="Times New Roman"/>
                <w:color w:val="000000" w:themeColor="text1"/>
                <w:spacing w:val="59"/>
                <w:sz w:val="16"/>
                <w:szCs w:val="16"/>
                <w:lang w:val="ru-RU"/>
              </w:rPr>
              <w:t xml:space="preserve"> </w:t>
            </w:r>
            <w:r w:rsidRPr="001C47C1">
              <w:rPr>
                <w:rFonts w:ascii="Times New Roman" w:hAnsi="Times New Roman"/>
                <w:color w:val="000000" w:themeColor="text1"/>
                <w:spacing w:val="-1"/>
                <w:sz w:val="16"/>
                <w:szCs w:val="16"/>
                <w:lang w:val="ru-RU"/>
              </w:rPr>
              <w:t>должно</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быть:</w:t>
            </w:r>
          </w:p>
          <w:p w:rsidR="003C0B4E" w:rsidRPr="001C47C1" w:rsidRDefault="003C0B4E" w:rsidP="00182A63">
            <w:pPr>
              <w:pStyle w:val="TableParagraph"/>
              <w:spacing w:line="206" w:lineRule="exact"/>
              <w:ind w:left="102"/>
              <w:rPr>
                <w:rFonts w:ascii="Times New Roman" w:eastAsia="Times New Roman" w:hAnsi="Times New Roman"/>
                <w:color w:val="000000" w:themeColor="text1"/>
                <w:sz w:val="16"/>
                <w:szCs w:val="16"/>
                <w:lang w:val="ru-RU"/>
              </w:rPr>
            </w:pP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z w:val="16"/>
                <w:szCs w:val="16"/>
                <w:lang w:val="ru-RU"/>
              </w:rPr>
              <w:t>не</w:t>
            </w:r>
            <w:r w:rsidRPr="001C47C1">
              <w:rPr>
                <w:rFonts w:ascii="Times New Roman" w:hAnsi="Times New Roman"/>
                <w:color w:val="000000" w:themeColor="text1"/>
                <w:spacing w:val="-1"/>
                <w:sz w:val="16"/>
                <w:szCs w:val="16"/>
                <w:lang w:val="ru-RU"/>
              </w:rPr>
              <w:t xml:space="preserve"> ближе </w:t>
            </w:r>
            <w:r w:rsidRPr="001C47C1">
              <w:rPr>
                <w:rFonts w:ascii="Times New Roman" w:hAnsi="Times New Roman"/>
                <w:color w:val="000000" w:themeColor="text1"/>
                <w:sz w:val="16"/>
                <w:szCs w:val="16"/>
                <w:lang w:val="ru-RU"/>
              </w:rPr>
              <w:t>створа</w:t>
            </w:r>
            <w:r w:rsidRPr="001C47C1">
              <w:rPr>
                <w:rFonts w:ascii="Times New Roman" w:hAnsi="Times New Roman"/>
                <w:color w:val="000000" w:themeColor="text1"/>
                <w:spacing w:val="-1"/>
                <w:sz w:val="16"/>
                <w:szCs w:val="16"/>
                <w:lang w:val="ru-RU"/>
              </w:rPr>
              <w:t xml:space="preserve"> тыльного</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(дворового)</w:t>
            </w:r>
            <w:r w:rsidRPr="001C47C1">
              <w:rPr>
                <w:rFonts w:ascii="Times New Roman" w:hAnsi="Times New Roman"/>
                <w:color w:val="000000" w:themeColor="text1"/>
                <w:spacing w:val="-2"/>
                <w:sz w:val="16"/>
                <w:szCs w:val="16"/>
                <w:lang w:val="ru-RU"/>
              </w:rPr>
              <w:t xml:space="preserve"> </w:t>
            </w:r>
            <w:r w:rsidRPr="001C47C1">
              <w:rPr>
                <w:rFonts w:ascii="Times New Roman" w:hAnsi="Times New Roman"/>
                <w:color w:val="000000" w:themeColor="text1"/>
                <w:spacing w:val="-1"/>
                <w:sz w:val="16"/>
                <w:szCs w:val="16"/>
                <w:lang w:val="ru-RU"/>
              </w:rPr>
              <w:t xml:space="preserve">фасада </w:t>
            </w:r>
            <w:r w:rsidRPr="001C47C1">
              <w:rPr>
                <w:rFonts w:ascii="Times New Roman" w:hAnsi="Times New Roman"/>
                <w:color w:val="000000" w:themeColor="text1"/>
                <w:sz w:val="16"/>
                <w:szCs w:val="16"/>
                <w:lang w:val="ru-RU"/>
              </w:rPr>
              <w:t>жилого</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дома;</w:t>
            </w:r>
          </w:p>
          <w:p w:rsidR="003C0B4E" w:rsidRPr="001C47C1" w:rsidRDefault="003C0B4E" w:rsidP="00182A63">
            <w:pPr>
              <w:pStyle w:val="TableParagraph"/>
              <w:spacing w:before="2"/>
              <w:ind w:left="102" w:right="172" w:firstLine="45"/>
              <w:rPr>
                <w:rFonts w:ascii="Times New Roman" w:eastAsia="Times New Roman" w:hAnsi="Times New Roman"/>
                <w:color w:val="000000" w:themeColor="text1"/>
                <w:sz w:val="16"/>
                <w:szCs w:val="16"/>
                <w:lang w:val="ru-RU"/>
              </w:rPr>
            </w:pPr>
            <w:r w:rsidRPr="001C47C1">
              <w:rPr>
                <w:rFonts w:ascii="Times New Roman" w:hAnsi="Times New Roman"/>
                <w:color w:val="000000" w:themeColor="text1"/>
                <w:spacing w:val="-1"/>
                <w:sz w:val="16"/>
                <w:szCs w:val="16"/>
                <w:lang w:val="ru-RU"/>
              </w:rPr>
              <w:t>2.6</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Расстояние</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z w:val="16"/>
                <w:szCs w:val="16"/>
                <w:lang w:val="ru-RU"/>
              </w:rPr>
              <w:t>до</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pacing w:val="-1"/>
                <w:sz w:val="16"/>
                <w:szCs w:val="16"/>
                <w:lang w:val="ru-RU"/>
              </w:rPr>
              <w:t>границы</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pacing w:val="-1"/>
                <w:sz w:val="16"/>
                <w:szCs w:val="16"/>
                <w:lang w:val="ru-RU"/>
              </w:rPr>
              <w:t>соседнего</w:t>
            </w: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земельного</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участка</w:t>
            </w:r>
            <w:r w:rsidRPr="001C47C1">
              <w:rPr>
                <w:rFonts w:ascii="Times New Roman" w:hAnsi="Times New Roman"/>
                <w:color w:val="000000" w:themeColor="text1"/>
                <w:spacing w:val="2"/>
                <w:sz w:val="16"/>
                <w:szCs w:val="16"/>
                <w:lang w:val="ru-RU"/>
              </w:rPr>
              <w:t xml:space="preserve"> </w:t>
            </w:r>
            <w:r w:rsidRPr="001C47C1">
              <w:rPr>
                <w:rFonts w:ascii="Times New Roman" w:hAnsi="Times New Roman"/>
                <w:color w:val="000000" w:themeColor="text1"/>
                <w:spacing w:val="-1"/>
                <w:sz w:val="16"/>
                <w:szCs w:val="16"/>
                <w:lang w:val="ru-RU"/>
              </w:rPr>
              <w:t>должно</w:t>
            </w:r>
            <w:r w:rsidRPr="001C47C1">
              <w:rPr>
                <w:rFonts w:ascii="Times New Roman" w:hAnsi="Times New Roman"/>
                <w:color w:val="000000" w:themeColor="text1"/>
                <w:spacing w:val="59"/>
                <w:sz w:val="16"/>
                <w:szCs w:val="16"/>
                <w:lang w:val="ru-RU"/>
              </w:rPr>
              <w:t xml:space="preserve"> </w:t>
            </w:r>
            <w:r w:rsidRPr="001C47C1">
              <w:rPr>
                <w:rFonts w:ascii="Times New Roman" w:hAnsi="Times New Roman"/>
                <w:color w:val="000000" w:themeColor="text1"/>
                <w:spacing w:val="-1"/>
                <w:sz w:val="16"/>
                <w:szCs w:val="16"/>
                <w:lang w:val="ru-RU"/>
              </w:rPr>
              <w:t>быть</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z w:val="16"/>
                <w:szCs w:val="16"/>
                <w:lang w:val="ru-RU"/>
              </w:rPr>
              <w:t>не</w:t>
            </w:r>
            <w:r w:rsidRPr="001C47C1">
              <w:rPr>
                <w:rFonts w:ascii="Times New Roman" w:hAnsi="Times New Roman"/>
                <w:color w:val="000000" w:themeColor="text1"/>
                <w:spacing w:val="-1"/>
                <w:sz w:val="16"/>
                <w:szCs w:val="16"/>
                <w:lang w:val="ru-RU"/>
              </w:rPr>
              <w:t xml:space="preserve"> менее:</w:t>
            </w:r>
          </w:p>
          <w:p w:rsidR="003C0B4E" w:rsidRPr="001C47C1" w:rsidRDefault="003C0B4E" w:rsidP="00182A6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1C47C1">
              <w:rPr>
                <w:rFonts w:ascii="Times New Roman" w:hAnsi="Times New Roman" w:cs="Times New Roman"/>
                <w:color w:val="000000" w:themeColor="text1"/>
                <w:sz w:val="16"/>
                <w:szCs w:val="16"/>
                <w:lang w:val="en-US"/>
              </w:rPr>
              <w:t xml:space="preserve">от </w:t>
            </w:r>
            <w:r w:rsidRPr="001C47C1">
              <w:rPr>
                <w:rFonts w:ascii="Times New Roman" w:hAnsi="Times New Roman" w:cs="Times New Roman"/>
                <w:color w:val="000000" w:themeColor="text1"/>
                <w:spacing w:val="-1"/>
                <w:sz w:val="16"/>
                <w:szCs w:val="16"/>
                <w:lang w:val="en-US"/>
              </w:rPr>
              <w:t>жилого</w:t>
            </w:r>
            <w:r w:rsidRPr="001C47C1">
              <w:rPr>
                <w:rFonts w:ascii="Times New Roman" w:hAnsi="Times New Roman" w:cs="Times New Roman"/>
                <w:color w:val="000000" w:themeColor="text1"/>
                <w:spacing w:val="1"/>
                <w:sz w:val="16"/>
                <w:szCs w:val="16"/>
                <w:lang w:val="en-US"/>
              </w:rPr>
              <w:t xml:space="preserve"> </w:t>
            </w:r>
            <w:r w:rsidRPr="001C47C1">
              <w:rPr>
                <w:rFonts w:ascii="Times New Roman" w:hAnsi="Times New Roman" w:cs="Times New Roman"/>
                <w:color w:val="000000" w:themeColor="text1"/>
                <w:spacing w:val="-1"/>
                <w:sz w:val="16"/>
                <w:szCs w:val="16"/>
                <w:lang w:val="en-US"/>
              </w:rPr>
              <w:t>дома–</w:t>
            </w:r>
            <w:r w:rsidRPr="001C47C1">
              <w:rPr>
                <w:rFonts w:ascii="Times New Roman" w:hAnsi="Times New Roman" w:cs="Times New Roman"/>
                <w:color w:val="000000" w:themeColor="text1"/>
                <w:spacing w:val="1"/>
                <w:sz w:val="16"/>
                <w:szCs w:val="16"/>
                <w:lang w:val="en-US"/>
              </w:rPr>
              <w:t xml:space="preserve"> </w:t>
            </w:r>
            <w:r w:rsidRPr="001C47C1">
              <w:rPr>
                <w:rFonts w:ascii="Times New Roman" w:hAnsi="Times New Roman" w:cs="Times New Roman"/>
                <w:color w:val="000000" w:themeColor="text1"/>
                <w:sz w:val="16"/>
                <w:szCs w:val="16"/>
                <w:lang w:val="en-US"/>
              </w:rPr>
              <w:t>3</w:t>
            </w:r>
            <w:r w:rsidRPr="001C47C1">
              <w:rPr>
                <w:rFonts w:ascii="Times New Roman" w:hAnsi="Times New Roman" w:cs="Times New Roman"/>
                <w:color w:val="000000" w:themeColor="text1"/>
                <w:spacing w:val="-1"/>
                <w:sz w:val="16"/>
                <w:szCs w:val="16"/>
                <w:lang w:val="en-US"/>
              </w:rPr>
              <w:t>м;</w:t>
            </w:r>
          </w:p>
          <w:p w:rsidR="003C0B4E" w:rsidRPr="001C47C1" w:rsidRDefault="003C0B4E" w:rsidP="00182A6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z w:val="16"/>
                <w:szCs w:val="16"/>
              </w:rPr>
              <w:t xml:space="preserve">от </w:t>
            </w:r>
            <w:r w:rsidRPr="001C47C1">
              <w:rPr>
                <w:rFonts w:ascii="Times New Roman" w:hAnsi="Times New Roman" w:cs="Times New Roman"/>
                <w:color w:val="000000" w:themeColor="text1"/>
                <w:spacing w:val="-1"/>
                <w:sz w:val="16"/>
                <w:szCs w:val="16"/>
              </w:rPr>
              <w:t>постройки</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для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содержания</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pacing w:val="-1"/>
                <w:sz w:val="16"/>
                <w:szCs w:val="16"/>
              </w:rPr>
              <w:t>скота</w:t>
            </w:r>
            <w:r w:rsidRPr="001C47C1">
              <w:rPr>
                <w:rFonts w:ascii="Times New Roman" w:hAnsi="Times New Roman" w:cs="Times New Roman"/>
                <w:color w:val="000000" w:themeColor="text1"/>
                <w:sz w:val="16"/>
                <w:szCs w:val="16"/>
              </w:rPr>
              <w:t xml:space="preserve"> и птицы–</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4</w:t>
            </w:r>
            <w:r w:rsidRPr="001C47C1">
              <w:rPr>
                <w:rFonts w:ascii="Times New Roman" w:hAnsi="Times New Roman" w:cs="Times New Roman"/>
                <w:color w:val="000000" w:themeColor="text1"/>
                <w:spacing w:val="-1"/>
                <w:sz w:val="16"/>
                <w:szCs w:val="16"/>
              </w:rPr>
              <w:t>м;</w:t>
            </w:r>
          </w:p>
          <w:p w:rsidR="003C0B4E" w:rsidRPr="001C47C1" w:rsidRDefault="003C0B4E" w:rsidP="00182A6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z w:val="16"/>
                <w:szCs w:val="16"/>
              </w:rPr>
              <w:t xml:space="preserve">от </w:t>
            </w:r>
            <w:r w:rsidRPr="001C47C1">
              <w:rPr>
                <w:rFonts w:ascii="Times New Roman" w:hAnsi="Times New Roman" w:cs="Times New Roman"/>
                <w:color w:val="000000" w:themeColor="text1"/>
                <w:spacing w:val="-1"/>
                <w:sz w:val="16"/>
                <w:szCs w:val="16"/>
              </w:rPr>
              <w:t>бань,</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 xml:space="preserve">автостоянок </w:t>
            </w:r>
            <w:r w:rsidRPr="001C47C1">
              <w:rPr>
                <w:rFonts w:ascii="Times New Roman" w:hAnsi="Times New Roman" w:cs="Times New Roman"/>
                <w:color w:val="000000" w:themeColor="text1"/>
                <w:sz w:val="16"/>
                <w:szCs w:val="16"/>
              </w:rPr>
              <w:t xml:space="preserve">и </w:t>
            </w:r>
            <w:r w:rsidRPr="001C47C1">
              <w:rPr>
                <w:rFonts w:ascii="Times New Roman" w:hAnsi="Times New Roman" w:cs="Times New Roman"/>
                <w:color w:val="000000" w:themeColor="text1"/>
                <w:spacing w:val="-1"/>
                <w:sz w:val="16"/>
                <w:szCs w:val="16"/>
              </w:rPr>
              <w:t>прочих</w:t>
            </w:r>
            <w:r w:rsidRPr="001C47C1">
              <w:rPr>
                <w:rFonts w:ascii="Times New Roman" w:hAnsi="Times New Roman" w:cs="Times New Roman"/>
                <w:color w:val="000000" w:themeColor="text1"/>
                <w:spacing w:val="-4"/>
                <w:sz w:val="16"/>
                <w:szCs w:val="16"/>
              </w:rPr>
              <w:t xml:space="preserve"> </w:t>
            </w:r>
            <w:r w:rsidRPr="001C47C1">
              <w:rPr>
                <w:rFonts w:ascii="Times New Roman" w:hAnsi="Times New Roman" w:cs="Times New Roman"/>
                <w:color w:val="000000" w:themeColor="text1"/>
                <w:spacing w:val="-1"/>
                <w:sz w:val="16"/>
                <w:szCs w:val="16"/>
              </w:rPr>
              <w:t>построек–</w:t>
            </w:r>
            <w:r w:rsidRPr="001C47C1">
              <w:rPr>
                <w:rFonts w:ascii="Times New Roman" w:hAnsi="Times New Roman" w:cs="Times New Roman"/>
                <w:color w:val="000000" w:themeColor="text1"/>
                <w:spacing w:val="1"/>
                <w:sz w:val="16"/>
                <w:szCs w:val="16"/>
              </w:rPr>
              <w:t xml:space="preserve"> </w:t>
            </w:r>
            <w:r w:rsidR="0053459D">
              <w:rPr>
                <w:rFonts w:ascii="Times New Roman" w:hAnsi="Times New Roman" w:cs="Times New Roman"/>
                <w:color w:val="000000" w:themeColor="text1"/>
                <w:sz w:val="16"/>
                <w:szCs w:val="16"/>
              </w:rPr>
              <w:t>3</w:t>
            </w:r>
            <w:r w:rsidRPr="001C47C1">
              <w:rPr>
                <w:rFonts w:ascii="Times New Roman" w:hAnsi="Times New Roman" w:cs="Times New Roman"/>
                <w:color w:val="000000" w:themeColor="text1"/>
                <w:spacing w:val="-1"/>
                <w:sz w:val="16"/>
                <w:szCs w:val="16"/>
              </w:rPr>
              <w:t>м.</w:t>
            </w:r>
          </w:p>
          <w:p w:rsidR="003C0B4E" w:rsidRPr="001C47C1" w:rsidRDefault="003C0B4E" w:rsidP="00182A63">
            <w:pPr>
              <w:pStyle w:val="a5"/>
              <w:widowControl w:val="0"/>
              <w:numPr>
                <w:ilvl w:val="0"/>
                <w:numId w:val="49"/>
              </w:numPr>
              <w:tabs>
                <w:tab w:val="left" w:pos="208"/>
              </w:tabs>
              <w:spacing w:before="2" w:after="0" w:line="240" w:lineRule="auto"/>
              <w:ind w:hanging="105"/>
              <w:contextualSpacing w:val="0"/>
              <w:rPr>
                <w:rFonts w:ascii="Times New Roman" w:hAnsi="Times New Roman" w:cs="Times New Roman"/>
                <w:color w:val="000000" w:themeColor="text1"/>
                <w:sz w:val="16"/>
                <w:szCs w:val="16"/>
                <w:lang w:val="en-US"/>
              </w:rPr>
            </w:pPr>
            <w:r w:rsidRPr="001C47C1">
              <w:rPr>
                <w:rFonts w:ascii="Times New Roman" w:hAnsi="Times New Roman" w:cs="Times New Roman"/>
                <w:color w:val="000000" w:themeColor="text1"/>
                <w:sz w:val="16"/>
                <w:szCs w:val="16"/>
                <w:lang w:val="en-US"/>
              </w:rPr>
              <w:t xml:space="preserve">от </w:t>
            </w:r>
            <w:r w:rsidRPr="001C47C1">
              <w:rPr>
                <w:rFonts w:ascii="Times New Roman" w:hAnsi="Times New Roman" w:cs="Times New Roman"/>
                <w:color w:val="000000" w:themeColor="text1"/>
                <w:spacing w:val="-1"/>
                <w:sz w:val="16"/>
                <w:szCs w:val="16"/>
                <w:lang w:val="en-US"/>
              </w:rPr>
              <w:t>стволов деревьев:</w:t>
            </w:r>
          </w:p>
          <w:p w:rsidR="003C0B4E" w:rsidRPr="001C47C1" w:rsidRDefault="003C0B4E" w:rsidP="00182A6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1C47C1">
              <w:rPr>
                <w:rFonts w:ascii="Times New Roman" w:hAnsi="Times New Roman" w:cs="Times New Roman"/>
                <w:color w:val="000000" w:themeColor="text1"/>
                <w:spacing w:val="-1"/>
                <w:sz w:val="16"/>
                <w:szCs w:val="16"/>
                <w:lang w:val="en-US"/>
              </w:rPr>
              <w:t>высокорослых–</w:t>
            </w:r>
            <w:r w:rsidRPr="001C47C1">
              <w:rPr>
                <w:rFonts w:ascii="Times New Roman" w:hAnsi="Times New Roman" w:cs="Times New Roman"/>
                <w:color w:val="000000" w:themeColor="text1"/>
                <w:spacing w:val="1"/>
                <w:sz w:val="16"/>
                <w:szCs w:val="16"/>
                <w:lang w:val="en-US"/>
              </w:rPr>
              <w:t xml:space="preserve"> </w:t>
            </w:r>
            <w:r w:rsidRPr="001C47C1">
              <w:rPr>
                <w:rFonts w:ascii="Times New Roman" w:hAnsi="Times New Roman" w:cs="Times New Roman"/>
                <w:color w:val="000000" w:themeColor="text1"/>
                <w:sz w:val="16"/>
                <w:szCs w:val="16"/>
                <w:lang w:val="en-US"/>
              </w:rPr>
              <w:t>4</w:t>
            </w:r>
            <w:r w:rsidRPr="001C47C1">
              <w:rPr>
                <w:rFonts w:ascii="Times New Roman" w:hAnsi="Times New Roman" w:cs="Times New Roman"/>
                <w:color w:val="000000" w:themeColor="text1"/>
                <w:spacing w:val="-1"/>
                <w:sz w:val="16"/>
                <w:szCs w:val="16"/>
                <w:lang w:val="en-US"/>
              </w:rPr>
              <w:t>м;</w:t>
            </w:r>
          </w:p>
          <w:p w:rsidR="003C0B4E" w:rsidRPr="001C47C1" w:rsidRDefault="003C0B4E" w:rsidP="00182A6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1C47C1">
              <w:rPr>
                <w:rFonts w:ascii="Times New Roman" w:hAnsi="Times New Roman" w:cs="Times New Roman"/>
                <w:color w:val="000000" w:themeColor="text1"/>
                <w:spacing w:val="-1"/>
                <w:sz w:val="16"/>
                <w:szCs w:val="16"/>
                <w:lang w:val="en-US"/>
              </w:rPr>
              <w:t>среднерослых–</w:t>
            </w:r>
            <w:r w:rsidRPr="001C47C1">
              <w:rPr>
                <w:rFonts w:ascii="Times New Roman" w:hAnsi="Times New Roman" w:cs="Times New Roman"/>
                <w:color w:val="000000" w:themeColor="text1"/>
                <w:spacing w:val="1"/>
                <w:sz w:val="16"/>
                <w:szCs w:val="16"/>
                <w:lang w:val="en-US"/>
              </w:rPr>
              <w:t xml:space="preserve"> </w:t>
            </w:r>
            <w:r w:rsidRPr="001C47C1">
              <w:rPr>
                <w:rFonts w:ascii="Times New Roman" w:hAnsi="Times New Roman" w:cs="Times New Roman"/>
                <w:color w:val="000000" w:themeColor="text1"/>
                <w:sz w:val="16"/>
                <w:szCs w:val="16"/>
                <w:lang w:val="en-US"/>
              </w:rPr>
              <w:t>2</w:t>
            </w:r>
            <w:r w:rsidRPr="001C47C1">
              <w:rPr>
                <w:rFonts w:ascii="Times New Roman" w:hAnsi="Times New Roman" w:cs="Times New Roman"/>
                <w:color w:val="000000" w:themeColor="text1"/>
                <w:spacing w:val="-1"/>
                <w:sz w:val="16"/>
                <w:szCs w:val="16"/>
                <w:lang w:val="en-US"/>
              </w:rPr>
              <w:t>м;</w:t>
            </w:r>
          </w:p>
          <w:p w:rsidR="003C0B4E" w:rsidRPr="001C47C1" w:rsidRDefault="003C0B4E" w:rsidP="00182A6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1C47C1">
              <w:rPr>
                <w:rFonts w:ascii="Times New Roman" w:hAnsi="Times New Roman" w:cs="Times New Roman"/>
                <w:color w:val="000000" w:themeColor="text1"/>
                <w:sz w:val="16"/>
                <w:szCs w:val="16"/>
                <w:lang w:val="en-US"/>
              </w:rPr>
              <w:t xml:space="preserve">от </w:t>
            </w:r>
            <w:r w:rsidRPr="001C47C1">
              <w:rPr>
                <w:rFonts w:ascii="Times New Roman" w:hAnsi="Times New Roman" w:cs="Times New Roman"/>
                <w:color w:val="000000" w:themeColor="text1"/>
                <w:spacing w:val="-1"/>
                <w:sz w:val="16"/>
                <w:szCs w:val="16"/>
                <w:lang w:val="en-US"/>
              </w:rPr>
              <w:t>кустарника–</w:t>
            </w:r>
            <w:r w:rsidRPr="001C47C1">
              <w:rPr>
                <w:rFonts w:ascii="Times New Roman" w:hAnsi="Times New Roman" w:cs="Times New Roman"/>
                <w:color w:val="000000" w:themeColor="text1"/>
                <w:spacing w:val="1"/>
                <w:sz w:val="16"/>
                <w:szCs w:val="16"/>
                <w:lang w:val="en-US"/>
              </w:rPr>
              <w:t xml:space="preserve"> </w:t>
            </w:r>
            <w:r w:rsidRPr="001C47C1">
              <w:rPr>
                <w:rFonts w:ascii="Times New Roman" w:hAnsi="Times New Roman" w:cs="Times New Roman"/>
                <w:color w:val="000000" w:themeColor="text1"/>
                <w:sz w:val="16"/>
                <w:szCs w:val="16"/>
                <w:lang w:val="en-US"/>
              </w:rPr>
              <w:t>1</w:t>
            </w:r>
            <w:r w:rsidRPr="001C47C1">
              <w:rPr>
                <w:rFonts w:ascii="Times New Roman" w:hAnsi="Times New Roman" w:cs="Times New Roman"/>
                <w:color w:val="000000" w:themeColor="text1"/>
                <w:spacing w:val="-1"/>
                <w:sz w:val="16"/>
                <w:szCs w:val="16"/>
                <w:lang w:val="en-US"/>
              </w:rPr>
              <w:t>м.</w:t>
            </w:r>
          </w:p>
          <w:p w:rsidR="003C0B4E" w:rsidRPr="001C47C1" w:rsidRDefault="003C0B4E" w:rsidP="00182A63">
            <w:pPr>
              <w:pStyle w:val="a5"/>
              <w:widowControl w:val="0"/>
              <w:numPr>
                <w:ilvl w:val="1"/>
                <w:numId w:val="48"/>
              </w:numPr>
              <w:tabs>
                <w:tab w:val="left" w:pos="419"/>
              </w:tabs>
              <w:spacing w:before="2" w:after="0" w:line="240" w:lineRule="auto"/>
              <w:ind w:right="109" w:firstLine="0"/>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pacing w:val="-1"/>
                <w:sz w:val="16"/>
                <w:szCs w:val="16"/>
              </w:rPr>
              <w:t>Допускается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расположение</w:t>
            </w:r>
            <w:r w:rsidRPr="001C47C1">
              <w:rPr>
                <w:rFonts w:ascii="Times New Roman" w:hAnsi="Times New Roman" w:cs="Times New Roman"/>
                <w:color w:val="000000" w:themeColor="text1"/>
                <w:spacing w:val="45"/>
                <w:sz w:val="16"/>
                <w:szCs w:val="16"/>
              </w:rPr>
              <w:t xml:space="preserve"> </w:t>
            </w:r>
            <w:r w:rsidRPr="001C47C1">
              <w:rPr>
                <w:rFonts w:ascii="Times New Roman" w:hAnsi="Times New Roman" w:cs="Times New Roman"/>
                <w:color w:val="000000" w:themeColor="text1"/>
                <w:spacing w:val="-1"/>
                <w:sz w:val="16"/>
                <w:szCs w:val="16"/>
              </w:rPr>
              <w:t>хозяйственных</w:t>
            </w:r>
            <w:r w:rsidRPr="001C47C1">
              <w:rPr>
                <w:rFonts w:ascii="Times New Roman" w:hAnsi="Times New Roman" w:cs="Times New Roman"/>
                <w:color w:val="000000" w:themeColor="text1"/>
                <w:spacing w:val="53"/>
                <w:sz w:val="16"/>
                <w:szCs w:val="16"/>
              </w:rPr>
              <w:t xml:space="preserve"> </w:t>
            </w:r>
            <w:r w:rsidRPr="001C47C1">
              <w:rPr>
                <w:rFonts w:ascii="Times New Roman" w:hAnsi="Times New Roman" w:cs="Times New Roman"/>
                <w:color w:val="000000" w:themeColor="text1"/>
                <w:sz w:val="16"/>
                <w:szCs w:val="16"/>
              </w:rPr>
              <w:t>построек</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на</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pacing w:val="-1"/>
                <w:sz w:val="16"/>
                <w:szCs w:val="16"/>
              </w:rPr>
              <w:t>смежных</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pacing w:val="-1"/>
                <w:sz w:val="16"/>
                <w:szCs w:val="16"/>
              </w:rPr>
              <w:t>земельных</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pacing w:val="-1"/>
                <w:sz w:val="16"/>
                <w:szCs w:val="16"/>
              </w:rPr>
              <w:t>участках</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по</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взаимному</w:t>
            </w:r>
            <w:r w:rsidRPr="001C47C1">
              <w:rPr>
                <w:rFonts w:ascii="Times New Roman" w:hAnsi="Times New Roman" w:cs="Times New Roman"/>
                <w:color w:val="000000" w:themeColor="text1"/>
                <w:spacing w:val="42"/>
                <w:sz w:val="16"/>
                <w:szCs w:val="16"/>
              </w:rPr>
              <w:t xml:space="preserve"> </w:t>
            </w:r>
            <w:r w:rsidRPr="001C47C1">
              <w:rPr>
                <w:rFonts w:ascii="Times New Roman" w:hAnsi="Times New Roman" w:cs="Times New Roman"/>
                <w:color w:val="000000" w:themeColor="text1"/>
                <w:spacing w:val="-1"/>
                <w:sz w:val="16"/>
                <w:szCs w:val="16"/>
              </w:rPr>
              <w:t>согласию</w:t>
            </w:r>
            <w:r w:rsidRPr="001C47C1">
              <w:rPr>
                <w:rFonts w:ascii="Times New Roman" w:hAnsi="Times New Roman" w:cs="Times New Roman"/>
                <w:color w:val="000000" w:themeColor="text1"/>
                <w:spacing w:val="41"/>
                <w:sz w:val="16"/>
                <w:szCs w:val="16"/>
              </w:rPr>
              <w:t xml:space="preserve"> </w:t>
            </w:r>
            <w:r w:rsidRPr="001C47C1">
              <w:rPr>
                <w:rFonts w:ascii="Times New Roman" w:hAnsi="Times New Roman" w:cs="Times New Roman"/>
                <w:color w:val="000000" w:themeColor="text1"/>
                <w:spacing w:val="-1"/>
                <w:sz w:val="16"/>
                <w:szCs w:val="16"/>
              </w:rPr>
              <w:t>домовладельцев</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при</w:t>
            </w:r>
            <w:r w:rsidRPr="001C47C1">
              <w:rPr>
                <w:rFonts w:ascii="Times New Roman" w:hAnsi="Times New Roman" w:cs="Times New Roman"/>
                <w:color w:val="000000" w:themeColor="text1"/>
                <w:spacing w:val="45"/>
                <w:sz w:val="16"/>
                <w:szCs w:val="16"/>
              </w:rPr>
              <w:t xml:space="preserve"> </w:t>
            </w:r>
            <w:r w:rsidRPr="001C47C1">
              <w:rPr>
                <w:rFonts w:ascii="Times New Roman" w:hAnsi="Times New Roman" w:cs="Times New Roman"/>
                <w:color w:val="000000" w:themeColor="text1"/>
                <w:sz w:val="16"/>
                <w:szCs w:val="16"/>
              </w:rPr>
              <w:t>новом</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pacing w:val="-1"/>
                <w:sz w:val="16"/>
                <w:szCs w:val="16"/>
              </w:rPr>
              <w:t xml:space="preserve">строительстве, реконструкции, </w:t>
            </w:r>
            <w:r w:rsidRPr="001C47C1">
              <w:rPr>
                <w:rFonts w:ascii="Times New Roman" w:hAnsi="Times New Roman" w:cs="Times New Roman"/>
                <w:color w:val="000000" w:themeColor="text1"/>
                <w:sz w:val="16"/>
                <w:szCs w:val="16"/>
              </w:rPr>
              <w:t>с</w:t>
            </w:r>
            <w:r w:rsidRPr="001C47C1">
              <w:rPr>
                <w:rFonts w:ascii="Times New Roman" w:hAnsi="Times New Roman" w:cs="Times New Roman"/>
                <w:color w:val="000000" w:themeColor="text1"/>
                <w:spacing w:val="45"/>
                <w:sz w:val="16"/>
                <w:szCs w:val="16"/>
              </w:rPr>
              <w:t xml:space="preserve"> </w:t>
            </w:r>
            <w:r w:rsidRPr="001C47C1">
              <w:rPr>
                <w:rFonts w:ascii="Times New Roman" w:hAnsi="Times New Roman" w:cs="Times New Roman"/>
                <w:color w:val="000000" w:themeColor="text1"/>
                <w:spacing w:val="-1"/>
                <w:sz w:val="16"/>
                <w:szCs w:val="16"/>
              </w:rPr>
              <w:t>учётом</w:t>
            </w:r>
            <w:r w:rsidRPr="001C47C1">
              <w:rPr>
                <w:rFonts w:ascii="Times New Roman" w:hAnsi="Times New Roman" w:cs="Times New Roman"/>
                <w:color w:val="000000" w:themeColor="text1"/>
                <w:spacing w:val="37"/>
                <w:sz w:val="16"/>
                <w:szCs w:val="16"/>
              </w:rPr>
              <w:t xml:space="preserve"> </w:t>
            </w:r>
            <w:r w:rsidRPr="001C47C1">
              <w:rPr>
                <w:rFonts w:ascii="Times New Roman" w:hAnsi="Times New Roman" w:cs="Times New Roman"/>
                <w:color w:val="000000" w:themeColor="text1"/>
                <w:spacing w:val="-1"/>
                <w:sz w:val="16"/>
                <w:szCs w:val="16"/>
              </w:rPr>
              <w:t>противопожарных</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требований, и при проведении общественных слушаний – на расстоянии до 1,5м.</w:t>
            </w:r>
          </w:p>
          <w:p w:rsidR="003C0B4E" w:rsidRPr="001C47C1" w:rsidRDefault="003C0B4E" w:rsidP="00182A63">
            <w:pPr>
              <w:pStyle w:val="a5"/>
              <w:widowControl w:val="0"/>
              <w:numPr>
                <w:ilvl w:val="1"/>
                <w:numId w:val="48"/>
              </w:numPr>
              <w:tabs>
                <w:tab w:val="left" w:pos="419"/>
              </w:tabs>
              <w:spacing w:before="2" w:after="0" w:line="240" w:lineRule="auto"/>
              <w:ind w:right="550" w:firstLine="0"/>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pacing w:val="-1"/>
                <w:sz w:val="16"/>
                <w:szCs w:val="16"/>
              </w:rPr>
              <w:t>Пасеки(ульи)</w:t>
            </w:r>
            <w:r w:rsidRPr="001C47C1">
              <w:rPr>
                <w:rFonts w:ascii="Times New Roman" w:hAnsi="Times New Roman" w:cs="Times New Roman"/>
                <w:color w:val="000000" w:themeColor="text1"/>
                <w:sz w:val="16"/>
                <w:szCs w:val="16"/>
              </w:rPr>
              <w:t xml:space="preserve"> на</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 xml:space="preserve">территории </w:t>
            </w:r>
            <w:r w:rsidRPr="001C47C1">
              <w:rPr>
                <w:rFonts w:ascii="Times New Roman" w:hAnsi="Times New Roman" w:cs="Times New Roman"/>
                <w:color w:val="000000" w:themeColor="text1"/>
                <w:spacing w:val="-1"/>
                <w:sz w:val="16"/>
                <w:szCs w:val="16"/>
              </w:rPr>
              <w:t>населенных</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pacing w:val="-1"/>
                <w:sz w:val="16"/>
                <w:szCs w:val="16"/>
              </w:rPr>
              <w:t>пунктов</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должны</w:t>
            </w:r>
            <w:r w:rsidRPr="001C47C1">
              <w:rPr>
                <w:rFonts w:ascii="Times New Roman" w:hAnsi="Times New Roman" w:cs="Times New Roman"/>
                <w:color w:val="000000" w:themeColor="text1"/>
                <w:spacing w:val="27"/>
                <w:sz w:val="16"/>
                <w:szCs w:val="16"/>
              </w:rPr>
              <w:t xml:space="preserve"> </w:t>
            </w:r>
            <w:r w:rsidRPr="001C47C1">
              <w:rPr>
                <w:rFonts w:ascii="Times New Roman" w:hAnsi="Times New Roman" w:cs="Times New Roman"/>
                <w:color w:val="000000" w:themeColor="text1"/>
                <w:spacing w:val="-1"/>
                <w:sz w:val="16"/>
                <w:szCs w:val="16"/>
              </w:rPr>
              <w:t>размещаться</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на</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расстоянии</w:t>
            </w:r>
            <w:r w:rsidRPr="001C47C1">
              <w:rPr>
                <w:rFonts w:ascii="Times New Roman" w:hAnsi="Times New Roman" w:cs="Times New Roman"/>
                <w:color w:val="000000" w:themeColor="text1"/>
                <w:sz w:val="16"/>
                <w:szCs w:val="16"/>
              </w:rPr>
              <w:t xml:space="preserve"> не</w:t>
            </w:r>
            <w:r w:rsidRPr="001C47C1">
              <w:rPr>
                <w:rFonts w:ascii="Times New Roman" w:hAnsi="Times New Roman" w:cs="Times New Roman"/>
                <w:color w:val="000000" w:themeColor="text1"/>
                <w:spacing w:val="-3"/>
                <w:sz w:val="16"/>
                <w:szCs w:val="16"/>
              </w:rPr>
              <w:t xml:space="preserve"> </w:t>
            </w:r>
            <w:r w:rsidRPr="001C47C1">
              <w:rPr>
                <w:rFonts w:ascii="Times New Roman" w:hAnsi="Times New Roman" w:cs="Times New Roman"/>
                <w:color w:val="000000" w:themeColor="text1"/>
                <w:spacing w:val="-1"/>
                <w:sz w:val="16"/>
                <w:szCs w:val="16"/>
              </w:rPr>
              <w:t>менее10</w:t>
            </w:r>
            <w:r w:rsidRPr="001C47C1">
              <w:rPr>
                <w:rFonts w:ascii="Times New Roman" w:hAnsi="Times New Roman" w:cs="Times New Roman"/>
                <w:color w:val="000000" w:themeColor="text1"/>
                <w:sz w:val="16"/>
                <w:szCs w:val="16"/>
              </w:rPr>
              <w:t>м</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 xml:space="preserve">от </w:t>
            </w:r>
            <w:r w:rsidRPr="001C47C1">
              <w:rPr>
                <w:rFonts w:ascii="Times New Roman" w:hAnsi="Times New Roman" w:cs="Times New Roman"/>
                <w:color w:val="000000" w:themeColor="text1"/>
                <w:spacing w:val="-1"/>
                <w:sz w:val="16"/>
                <w:szCs w:val="16"/>
              </w:rPr>
              <w:t>границ</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соседнего</w:t>
            </w:r>
            <w:r w:rsidRPr="001C47C1">
              <w:rPr>
                <w:rFonts w:ascii="Times New Roman" w:hAnsi="Times New Roman" w:cs="Times New Roman"/>
                <w:color w:val="000000" w:themeColor="text1"/>
                <w:spacing w:val="57"/>
                <w:sz w:val="16"/>
                <w:szCs w:val="16"/>
              </w:rPr>
              <w:t xml:space="preserve"> </w:t>
            </w:r>
            <w:r w:rsidRPr="001C47C1">
              <w:rPr>
                <w:rFonts w:ascii="Times New Roman" w:hAnsi="Times New Roman" w:cs="Times New Roman"/>
                <w:color w:val="000000" w:themeColor="text1"/>
                <w:spacing w:val="-1"/>
                <w:sz w:val="16"/>
                <w:szCs w:val="16"/>
              </w:rPr>
              <w:t>земельного</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pacing w:val="-1"/>
                <w:sz w:val="16"/>
                <w:szCs w:val="16"/>
              </w:rPr>
              <w:t xml:space="preserve">участка </w:t>
            </w:r>
            <w:r w:rsidRPr="001C47C1">
              <w:rPr>
                <w:rFonts w:ascii="Times New Roman" w:hAnsi="Times New Roman" w:cs="Times New Roman"/>
                <w:color w:val="000000" w:themeColor="text1"/>
                <w:sz w:val="16"/>
                <w:szCs w:val="16"/>
              </w:rPr>
              <w:t>и не</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pacing w:val="-1"/>
                <w:sz w:val="16"/>
                <w:szCs w:val="16"/>
              </w:rPr>
              <w:t xml:space="preserve">менее </w:t>
            </w:r>
            <w:r w:rsidRPr="001C47C1">
              <w:rPr>
                <w:rFonts w:ascii="Times New Roman" w:hAnsi="Times New Roman" w:cs="Times New Roman"/>
                <w:color w:val="000000" w:themeColor="text1"/>
                <w:sz w:val="16"/>
                <w:szCs w:val="16"/>
              </w:rPr>
              <w:t>50м</w:t>
            </w:r>
            <w:r w:rsidRPr="001C47C1">
              <w:rPr>
                <w:rFonts w:ascii="Times New Roman" w:hAnsi="Times New Roman" w:cs="Times New Roman"/>
                <w:color w:val="000000" w:themeColor="text1"/>
                <w:spacing w:val="-3"/>
                <w:sz w:val="16"/>
                <w:szCs w:val="16"/>
              </w:rPr>
              <w:t xml:space="preserve"> </w:t>
            </w:r>
            <w:r w:rsidRPr="001C47C1">
              <w:rPr>
                <w:rFonts w:ascii="Times New Roman" w:hAnsi="Times New Roman" w:cs="Times New Roman"/>
                <w:color w:val="000000" w:themeColor="text1"/>
                <w:sz w:val="16"/>
                <w:szCs w:val="16"/>
              </w:rPr>
              <w:t xml:space="preserve">от </w:t>
            </w:r>
            <w:r w:rsidRPr="001C47C1">
              <w:rPr>
                <w:rFonts w:ascii="Times New Roman" w:hAnsi="Times New Roman" w:cs="Times New Roman"/>
                <w:color w:val="000000" w:themeColor="text1"/>
                <w:spacing w:val="-1"/>
                <w:sz w:val="16"/>
                <w:szCs w:val="16"/>
              </w:rPr>
              <w:t>жилых помещений.</w:t>
            </w:r>
            <w:r w:rsidRPr="001C47C1">
              <w:rPr>
                <w:rFonts w:ascii="Times New Roman" w:hAnsi="Times New Roman" w:cs="Times New Roman"/>
                <w:color w:val="000000" w:themeColor="text1"/>
                <w:spacing w:val="41"/>
                <w:sz w:val="16"/>
                <w:szCs w:val="16"/>
              </w:rPr>
              <w:t xml:space="preserve"> </w:t>
            </w:r>
            <w:r w:rsidRPr="001C47C1">
              <w:rPr>
                <w:rFonts w:ascii="Times New Roman" w:hAnsi="Times New Roman" w:cs="Times New Roman"/>
                <w:color w:val="000000" w:themeColor="text1"/>
                <w:sz w:val="16"/>
                <w:szCs w:val="16"/>
              </w:rPr>
              <w:t>Территория</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pacing w:val="-1"/>
                <w:sz w:val="16"/>
                <w:szCs w:val="16"/>
              </w:rPr>
              <w:t>пасеки(ульев)</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должна иметь</w:t>
            </w:r>
            <w:r w:rsidRPr="001C47C1">
              <w:rPr>
                <w:rFonts w:ascii="Times New Roman" w:hAnsi="Times New Roman" w:cs="Times New Roman"/>
                <w:color w:val="000000" w:themeColor="text1"/>
                <w:sz w:val="16"/>
                <w:szCs w:val="16"/>
              </w:rPr>
              <w:t xml:space="preserve"> сплошное</w:t>
            </w:r>
            <w:r w:rsidRPr="001C47C1">
              <w:rPr>
                <w:rFonts w:ascii="Times New Roman" w:hAnsi="Times New Roman" w:cs="Times New Roman"/>
                <w:color w:val="000000" w:themeColor="text1"/>
                <w:spacing w:val="-1"/>
                <w:sz w:val="16"/>
                <w:szCs w:val="16"/>
              </w:rPr>
              <w:t xml:space="preserve"> ограждение</w:t>
            </w:r>
            <w:r w:rsidRPr="001C47C1">
              <w:rPr>
                <w:rFonts w:ascii="Times New Roman" w:hAnsi="Times New Roman" w:cs="Times New Roman"/>
                <w:color w:val="000000" w:themeColor="text1"/>
                <w:spacing w:val="39"/>
                <w:sz w:val="16"/>
                <w:szCs w:val="16"/>
              </w:rPr>
              <w:t xml:space="preserve"> </w:t>
            </w:r>
            <w:r w:rsidRPr="001C47C1">
              <w:rPr>
                <w:rFonts w:ascii="Times New Roman" w:hAnsi="Times New Roman" w:cs="Times New Roman"/>
                <w:color w:val="000000" w:themeColor="text1"/>
                <w:spacing w:val="-1"/>
                <w:sz w:val="16"/>
                <w:szCs w:val="16"/>
              </w:rPr>
              <w:t>высотой</w:t>
            </w:r>
            <w:r w:rsidRPr="001C47C1">
              <w:rPr>
                <w:rFonts w:ascii="Times New Roman" w:hAnsi="Times New Roman" w:cs="Times New Roman"/>
                <w:color w:val="000000" w:themeColor="text1"/>
                <w:sz w:val="16"/>
                <w:szCs w:val="16"/>
              </w:rPr>
              <w:t xml:space="preserve"> не</w:t>
            </w:r>
            <w:r w:rsidRPr="001C47C1">
              <w:rPr>
                <w:rFonts w:ascii="Times New Roman" w:hAnsi="Times New Roman" w:cs="Times New Roman"/>
                <w:color w:val="000000" w:themeColor="text1"/>
                <w:spacing w:val="-1"/>
                <w:sz w:val="16"/>
                <w:szCs w:val="16"/>
              </w:rPr>
              <w:t xml:space="preserve"> менее</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2</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м.</w:t>
            </w:r>
          </w:p>
          <w:p w:rsidR="003C0B4E" w:rsidRPr="001C47C1" w:rsidRDefault="003C0B4E" w:rsidP="00182A63">
            <w:pPr>
              <w:pStyle w:val="TableParagraph"/>
              <w:ind w:left="102" w:right="163"/>
              <w:rPr>
                <w:rFonts w:ascii="Times New Roman" w:eastAsia="Times New Roman" w:hAnsi="Times New Roman"/>
                <w:color w:val="000000" w:themeColor="text1"/>
                <w:sz w:val="16"/>
                <w:szCs w:val="16"/>
                <w:lang w:val="ru-RU"/>
              </w:rPr>
            </w:pPr>
            <w:r w:rsidRPr="001C47C1">
              <w:rPr>
                <w:rFonts w:ascii="Times New Roman" w:hAnsi="Times New Roman"/>
                <w:color w:val="000000" w:themeColor="text1"/>
                <w:spacing w:val="-1"/>
                <w:sz w:val="16"/>
                <w:szCs w:val="16"/>
                <w:lang w:val="ru-RU"/>
              </w:rPr>
              <w:t>Размещение</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pacing w:val="-1"/>
                <w:sz w:val="16"/>
                <w:szCs w:val="16"/>
                <w:lang w:val="ru-RU"/>
              </w:rPr>
              <w:t>ульев</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z w:val="16"/>
                <w:szCs w:val="16"/>
                <w:lang w:val="ru-RU"/>
              </w:rPr>
              <w:t>на</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pacing w:val="-1"/>
                <w:sz w:val="16"/>
                <w:szCs w:val="16"/>
                <w:lang w:val="ru-RU"/>
              </w:rPr>
              <w:t>земельных</w:t>
            </w:r>
            <w:r w:rsidRPr="001C47C1">
              <w:rPr>
                <w:rFonts w:ascii="Times New Roman" w:hAnsi="Times New Roman"/>
                <w:color w:val="000000" w:themeColor="text1"/>
                <w:spacing w:val="2"/>
                <w:sz w:val="16"/>
                <w:szCs w:val="16"/>
                <w:lang w:val="ru-RU"/>
              </w:rPr>
              <w:t xml:space="preserve"> </w:t>
            </w:r>
            <w:r w:rsidRPr="001C47C1">
              <w:rPr>
                <w:rFonts w:ascii="Times New Roman" w:hAnsi="Times New Roman"/>
                <w:color w:val="000000" w:themeColor="text1"/>
                <w:spacing w:val="-1"/>
                <w:sz w:val="16"/>
                <w:szCs w:val="16"/>
                <w:lang w:val="ru-RU"/>
              </w:rPr>
              <w:t>участках</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z w:val="16"/>
                <w:szCs w:val="16"/>
                <w:lang w:val="ru-RU"/>
              </w:rPr>
              <w:t>на</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pacing w:val="-1"/>
                <w:sz w:val="16"/>
                <w:szCs w:val="16"/>
                <w:lang w:val="ru-RU"/>
              </w:rPr>
              <w:t>расстоянии</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pacing w:val="-1"/>
                <w:sz w:val="16"/>
                <w:szCs w:val="16"/>
                <w:lang w:val="ru-RU"/>
              </w:rPr>
              <w:t>менее</w:t>
            </w:r>
            <w:r w:rsidRPr="001C47C1">
              <w:rPr>
                <w:rFonts w:ascii="Times New Roman" w:hAnsi="Times New Roman"/>
                <w:color w:val="000000" w:themeColor="text1"/>
                <w:spacing w:val="5"/>
                <w:sz w:val="16"/>
                <w:szCs w:val="16"/>
                <w:lang w:val="ru-RU"/>
              </w:rPr>
              <w:t xml:space="preserve"> </w:t>
            </w:r>
            <w:r w:rsidRPr="001C47C1">
              <w:rPr>
                <w:rFonts w:ascii="Times New Roman" w:hAnsi="Times New Roman"/>
                <w:color w:val="000000" w:themeColor="text1"/>
                <w:sz w:val="16"/>
                <w:szCs w:val="16"/>
                <w:lang w:val="ru-RU"/>
              </w:rPr>
              <w:t>10м</w:t>
            </w:r>
            <w:r w:rsidRPr="001C47C1">
              <w:rPr>
                <w:rFonts w:ascii="Times New Roman" w:hAnsi="Times New Roman"/>
                <w:color w:val="000000" w:themeColor="text1"/>
                <w:spacing w:val="44"/>
                <w:sz w:val="16"/>
                <w:szCs w:val="16"/>
                <w:lang w:val="ru-RU"/>
              </w:rPr>
              <w:t xml:space="preserve"> </w:t>
            </w:r>
            <w:r w:rsidRPr="001C47C1">
              <w:rPr>
                <w:rFonts w:ascii="Times New Roman" w:hAnsi="Times New Roman"/>
                <w:color w:val="000000" w:themeColor="text1"/>
                <w:sz w:val="16"/>
                <w:szCs w:val="16"/>
                <w:lang w:val="ru-RU"/>
              </w:rPr>
              <w:t>от</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границы соседнего</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земельного</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участка допускается:</w:t>
            </w:r>
          </w:p>
          <w:p w:rsidR="003C0B4E" w:rsidRPr="001C47C1" w:rsidRDefault="003C0B4E" w:rsidP="00182A63">
            <w:pPr>
              <w:pStyle w:val="a5"/>
              <w:widowControl w:val="0"/>
              <w:numPr>
                <w:ilvl w:val="0"/>
                <w:numId w:val="47"/>
              </w:numPr>
              <w:tabs>
                <w:tab w:val="left" w:pos="208"/>
              </w:tabs>
              <w:spacing w:after="0" w:line="206" w:lineRule="exact"/>
              <w:ind w:firstLine="0"/>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z w:val="16"/>
                <w:szCs w:val="16"/>
              </w:rPr>
              <w:t xml:space="preserve">при </w:t>
            </w:r>
            <w:r w:rsidRPr="001C47C1">
              <w:rPr>
                <w:rFonts w:ascii="Times New Roman" w:hAnsi="Times New Roman" w:cs="Times New Roman"/>
                <w:color w:val="000000" w:themeColor="text1"/>
                <w:spacing w:val="-1"/>
                <w:sz w:val="16"/>
                <w:szCs w:val="16"/>
              </w:rPr>
              <w:t>размещении</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 xml:space="preserve">ульев </w:t>
            </w:r>
            <w:r w:rsidRPr="001C47C1">
              <w:rPr>
                <w:rFonts w:ascii="Times New Roman" w:hAnsi="Times New Roman" w:cs="Times New Roman"/>
                <w:color w:val="000000" w:themeColor="text1"/>
                <w:sz w:val="16"/>
                <w:szCs w:val="16"/>
              </w:rPr>
              <w:t>на</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z w:val="16"/>
                <w:szCs w:val="16"/>
              </w:rPr>
              <w:t>высоте не</w:t>
            </w:r>
            <w:r w:rsidRPr="001C47C1">
              <w:rPr>
                <w:rFonts w:ascii="Times New Roman" w:hAnsi="Times New Roman" w:cs="Times New Roman"/>
                <w:color w:val="000000" w:themeColor="text1"/>
                <w:spacing w:val="-1"/>
                <w:sz w:val="16"/>
                <w:szCs w:val="16"/>
              </w:rPr>
              <w:t xml:space="preserve"> менее</w:t>
            </w:r>
            <w:r w:rsidRPr="001C47C1">
              <w:rPr>
                <w:rFonts w:ascii="Times New Roman" w:hAnsi="Times New Roman" w:cs="Times New Roman"/>
                <w:color w:val="000000" w:themeColor="text1"/>
                <w:spacing w:val="2"/>
                <w:sz w:val="16"/>
                <w:szCs w:val="16"/>
              </w:rPr>
              <w:t xml:space="preserve"> </w:t>
            </w:r>
            <w:r w:rsidRPr="001C47C1">
              <w:rPr>
                <w:rFonts w:ascii="Times New Roman" w:hAnsi="Times New Roman" w:cs="Times New Roman"/>
                <w:color w:val="000000" w:themeColor="text1"/>
                <w:sz w:val="16"/>
                <w:szCs w:val="16"/>
              </w:rPr>
              <w:t>2</w:t>
            </w:r>
            <w:r w:rsidRPr="001C47C1">
              <w:rPr>
                <w:rFonts w:ascii="Times New Roman" w:hAnsi="Times New Roman" w:cs="Times New Roman"/>
                <w:color w:val="000000" w:themeColor="text1"/>
                <w:spacing w:val="-1"/>
                <w:sz w:val="16"/>
                <w:szCs w:val="16"/>
              </w:rPr>
              <w:t>м;</w:t>
            </w:r>
          </w:p>
          <w:p w:rsidR="003C0B4E" w:rsidRPr="001C47C1" w:rsidRDefault="003C0B4E" w:rsidP="00182A63">
            <w:pPr>
              <w:pStyle w:val="a5"/>
              <w:widowControl w:val="0"/>
              <w:numPr>
                <w:ilvl w:val="0"/>
                <w:numId w:val="47"/>
              </w:numPr>
              <w:tabs>
                <w:tab w:val="left" w:pos="254"/>
              </w:tabs>
              <w:spacing w:before="2" w:after="0" w:line="240" w:lineRule="auto"/>
              <w:ind w:right="550" w:firstLine="0"/>
              <w:contextualSpacing w:val="0"/>
              <w:rPr>
                <w:rFonts w:ascii="Times New Roman" w:hAnsi="Times New Roman" w:cs="Times New Roman"/>
                <w:color w:val="000000" w:themeColor="text1"/>
                <w:sz w:val="16"/>
                <w:szCs w:val="16"/>
              </w:rPr>
            </w:pPr>
            <w:r w:rsidRPr="001C47C1">
              <w:rPr>
                <w:rFonts w:ascii="Times New Roman" w:hAnsi="Times New Roman" w:cs="Times New Roman"/>
                <w:color w:val="000000" w:themeColor="text1"/>
                <w:sz w:val="16"/>
                <w:szCs w:val="16"/>
              </w:rPr>
              <w:t>с</w:t>
            </w:r>
            <w:r w:rsidRPr="001C47C1">
              <w:rPr>
                <w:rFonts w:ascii="Times New Roman" w:hAnsi="Times New Roman" w:cs="Times New Roman"/>
                <w:color w:val="000000" w:themeColor="text1"/>
                <w:spacing w:val="45"/>
                <w:sz w:val="16"/>
                <w:szCs w:val="16"/>
              </w:rPr>
              <w:t xml:space="preserve"> </w:t>
            </w:r>
            <w:r w:rsidRPr="001C47C1">
              <w:rPr>
                <w:rFonts w:ascii="Times New Roman" w:hAnsi="Times New Roman" w:cs="Times New Roman"/>
                <w:color w:val="000000" w:themeColor="text1"/>
                <w:spacing w:val="-1"/>
                <w:sz w:val="16"/>
                <w:szCs w:val="16"/>
              </w:rPr>
              <w:t>отделением</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z w:val="16"/>
                <w:szCs w:val="16"/>
              </w:rPr>
              <w:t>их</w:t>
            </w:r>
            <w:r w:rsidRPr="001C47C1">
              <w:rPr>
                <w:rFonts w:ascii="Times New Roman" w:hAnsi="Times New Roman" w:cs="Times New Roman"/>
                <w:color w:val="000000" w:themeColor="text1"/>
                <w:spacing w:val="44"/>
                <w:sz w:val="16"/>
                <w:szCs w:val="16"/>
              </w:rPr>
              <w:t xml:space="preserve"> </w:t>
            </w:r>
            <w:r w:rsidRPr="001C47C1">
              <w:rPr>
                <w:rFonts w:ascii="Times New Roman" w:hAnsi="Times New Roman" w:cs="Times New Roman"/>
                <w:color w:val="000000" w:themeColor="text1"/>
                <w:spacing w:val="-1"/>
                <w:sz w:val="16"/>
                <w:szCs w:val="16"/>
              </w:rPr>
              <w:t>зданием,</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строением,</w:t>
            </w:r>
            <w:r w:rsidRPr="001C47C1">
              <w:rPr>
                <w:rFonts w:ascii="Times New Roman" w:hAnsi="Times New Roman" w:cs="Times New Roman"/>
                <w:color w:val="000000" w:themeColor="text1"/>
                <w:spacing w:val="1"/>
                <w:sz w:val="16"/>
                <w:szCs w:val="16"/>
              </w:rPr>
              <w:t xml:space="preserve"> </w:t>
            </w:r>
            <w:r w:rsidRPr="001C47C1">
              <w:rPr>
                <w:rFonts w:ascii="Times New Roman" w:hAnsi="Times New Roman" w:cs="Times New Roman"/>
                <w:color w:val="000000" w:themeColor="text1"/>
                <w:spacing w:val="-1"/>
                <w:sz w:val="16"/>
                <w:szCs w:val="16"/>
              </w:rPr>
              <w:t>сооружением,</w:t>
            </w:r>
            <w:r w:rsidRPr="001C47C1">
              <w:rPr>
                <w:rFonts w:ascii="Times New Roman" w:hAnsi="Times New Roman" w:cs="Times New Roman"/>
                <w:color w:val="000000" w:themeColor="text1"/>
                <w:sz w:val="16"/>
                <w:szCs w:val="16"/>
              </w:rPr>
              <w:t xml:space="preserve"> </w:t>
            </w:r>
            <w:r w:rsidRPr="001C47C1">
              <w:rPr>
                <w:rFonts w:ascii="Times New Roman" w:hAnsi="Times New Roman" w:cs="Times New Roman"/>
                <w:color w:val="000000" w:themeColor="text1"/>
                <w:spacing w:val="-1"/>
                <w:sz w:val="16"/>
                <w:szCs w:val="16"/>
              </w:rPr>
              <w:t>густым</w:t>
            </w:r>
            <w:r w:rsidRPr="001C47C1">
              <w:rPr>
                <w:rFonts w:ascii="Times New Roman" w:hAnsi="Times New Roman" w:cs="Times New Roman"/>
                <w:color w:val="000000" w:themeColor="text1"/>
                <w:spacing w:val="47"/>
                <w:sz w:val="16"/>
                <w:szCs w:val="16"/>
              </w:rPr>
              <w:t xml:space="preserve"> </w:t>
            </w:r>
            <w:r w:rsidRPr="001C47C1">
              <w:rPr>
                <w:rFonts w:ascii="Times New Roman" w:hAnsi="Times New Roman" w:cs="Times New Roman"/>
                <w:color w:val="000000" w:themeColor="text1"/>
                <w:spacing w:val="-1"/>
                <w:sz w:val="16"/>
                <w:szCs w:val="16"/>
              </w:rPr>
              <w:t>кустарником высотой</w:t>
            </w:r>
            <w:r w:rsidRPr="001C47C1">
              <w:rPr>
                <w:rFonts w:ascii="Times New Roman" w:hAnsi="Times New Roman" w:cs="Times New Roman"/>
                <w:color w:val="000000" w:themeColor="text1"/>
                <w:sz w:val="16"/>
                <w:szCs w:val="16"/>
              </w:rPr>
              <w:t xml:space="preserve"> не</w:t>
            </w:r>
            <w:r w:rsidRPr="001C47C1">
              <w:rPr>
                <w:rFonts w:ascii="Times New Roman" w:hAnsi="Times New Roman" w:cs="Times New Roman"/>
                <w:color w:val="000000" w:themeColor="text1"/>
                <w:spacing w:val="-1"/>
                <w:sz w:val="16"/>
                <w:szCs w:val="16"/>
              </w:rPr>
              <w:t xml:space="preserve"> менее </w:t>
            </w:r>
            <w:r w:rsidRPr="001C47C1">
              <w:rPr>
                <w:rFonts w:ascii="Times New Roman" w:hAnsi="Times New Roman" w:cs="Times New Roman"/>
                <w:color w:val="000000" w:themeColor="text1"/>
                <w:sz w:val="16"/>
                <w:szCs w:val="16"/>
              </w:rPr>
              <w:t>2</w:t>
            </w:r>
            <w:r w:rsidRPr="001C47C1">
              <w:rPr>
                <w:rFonts w:ascii="Times New Roman" w:hAnsi="Times New Roman" w:cs="Times New Roman"/>
                <w:color w:val="000000" w:themeColor="text1"/>
                <w:spacing w:val="-1"/>
                <w:sz w:val="16"/>
                <w:szCs w:val="16"/>
              </w:rPr>
              <w:t>м.</w:t>
            </w:r>
          </w:p>
          <w:p w:rsidR="003C0B4E" w:rsidRPr="001C47C1" w:rsidRDefault="003C0B4E" w:rsidP="00182A63">
            <w:pPr>
              <w:pStyle w:val="TableParagraph"/>
              <w:ind w:left="102" w:right="213"/>
              <w:rPr>
                <w:rFonts w:ascii="Times New Roman" w:eastAsia="Times New Roman" w:hAnsi="Times New Roman"/>
                <w:color w:val="000000" w:themeColor="text1"/>
                <w:sz w:val="16"/>
                <w:szCs w:val="16"/>
                <w:lang w:val="ru-RU"/>
              </w:rPr>
            </w:pPr>
            <w:r w:rsidRPr="001C47C1">
              <w:rPr>
                <w:rFonts w:ascii="Times New Roman" w:hAnsi="Times New Roman"/>
                <w:color w:val="000000" w:themeColor="text1"/>
                <w:sz w:val="16"/>
                <w:szCs w:val="16"/>
                <w:lang w:val="ru-RU"/>
              </w:rPr>
              <w:t xml:space="preserve">3. </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Предельное</w:t>
            </w: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количество</w:t>
            </w:r>
            <w:r w:rsidRPr="001C47C1">
              <w:rPr>
                <w:rFonts w:ascii="Times New Roman" w:hAnsi="Times New Roman"/>
                <w:color w:val="000000" w:themeColor="text1"/>
                <w:sz w:val="16"/>
                <w:szCs w:val="16"/>
                <w:lang w:val="ru-RU"/>
              </w:rPr>
              <w:t xml:space="preserve"> этажей</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pacing w:val="-1"/>
                <w:sz w:val="16"/>
                <w:szCs w:val="16"/>
                <w:lang w:val="ru-RU"/>
              </w:rPr>
              <w:t>или</w:t>
            </w:r>
            <w:r w:rsidRPr="001C47C1">
              <w:rPr>
                <w:rFonts w:ascii="Times New Roman" w:hAnsi="Times New Roman"/>
                <w:color w:val="000000" w:themeColor="text1"/>
                <w:spacing w:val="45"/>
                <w:sz w:val="16"/>
                <w:szCs w:val="16"/>
                <w:lang w:val="ru-RU"/>
              </w:rPr>
              <w:t xml:space="preserve"> </w:t>
            </w:r>
            <w:r w:rsidRPr="001C47C1">
              <w:rPr>
                <w:rFonts w:ascii="Times New Roman" w:hAnsi="Times New Roman"/>
                <w:color w:val="000000" w:themeColor="text1"/>
                <w:spacing w:val="-1"/>
                <w:sz w:val="16"/>
                <w:szCs w:val="16"/>
                <w:lang w:val="ru-RU"/>
              </w:rPr>
              <w:t>предельная</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z w:val="16"/>
                <w:szCs w:val="16"/>
                <w:lang w:val="ru-RU"/>
              </w:rPr>
              <w:t xml:space="preserve">высота </w:t>
            </w:r>
            <w:r w:rsidRPr="001C47C1">
              <w:rPr>
                <w:rFonts w:ascii="Times New Roman" w:hAnsi="Times New Roman"/>
                <w:color w:val="000000" w:themeColor="text1"/>
                <w:spacing w:val="-1"/>
                <w:sz w:val="16"/>
                <w:szCs w:val="16"/>
                <w:lang w:val="ru-RU"/>
              </w:rPr>
              <w:t>зданий,</w:t>
            </w:r>
            <w:r w:rsidRPr="001C47C1">
              <w:rPr>
                <w:rFonts w:ascii="Times New Roman" w:hAnsi="Times New Roman"/>
                <w:color w:val="000000" w:themeColor="text1"/>
                <w:spacing w:val="43"/>
                <w:sz w:val="16"/>
                <w:szCs w:val="16"/>
                <w:lang w:val="ru-RU"/>
              </w:rPr>
              <w:t xml:space="preserve"> </w:t>
            </w:r>
            <w:r w:rsidRPr="001C47C1">
              <w:rPr>
                <w:rFonts w:ascii="Times New Roman" w:hAnsi="Times New Roman"/>
                <w:color w:val="000000" w:themeColor="text1"/>
                <w:spacing w:val="-1"/>
                <w:sz w:val="16"/>
                <w:szCs w:val="16"/>
                <w:lang w:val="ru-RU"/>
              </w:rPr>
              <w:t>строений,</w:t>
            </w:r>
            <w:r w:rsidRPr="001C47C1">
              <w:rPr>
                <w:rFonts w:ascii="Times New Roman" w:hAnsi="Times New Roman"/>
                <w:color w:val="000000" w:themeColor="text1"/>
                <w:sz w:val="16"/>
                <w:szCs w:val="16"/>
                <w:lang w:val="ru-RU"/>
              </w:rPr>
              <w:t xml:space="preserve"> </w:t>
            </w:r>
            <w:r w:rsidRPr="001C47C1">
              <w:rPr>
                <w:rFonts w:ascii="Times New Roman" w:hAnsi="Times New Roman"/>
                <w:color w:val="000000" w:themeColor="text1"/>
                <w:spacing w:val="-1"/>
                <w:sz w:val="16"/>
                <w:szCs w:val="16"/>
                <w:lang w:val="ru-RU"/>
              </w:rPr>
              <w:t>сооружений:</w:t>
            </w:r>
          </w:p>
          <w:p w:rsidR="003C0B4E" w:rsidRPr="001C47C1" w:rsidRDefault="003C0B4E" w:rsidP="00182A63">
            <w:pPr>
              <w:pStyle w:val="TableParagraph"/>
              <w:spacing w:before="1"/>
              <w:ind w:left="102" w:right="929"/>
              <w:rPr>
                <w:rFonts w:ascii="Times New Roman" w:eastAsia="Times New Roman" w:hAnsi="Times New Roman"/>
                <w:color w:val="000000" w:themeColor="text1"/>
                <w:sz w:val="16"/>
                <w:szCs w:val="16"/>
                <w:lang w:val="ru-RU"/>
              </w:rPr>
            </w:pPr>
            <w:r w:rsidRPr="001C47C1">
              <w:rPr>
                <w:rFonts w:ascii="Times New Roman" w:eastAsia="Times New Roman" w:hAnsi="Times New Roman"/>
                <w:color w:val="000000" w:themeColor="text1"/>
                <w:sz w:val="16"/>
                <w:szCs w:val="16"/>
                <w:lang w:val="ru-RU"/>
              </w:rPr>
              <w:t>3.1</w:t>
            </w:r>
            <w:r w:rsidRPr="001C47C1">
              <w:rPr>
                <w:rFonts w:ascii="Times New Roman" w:eastAsia="Times New Roman" w:hAnsi="Times New Roman"/>
                <w:color w:val="000000" w:themeColor="text1"/>
                <w:spacing w:val="1"/>
                <w:sz w:val="16"/>
                <w:szCs w:val="16"/>
                <w:lang w:val="ru-RU"/>
              </w:rPr>
              <w:t xml:space="preserve"> </w:t>
            </w:r>
            <w:r w:rsidRPr="001C47C1">
              <w:rPr>
                <w:rFonts w:ascii="Times New Roman" w:eastAsia="Times New Roman" w:hAnsi="Times New Roman"/>
                <w:color w:val="000000" w:themeColor="text1"/>
                <w:spacing w:val="-1"/>
                <w:sz w:val="16"/>
                <w:szCs w:val="16"/>
                <w:lang w:val="ru-RU"/>
              </w:rPr>
              <w:t>максимальное</w:t>
            </w:r>
            <w:r w:rsidRPr="001C47C1">
              <w:rPr>
                <w:rFonts w:ascii="Times New Roman" w:eastAsia="Times New Roman" w:hAnsi="Times New Roman"/>
                <w:color w:val="000000" w:themeColor="text1"/>
                <w:sz w:val="16"/>
                <w:szCs w:val="16"/>
                <w:lang w:val="ru-RU"/>
              </w:rPr>
              <w:t xml:space="preserve"> </w:t>
            </w:r>
            <w:r w:rsidRPr="001C47C1">
              <w:rPr>
                <w:rFonts w:ascii="Times New Roman" w:eastAsia="Times New Roman" w:hAnsi="Times New Roman"/>
                <w:color w:val="000000" w:themeColor="text1"/>
                <w:spacing w:val="-1"/>
                <w:sz w:val="16"/>
                <w:szCs w:val="16"/>
                <w:lang w:val="ru-RU"/>
              </w:rPr>
              <w:t>количество</w:t>
            </w:r>
            <w:r w:rsidRPr="001C47C1">
              <w:rPr>
                <w:rFonts w:ascii="Times New Roman" w:eastAsia="Times New Roman" w:hAnsi="Times New Roman"/>
                <w:color w:val="000000" w:themeColor="text1"/>
                <w:spacing w:val="1"/>
                <w:sz w:val="16"/>
                <w:szCs w:val="16"/>
                <w:lang w:val="ru-RU"/>
              </w:rPr>
              <w:t xml:space="preserve"> </w:t>
            </w:r>
            <w:r w:rsidRPr="001C47C1">
              <w:rPr>
                <w:rFonts w:ascii="Times New Roman" w:eastAsia="Times New Roman" w:hAnsi="Times New Roman"/>
                <w:color w:val="000000" w:themeColor="text1"/>
                <w:spacing w:val="-1"/>
                <w:sz w:val="16"/>
                <w:szCs w:val="16"/>
                <w:lang w:val="ru-RU"/>
              </w:rPr>
              <w:t>этажей</w:t>
            </w:r>
            <w:r w:rsidRPr="001C47C1">
              <w:rPr>
                <w:rFonts w:ascii="Times New Roman" w:eastAsia="Times New Roman" w:hAnsi="Times New Roman"/>
                <w:color w:val="000000" w:themeColor="text1"/>
                <w:spacing w:val="45"/>
                <w:sz w:val="16"/>
                <w:szCs w:val="16"/>
                <w:lang w:val="ru-RU"/>
              </w:rPr>
              <w:t xml:space="preserve"> </w:t>
            </w:r>
            <w:r w:rsidRPr="001C47C1">
              <w:rPr>
                <w:rFonts w:ascii="Times New Roman" w:eastAsia="Times New Roman" w:hAnsi="Times New Roman"/>
                <w:color w:val="000000" w:themeColor="text1"/>
                <w:spacing w:val="-1"/>
                <w:sz w:val="16"/>
                <w:szCs w:val="16"/>
                <w:lang w:val="ru-RU"/>
              </w:rPr>
              <w:t>индивидуальных</w:t>
            </w:r>
            <w:r w:rsidRPr="001C47C1">
              <w:rPr>
                <w:rFonts w:ascii="Times New Roman" w:eastAsia="Times New Roman" w:hAnsi="Times New Roman"/>
                <w:color w:val="000000" w:themeColor="text1"/>
                <w:spacing w:val="49"/>
                <w:sz w:val="16"/>
                <w:szCs w:val="16"/>
                <w:lang w:val="ru-RU"/>
              </w:rPr>
              <w:t xml:space="preserve"> </w:t>
            </w:r>
            <w:r w:rsidRPr="001C47C1">
              <w:rPr>
                <w:rFonts w:ascii="Times New Roman" w:eastAsia="Times New Roman" w:hAnsi="Times New Roman"/>
                <w:color w:val="000000" w:themeColor="text1"/>
                <w:spacing w:val="-1"/>
                <w:sz w:val="16"/>
                <w:szCs w:val="16"/>
                <w:lang w:val="ru-RU"/>
              </w:rPr>
              <w:t>одноквартирных</w:t>
            </w:r>
            <w:r w:rsidRPr="001C47C1">
              <w:rPr>
                <w:rFonts w:ascii="Times New Roman" w:eastAsia="Times New Roman" w:hAnsi="Times New Roman"/>
                <w:color w:val="000000" w:themeColor="text1"/>
                <w:spacing w:val="44"/>
                <w:sz w:val="16"/>
                <w:szCs w:val="16"/>
                <w:lang w:val="ru-RU"/>
              </w:rPr>
              <w:t xml:space="preserve"> </w:t>
            </w:r>
            <w:r w:rsidRPr="001C47C1">
              <w:rPr>
                <w:rFonts w:ascii="Times New Roman" w:eastAsia="Times New Roman" w:hAnsi="Times New Roman"/>
                <w:color w:val="000000" w:themeColor="text1"/>
                <w:sz w:val="16"/>
                <w:szCs w:val="16"/>
                <w:lang w:val="ru-RU"/>
              </w:rPr>
              <w:t xml:space="preserve">и </w:t>
            </w:r>
            <w:r w:rsidRPr="001C47C1">
              <w:rPr>
                <w:rFonts w:ascii="Times New Roman" w:eastAsia="Times New Roman" w:hAnsi="Times New Roman"/>
                <w:color w:val="000000" w:themeColor="text1"/>
                <w:spacing w:val="-1"/>
                <w:sz w:val="16"/>
                <w:szCs w:val="16"/>
                <w:lang w:val="ru-RU"/>
              </w:rPr>
              <w:t xml:space="preserve">двухквартирных </w:t>
            </w:r>
            <w:r w:rsidRPr="001C47C1">
              <w:rPr>
                <w:rFonts w:ascii="Times New Roman" w:eastAsia="Times New Roman" w:hAnsi="Times New Roman"/>
                <w:color w:val="000000" w:themeColor="text1"/>
                <w:sz w:val="16"/>
                <w:szCs w:val="16"/>
                <w:lang w:val="ru-RU"/>
              </w:rPr>
              <w:t>жилых</w:t>
            </w:r>
            <w:r w:rsidRPr="001C47C1">
              <w:rPr>
                <w:rFonts w:ascii="Times New Roman" w:eastAsia="Times New Roman" w:hAnsi="Times New Roman"/>
                <w:color w:val="000000" w:themeColor="text1"/>
                <w:spacing w:val="-1"/>
                <w:sz w:val="16"/>
                <w:szCs w:val="16"/>
                <w:lang w:val="ru-RU"/>
              </w:rPr>
              <w:t xml:space="preserve"> </w:t>
            </w:r>
            <w:r w:rsidRPr="001C47C1">
              <w:rPr>
                <w:rFonts w:ascii="Times New Roman" w:eastAsia="Times New Roman" w:hAnsi="Times New Roman"/>
                <w:color w:val="000000" w:themeColor="text1"/>
                <w:sz w:val="16"/>
                <w:szCs w:val="16"/>
                <w:lang w:val="ru-RU"/>
              </w:rPr>
              <w:t>домов–</w:t>
            </w:r>
            <w:r w:rsidRPr="001C47C1">
              <w:rPr>
                <w:rFonts w:ascii="Times New Roman" w:eastAsia="Times New Roman" w:hAnsi="Times New Roman"/>
                <w:color w:val="000000" w:themeColor="text1"/>
                <w:spacing w:val="1"/>
                <w:sz w:val="16"/>
                <w:szCs w:val="16"/>
                <w:lang w:val="ru-RU"/>
              </w:rPr>
              <w:t xml:space="preserve"> </w:t>
            </w:r>
            <w:r w:rsidRPr="001C47C1">
              <w:rPr>
                <w:rFonts w:ascii="Times New Roman" w:eastAsia="Times New Roman" w:hAnsi="Times New Roman"/>
                <w:color w:val="000000" w:themeColor="text1"/>
                <w:sz w:val="16"/>
                <w:szCs w:val="16"/>
                <w:lang w:val="ru-RU"/>
              </w:rPr>
              <w:t>3</w:t>
            </w:r>
            <w:r w:rsidRPr="001C47C1">
              <w:rPr>
                <w:rFonts w:ascii="Times New Roman" w:eastAsia="Times New Roman" w:hAnsi="Times New Roman"/>
                <w:color w:val="000000" w:themeColor="text1"/>
                <w:spacing w:val="1"/>
                <w:sz w:val="16"/>
                <w:szCs w:val="16"/>
                <w:lang w:val="ru-RU"/>
              </w:rPr>
              <w:t xml:space="preserve"> </w:t>
            </w:r>
            <w:r w:rsidRPr="001C47C1">
              <w:rPr>
                <w:rFonts w:ascii="Times New Roman" w:eastAsia="Times New Roman" w:hAnsi="Times New Roman"/>
                <w:color w:val="000000" w:themeColor="text1"/>
                <w:spacing w:val="-1"/>
                <w:sz w:val="16"/>
                <w:szCs w:val="16"/>
                <w:lang w:val="ru-RU"/>
              </w:rPr>
              <w:t>этажа.</w:t>
            </w:r>
          </w:p>
          <w:p w:rsidR="003C0B4E" w:rsidRPr="001C47C1" w:rsidRDefault="003C0B4E" w:rsidP="00182A63">
            <w:pPr>
              <w:pStyle w:val="TableParagraph"/>
              <w:spacing w:line="206" w:lineRule="exact"/>
              <w:ind w:left="102"/>
              <w:rPr>
                <w:rFonts w:ascii="Times New Roman" w:hAnsi="Times New Roman"/>
                <w:color w:val="000000" w:themeColor="text1"/>
                <w:spacing w:val="-1"/>
                <w:sz w:val="16"/>
                <w:szCs w:val="16"/>
                <w:lang w:val="ru-RU"/>
              </w:rPr>
            </w:pPr>
            <w:r w:rsidRPr="001C47C1">
              <w:rPr>
                <w:rFonts w:ascii="Times New Roman" w:hAnsi="Times New Roman"/>
                <w:color w:val="000000" w:themeColor="text1"/>
                <w:sz w:val="16"/>
                <w:szCs w:val="16"/>
                <w:lang w:val="ru-RU"/>
              </w:rPr>
              <w:t xml:space="preserve">4. </w:t>
            </w:r>
            <w:r w:rsidRPr="001C47C1">
              <w:rPr>
                <w:rFonts w:ascii="Times New Roman" w:hAnsi="Times New Roman"/>
                <w:color w:val="000000" w:themeColor="text1"/>
                <w:spacing w:val="-1"/>
                <w:sz w:val="16"/>
                <w:szCs w:val="16"/>
                <w:lang w:val="ru-RU"/>
              </w:rPr>
              <w:t>Максимальный</w:t>
            </w:r>
            <w:r w:rsidRPr="001C47C1">
              <w:rPr>
                <w:rFonts w:ascii="Times New Roman" w:hAnsi="Times New Roman"/>
                <w:color w:val="000000" w:themeColor="text1"/>
                <w:sz w:val="16"/>
                <w:szCs w:val="16"/>
                <w:lang w:val="ru-RU"/>
              </w:rPr>
              <w:t xml:space="preserve"> процент </w:t>
            </w:r>
            <w:r w:rsidRPr="001C47C1">
              <w:rPr>
                <w:rFonts w:ascii="Times New Roman" w:hAnsi="Times New Roman"/>
                <w:color w:val="000000" w:themeColor="text1"/>
                <w:spacing w:val="-1"/>
                <w:sz w:val="16"/>
                <w:szCs w:val="16"/>
                <w:lang w:val="ru-RU"/>
              </w:rPr>
              <w:t>застройки</w:t>
            </w:r>
            <w:r w:rsidRPr="001C47C1">
              <w:rPr>
                <w:rFonts w:ascii="Times New Roman" w:hAnsi="Times New Roman"/>
                <w:color w:val="000000" w:themeColor="text1"/>
                <w:sz w:val="16"/>
                <w:szCs w:val="16"/>
                <w:lang w:val="ru-RU"/>
              </w:rPr>
              <w:t xml:space="preserve"> в</w:t>
            </w:r>
            <w:r w:rsidRPr="001C47C1">
              <w:rPr>
                <w:rFonts w:ascii="Times New Roman" w:hAnsi="Times New Roman"/>
                <w:color w:val="000000" w:themeColor="text1"/>
                <w:spacing w:val="-1"/>
                <w:sz w:val="16"/>
                <w:szCs w:val="16"/>
                <w:lang w:val="ru-RU"/>
              </w:rPr>
              <w:t xml:space="preserve"> границах земельного</w:t>
            </w:r>
            <w:r w:rsidRPr="001C47C1">
              <w:rPr>
                <w:rFonts w:ascii="Times New Roman" w:hAnsi="Times New Roman"/>
                <w:color w:val="000000" w:themeColor="text1"/>
                <w:spacing w:val="1"/>
                <w:sz w:val="16"/>
                <w:szCs w:val="16"/>
                <w:lang w:val="ru-RU"/>
              </w:rPr>
              <w:t xml:space="preserve"> </w:t>
            </w:r>
            <w:r w:rsidRPr="001C47C1">
              <w:rPr>
                <w:rFonts w:ascii="Times New Roman" w:hAnsi="Times New Roman"/>
                <w:color w:val="000000" w:themeColor="text1"/>
                <w:spacing w:val="-1"/>
                <w:sz w:val="16"/>
                <w:szCs w:val="16"/>
                <w:lang w:val="ru-RU"/>
              </w:rPr>
              <w:t>участка:</w:t>
            </w:r>
          </w:p>
          <w:p w:rsidR="003C0B4E" w:rsidRPr="001C47C1" w:rsidRDefault="003C0B4E" w:rsidP="00182A63">
            <w:pPr>
              <w:pStyle w:val="TableParagraph"/>
              <w:spacing w:line="242" w:lineRule="auto"/>
              <w:ind w:left="102" w:right="286"/>
              <w:rPr>
                <w:rFonts w:ascii="Times New Roman" w:eastAsia="Times New Roman" w:hAnsi="Times New Roman"/>
                <w:color w:val="000000" w:themeColor="text1"/>
                <w:sz w:val="16"/>
                <w:szCs w:val="16"/>
                <w:lang w:val="ru-RU"/>
              </w:rPr>
            </w:pPr>
            <w:r w:rsidRPr="001C47C1">
              <w:rPr>
                <w:rFonts w:ascii="Times New Roman" w:eastAsia="Times New Roman" w:hAnsi="Times New Roman"/>
                <w:color w:val="000000" w:themeColor="text1"/>
                <w:sz w:val="16"/>
                <w:szCs w:val="16"/>
                <w:lang w:val="ru-RU"/>
              </w:rPr>
              <w:t>4.1</w:t>
            </w:r>
            <w:r w:rsidRPr="001C47C1">
              <w:rPr>
                <w:rFonts w:ascii="Times New Roman" w:eastAsia="Times New Roman" w:hAnsi="Times New Roman"/>
                <w:color w:val="000000" w:themeColor="text1"/>
                <w:spacing w:val="44"/>
                <w:sz w:val="16"/>
                <w:szCs w:val="16"/>
                <w:lang w:val="ru-RU"/>
              </w:rPr>
              <w:t xml:space="preserve"> </w:t>
            </w:r>
            <w:r w:rsidRPr="001C47C1">
              <w:rPr>
                <w:rFonts w:ascii="Times New Roman" w:eastAsia="Times New Roman" w:hAnsi="Times New Roman"/>
                <w:color w:val="000000" w:themeColor="text1"/>
                <w:spacing w:val="-1"/>
                <w:sz w:val="16"/>
                <w:szCs w:val="16"/>
                <w:lang w:val="ru-RU"/>
              </w:rPr>
              <w:t>Максимальный</w:t>
            </w:r>
            <w:r w:rsidRPr="001C47C1">
              <w:rPr>
                <w:rFonts w:ascii="Times New Roman" w:eastAsia="Times New Roman" w:hAnsi="Times New Roman"/>
                <w:color w:val="000000" w:themeColor="text1"/>
                <w:spacing w:val="45"/>
                <w:sz w:val="16"/>
                <w:szCs w:val="16"/>
                <w:lang w:val="ru-RU"/>
              </w:rPr>
              <w:t xml:space="preserve"> </w:t>
            </w:r>
            <w:r w:rsidRPr="001C47C1">
              <w:rPr>
                <w:rFonts w:ascii="Times New Roman" w:eastAsia="Times New Roman" w:hAnsi="Times New Roman"/>
                <w:color w:val="000000" w:themeColor="text1"/>
                <w:spacing w:val="-1"/>
                <w:sz w:val="16"/>
                <w:szCs w:val="16"/>
                <w:lang w:val="ru-RU"/>
              </w:rPr>
              <w:t>процент</w:t>
            </w:r>
            <w:r w:rsidRPr="001C47C1">
              <w:rPr>
                <w:rFonts w:ascii="Times New Roman" w:eastAsia="Times New Roman" w:hAnsi="Times New Roman"/>
                <w:color w:val="000000" w:themeColor="text1"/>
                <w:sz w:val="16"/>
                <w:szCs w:val="16"/>
                <w:lang w:val="ru-RU"/>
              </w:rPr>
              <w:t xml:space="preserve"> </w:t>
            </w:r>
            <w:r w:rsidRPr="001C47C1">
              <w:rPr>
                <w:rFonts w:ascii="Times New Roman" w:eastAsia="Times New Roman" w:hAnsi="Times New Roman"/>
                <w:color w:val="000000" w:themeColor="text1"/>
                <w:spacing w:val="1"/>
                <w:sz w:val="16"/>
                <w:szCs w:val="16"/>
                <w:lang w:val="ru-RU"/>
              </w:rPr>
              <w:t xml:space="preserve"> </w:t>
            </w:r>
            <w:r w:rsidRPr="001C47C1">
              <w:rPr>
                <w:rFonts w:ascii="Times New Roman" w:eastAsia="Times New Roman" w:hAnsi="Times New Roman"/>
                <w:color w:val="000000" w:themeColor="text1"/>
                <w:spacing w:val="-1"/>
                <w:sz w:val="16"/>
                <w:szCs w:val="16"/>
                <w:lang w:val="ru-RU"/>
              </w:rPr>
              <w:t>застройки</w:t>
            </w:r>
            <w:r w:rsidRPr="001C47C1">
              <w:rPr>
                <w:rFonts w:ascii="Times New Roman" w:eastAsia="Times New Roman" w:hAnsi="Times New Roman"/>
                <w:color w:val="000000" w:themeColor="text1"/>
                <w:spacing w:val="45"/>
                <w:sz w:val="16"/>
                <w:szCs w:val="16"/>
                <w:lang w:val="ru-RU"/>
              </w:rPr>
              <w:t xml:space="preserve"> </w:t>
            </w:r>
            <w:r w:rsidRPr="001C47C1">
              <w:rPr>
                <w:rFonts w:ascii="Times New Roman" w:eastAsia="Times New Roman" w:hAnsi="Times New Roman"/>
                <w:color w:val="000000" w:themeColor="text1"/>
                <w:spacing w:val="-1"/>
                <w:sz w:val="16"/>
                <w:szCs w:val="16"/>
                <w:lang w:val="ru-RU"/>
              </w:rPr>
              <w:t>земельного</w:t>
            </w:r>
            <w:r w:rsidRPr="001C47C1">
              <w:rPr>
                <w:rFonts w:ascii="Times New Roman" w:eastAsia="Times New Roman" w:hAnsi="Times New Roman"/>
                <w:color w:val="000000" w:themeColor="text1"/>
                <w:sz w:val="16"/>
                <w:szCs w:val="16"/>
                <w:lang w:val="ru-RU"/>
              </w:rPr>
              <w:t xml:space="preserve"> </w:t>
            </w:r>
            <w:r w:rsidRPr="001C47C1">
              <w:rPr>
                <w:rFonts w:ascii="Times New Roman" w:eastAsia="Times New Roman" w:hAnsi="Times New Roman"/>
                <w:color w:val="000000" w:themeColor="text1"/>
                <w:spacing w:val="1"/>
                <w:sz w:val="16"/>
                <w:szCs w:val="16"/>
                <w:lang w:val="ru-RU"/>
              </w:rPr>
              <w:t xml:space="preserve"> </w:t>
            </w:r>
            <w:r w:rsidRPr="001C47C1">
              <w:rPr>
                <w:rFonts w:ascii="Times New Roman" w:eastAsia="Times New Roman" w:hAnsi="Times New Roman"/>
                <w:color w:val="000000" w:themeColor="text1"/>
                <w:spacing w:val="-1"/>
                <w:sz w:val="16"/>
                <w:szCs w:val="16"/>
                <w:lang w:val="ru-RU"/>
              </w:rPr>
              <w:t>приусадебного</w:t>
            </w:r>
            <w:r w:rsidRPr="001C47C1">
              <w:rPr>
                <w:rFonts w:ascii="Times New Roman" w:eastAsia="Times New Roman" w:hAnsi="Times New Roman"/>
                <w:color w:val="000000" w:themeColor="text1"/>
                <w:spacing w:val="65"/>
                <w:sz w:val="16"/>
                <w:szCs w:val="16"/>
                <w:lang w:val="ru-RU"/>
              </w:rPr>
              <w:t xml:space="preserve"> </w:t>
            </w:r>
            <w:r w:rsidRPr="001C47C1">
              <w:rPr>
                <w:rFonts w:ascii="Times New Roman" w:eastAsia="Times New Roman" w:hAnsi="Times New Roman"/>
                <w:color w:val="000000" w:themeColor="text1"/>
                <w:spacing w:val="-1"/>
                <w:sz w:val="16"/>
                <w:szCs w:val="16"/>
                <w:lang w:val="ru-RU"/>
              </w:rPr>
              <w:t>(приквартирного)</w:t>
            </w:r>
            <w:r w:rsidRPr="001C47C1">
              <w:rPr>
                <w:rFonts w:ascii="Times New Roman" w:eastAsia="Times New Roman" w:hAnsi="Times New Roman"/>
                <w:color w:val="000000" w:themeColor="text1"/>
                <w:spacing w:val="-2"/>
                <w:sz w:val="16"/>
                <w:szCs w:val="16"/>
                <w:lang w:val="ru-RU"/>
              </w:rPr>
              <w:t xml:space="preserve"> </w:t>
            </w:r>
            <w:r w:rsidRPr="001C47C1">
              <w:rPr>
                <w:rFonts w:ascii="Times New Roman" w:eastAsia="Times New Roman" w:hAnsi="Times New Roman"/>
                <w:color w:val="000000" w:themeColor="text1"/>
                <w:spacing w:val="-1"/>
                <w:sz w:val="16"/>
                <w:szCs w:val="16"/>
                <w:lang w:val="ru-RU"/>
              </w:rPr>
              <w:t>участка</w:t>
            </w:r>
            <w:r w:rsidRPr="001C47C1">
              <w:rPr>
                <w:rFonts w:ascii="Times New Roman" w:eastAsia="Times New Roman" w:hAnsi="Times New Roman"/>
                <w:color w:val="000000" w:themeColor="text1"/>
                <w:spacing w:val="2"/>
                <w:sz w:val="16"/>
                <w:szCs w:val="16"/>
                <w:lang w:val="ru-RU"/>
              </w:rPr>
              <w:t xml:space="preserve"> </w:t>
            </w:r>
            <w:r w:rsidRPr="001C47C1">
              <w:rPr>
                <w:rFonts w:ascii="Times New Roman" w:eastAsia="Times New Roman" w:hAnsi="Times New Roman"/>
                <w:color w:val="000000" w:themeColor="text1"/>
                <w:sz w:val="16"/>
                <w:szCs w:val="16"/>
                <w:lang w:val="ru-RU"/>
              </w:rPr>
              <w:t>–</w:t>
            </w:r>
            <w:r w:rsidRPr="001C47C1">
              <w:rPr>
                <w:rFonts w:ascii="Times New Roman" w:eastAsia="Times New Roman" w:hAnsi="Times New Roman"/>
                <w:color w:val="000000" w:themeColor="text1"/>
                <w:spacing w:val="1"/>
                <w:sz w:val="16"/>
                <w:szCs w:val="16"/>
                <w:lang w:val="ru-RU"/>
              </w:rPr>
              <w:t xml:space="preserve"> </w:t>
            </w:r>
            <w:r w:rsidRPr="001C47C1">
              <w:rPr>
                <w:rFonts w:ascii="Times New Roman" w:eastAsia="Times New Roman" w:hAnsi="Times New Roman"/>
                <w:color w:val="000000" w:themeColor="text1"/>
                <w:spacing w:val="-1"/>
                <w:sz w:val="16"/>
                <w:szCs w:val="16"/>
                <w:lang w:val="ru-RU"/>
              </w:rPr>
              <w:t>60%.</w:t>
            </w:r>
          </w:p>
        </w:tc>
      </w:tr>
      <w:tr w:rsidR="00CC64A5" w:rsidRPr="001C47C1" w:rsidTr="00941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24"/>
        </w:trPr>
        <w:tc>
          <w:tcPr>
            <w:tcW w:w="535" w:type="dxa"/>
            <w:tcBorders>
              <w:top w:val="single" w:sz="4" w:space="0" w:color="auto"/>
            </w:tcBorders>
            <w:shd w:val="clear" w:color="auto" w:fill="auto"/>
          </w:tcPr>
          <w:p w:rsidR="00CC64A5" w:rsidRPr="001C47C1" w:rsidRDefault="00CC64A5" w:rsidP="00941015">
            <w:pPr>
              <w:widowControl w:val="0"/>
              <w:spacing w:after="0" w:line="240" w:lineRule="auto"/>
              <w:rPr>
                <w:rFonts w:ascii="Times New Roman" w:hAnsi="Times New Roman" w:cs="Times New Roman"/>
                <w:color w:val="000000" w:themeColor="text1"/>
              </w:rPr>
            </w:pPr>
          </w:p>
        </w:tc>
        <w:tc>
          <w:tcPr>
            <w:tcW w:w="2268" w:type="dxa"/>
            <w:tcBorders>
              <w:top w:val="single" w:sz="4" w:space="0" w:color="auto"/>
            </w:tcBorders>
            <w:shd w:val="clear" w:color="auto" w:fill="auto"/>
          </w:tcPr>
          <w:p w:rsidR="00CC64A5" w:rsidRPr="001C47C1" w:rsidRDefault="00CC64A5" w:rsidP="00941015">
            <w:pPr>
              <w:widowControl w:val="0"/>
              <w:spacing w:after="0" w:line="240" w:lineRule="auto"/>
              <w:rPr>
                <w:rFonts w:ascii="Times New Roman" w:hAnsi="Times New Roman" w:cs="Times New Roman"/>
                <w:color w:val="000000" w:themeColor="text1"/>
              </w:rPr>
            </w:pPr>
          </w:p>
        </w:tc>
        <w:tc>
          <w:tcPr>
            <w:tcW w:w="708" w:type="dxa"/>
            <w:tcBorders>
              <w:top w:val="single" w:sz="4" w:space="0" w:color="auto"/>
            </w:tcBorders>
            <w:shd w:val="clear" w:color="auto" w:fill="auto"/>
          </w:tcPr>
          <w:p w:rsidR="00CC64A5" w:rsidRPr="001C47C1" w:rsidRDefault="00CC64A5" w:rsidP="00941015">
            <w:pPr>
              <w:widowControl w:val="0"/>
              <w:spacing w:after="0" w:line="240" w:lineRule="auto"/>
              <w:rPr>
                <w:rFonts w:ascii="Times New Roman" w:hAnsi="Times New Roman" w:cs="Times New Roman"/>
                <w:color w:val="000000" w:themeColor="text1"/>
              </w:rPr>
            </w:pPr>
          </w:p>
        </w:tc>
        <w:tc>
          <w:tcPr>
            <w:tcW w:w="5387" w:type="dxa"/>
            <w:tcBorders>
              <w:top w:val="single" w:sz="4" w:space="0" w:color="auto"/>
            </w:tcBorders>
            <w:shd w:val="clear" w:color="auto" w:fill="auto"/>
          </w:tcPr>
          <w:p w:rsidR="00CC64A5" w:rsidRPr="001C47C1" w:rsidRDefault="00CC64A5" w:rsidP="00941015">
            <w:pPr>
              <w:widowControl w:val="0"/>
              <w:spacing w:after="0" w:line="240" w:lineRule="auto"/>
              <w:rPr>
                <w:rFonts w:ascii="Times New Roman" w:hAnsi="Times New Roman" w:cs="Times New Roman"/>
                <w:color w:val="000000" w:themeColor="text1"/>
              </w:rPr>
            </w:pPr>
          </w:p>
        </w:tc>
        <w:tc>
          <w:tcPr>
            <w:tcW w:w="710" w:type="dxa"/>
            <w:tcBorders>
              <w:top w:val="single" w:sz="4" w:space="0" w:color="auto"/>
            </w:tcBorders>
            <w:shd w:val="clear" w:color="auto" w:fill="auto"/>
          </w:tcPr>
          <w:p w:rsidR="00CC64A5" w:rsidRPr="001C47C1" w:rsidRDefault="00CC64A5" w:rsidP="00941015">
            <w:pPr>
              <w:widowControl w:val="0"/>
              <w:spacing w:after="0" w:line="240" w:lineRule="auto"/>
              <w:rPr>
                <w:rFonts w:ascii="Times New Roman" w:hAnsi="Times New Roman" w:cs="Times New Roman"/>
                <w:color w:val="000000" w:themeColor="text1"/>
              </w:rPr>
            </w:pPr>
          </w:p>
        </w:tc>
        <w:tc>
          <w:tcPr>
            <w:tcW w:w="5467" w:type="dxa"/>
            <w:gridSpan w:val="2"/>
            <w:tcBorders>
              <w:top w:val="single" w:sz="4" w:space="0" w:color="auto"/>
            </w:tcBorders>
            <w:shd w:val="clear" w:color="auto" w:fill="auto"/>
          </w:tcPr>
          <w:p w:rsidR="00CC64A5" w:rsidRPr="001C47C1" w:rsidRDefault="00CC64A5" w:rsidP="00941015">
            <w:pPr>
              <w:widowControl w:val="0"/>
              <w:spacing w:after="0" w:line="240" w:lineRule="auto"/>
              <w:rPr>
                <w:rFonts w:ascii="Times New Roman" w:hAnsi="Times New Roman" w:cs="Times New Roman"/>
                <w:color w:val="000000" w:themeColor="text1"/>
              </w:rPr>
            </w:pPr>
          </w:p>
        </w:tc>
      </w:tr>
    </w:tbl>
    <w:p w:rsidR="00CC64A5" w:rsidRPr="001C47C1" w:rsidRDefault="00CC64A5" w:rsidP="00CC64A5">
      <w:pPr>
        <w:pStyle w:val="Iauiue"/>
        <w:ind w:firstLine="709"/>
        <w:jc w:val="center"/>
        <w:rPr>
          <w:b/>
          <w:color w:val="000000" w:themeColor="text1"/>
          <w:sz w:val="28"/>
          <w:szCs w:val="28"/>
          <w:u w:val="single"/>
        </w:rPr>
      </w:pPr>
    </w:p>
    <w:tbl>
      <w:tblPr>
        <w:tblW w:w="14934" w:type="dxa"/>
        <w:tblInd w:w="98" w:type="dxa"/>
        <w:tblLayout w:type="fixed"/>
        <w:tblCellMar>
          <w:left w:w="0" w:type="dxa"/>
          <w:right w:w="0" w:type="dxa"/>
        </w:tblCellMar>
        <w:tblLook w:val="01E0" w:firstRow="1" w:lastRow="1" w:firstColumn="1" w:lastColumn="1" w:noHBand="0" w:noVBand="0"/>
      </w:tblPr>
      <w:tblGrid>
        <w:gridCol w:w="540"/>
        <w:gridCol w:w="2267"/>
        <w:gridCol w:w="15"/>
        <w:gridCol w:w="693"/>
        <w:gridCol w:w="20"/>
        <w:gridCol w:w="5365"/>
        <w:gridCol w:w="80"/>
        <w:gridCol w:w="630"/>
        <w:gridCol w:w="60"/>
        <w:gridCol w:w="19"/>
        <w:gridCol w:w="5245"/>
      </w:tblGrid>
      <w:tr w:rsidR="001C47C1" w:rsidRPr="001C47C1" w:rsidTr="00941015">
        <w:trPr>
          <w:trHeight w:hRule="exact" w:val="7053"/>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5.</w:t>
            </w:r>
          </w:p>
        </w:tc>
        <w:tc>
          <w:tcPr>
            <w:tcW w:w="2282" w:type="dxa"/>
            <w:gridSpan w:val="2"/>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39" w:lineRule="auto"/>
              <w:ind w:left="102" w:right="47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Обслуживание </w:t>
            </w:r>
            <w:r w:rsidRPr="001C47C1">
              <w:rPr>
                <w:rFonts w:ascii="Times New Roman" w:hAnsi="Times New Roman"/>
                <w:color w:val="000000" w:themeColor="text1"/>
                <w:sz w:val="18"/>
                <w:lang w:val="ru-RU"/>
              </w:rPr>
              <w:t>жилой</w:t>
            </w:r>
            <w:r w:rsidRPr="001C47C1">
              <w:rPr>
                <w:rFonts w:ascii="Times New Roman" w:hAnsi="Times New Roman"/>
                <w:color w:val="000000" w:themeColor="text1"/>
                <w:spacing w:val="27"/>
                <w:sz w:val="18"/>
                <w:lang w:val="ru-RU"/>
              </w:rPr>
              <w:t xml:space="preserve"> </w:t>
            </w:r>
            <w:r w:rsidRPr="001C47C1">
              <w:rPr>
                <w:rFonts w:ascii="Times New Roman" w:hAnsi="Times New Roman"/>
                <w:color w:val="000000" w:themeColor="text1"/>
                <w:spacing w:val="-1"/>
                <w:sz w:val="18"/>
                <w:lang w:val="ru-RU"/>
              </w:rPr>
              <w:t>застройки;</w:t>
            </w:r>
          </w:p>
          <w:p w:rsidR="00CC64A5" w:rsidRPr="001C47C1" w:rsidRDefault="00CC64A5" w:rsidP="00941015">
            <w:pPr>
              <w:pStyle w:val="TableParagraph"/>
              <w:spacing w:before="2"/>
              <w:ind w:left="102" w:right="17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Дошкольное,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начальное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23"/>
                <w:sz w:val="18"/>
                <w:lang w:val="ru-RU"/>
              </w:rPr>
              <w:t xml:space="preserve"> </w:t>
            </w:r>
            <w:r w:rsidRPr="001C47C1">
              <w:rPr>
                <w:rFonts w:ascii="Times New Roman" w:hAnsi="Times New Roman"/>
                <w:color w:val="000000" w:themeColor="text1"/>
                <w:spacing w:val="-1"/>
                <w:sz w:val="18"/>
                <w:lang w:val="ru-RU"/>
              </w:rPr>
              <w:t>среднее</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z w:val="18"/>
                <w:lang w:val="ru-RU"/>
              </w:rPr>
              <w:t>общее</w:t>
            </w:r>
            <w:r w:rsidRPr="001C47C1">
              <w:rPr>
                <w:rFonts w:ascii="Times New Roman" w:hAnsi="Times New Roman"/>
                <w:color w:val="000000" w:themeColor="text1"/>
                <w:spacing w:val="24"/>
                <w:sz w:val="18"/>
                <w:lang w:val="ru-RU"/>
              </w:rPr>
              <w:t xml:space="preserve"> </w:t>
            </w:r>
            <w:r w:rsidRPr="001C47C1">
              <w:rPr>
                <w:rFonts w:ascii="Times New Roman" w:hAnsi="Times New Roman"/>
                <w:color w:val="000000" w:themeColor="text1"/>
                <w:spacing w:val="-1"/>
                <w:sz w:val="18"/>
                <w:lang w:val="ru-RU"/>
              </w:rPr>
              <w:t>образование</w:t>
            </w:r>
          </w:p>
        </w:tc>
        <w:tc>
          <w:tcPr>
            <w:tcW w:w="713" w:type="dxa"/>
            <w:gridSpan w:val="2"/>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445" w:type="dxa"/>
            <w:gridSpan w:val="2"/>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ind w:left="102" w:right="115" w:firstLine="3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размещение</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z w:val="18"/>
                <w:lang w:val="ru-RU"/>
              </w:rPr>
              <w:t>которых</w:t>
            </w:r>
            <w:r w:rsidRPr="001C47C1">
              <w:rPr>
                <w:rFonts w:ascii="Times New Roman" w:hAnsi="Times New Roman"/>
                <w:color w:val="000000" w:themeColor="text1"/>
                <w:spacing w:val="-1"/>
                <w:sz w:val="18"/>
                <w:lang w:val="ru-RU"/>
              </w:rPr>
              <w:t xml:space="preserve"> предусмотрено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видами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использования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кодами</w:t>
            </w:r>
            <w:r w:rsidRPr="001C47C1">
              <w:rPr>
                <w:rFonts w:ascii="Times New Roman" w:hAnsi="Times New Roman"/>
                <w:color w:val="000000" w:themeColor="text1"/>
                <w:sz w:val="18"/>
                <w:lang w:val="ru-RU"/>
              </w:rPr>
              <w:t xml:space="preserve"> 3.1,</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3.2,</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3.3,</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3.4,</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3.4.1,</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3.5.1,</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3.6,</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3.7,</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3.10.1,</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4.1,</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4.3,</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4.4,</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4.6,</w:t>
            </w:r>
          </w:p>
          <w:p w:rsidR="00CC64A5" w:rsidRPr="001C47C1" w:rsidRDefault="00CC64A5" w:rsidP="00941015">
            <w:pPr>
              <w:pStyle w:val="TableParagraph"/>
              <w:ind w:left="102" w:right="34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4.7,</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4.9, </w:t>
            </w:r>
            <w:r w:rsidRPr="001C47C1">
              <w:rPr>
                <w:rFonts w:ascii="Times New Roman" w:hAnsi="Times New Roman"/>
                <w:color w:val="000000" w:themeColor="text1"/>
                <w:spacing w:val="-1"/>
                <w:sz w:val="18"/>
                <w:lang w:val="ru-RU"/>
              </w:rPr>
              <w:t>если</w:t>
            </w:r>
            <w:r w:rsidRPr="001C47C1">
              <w:rPr>
                <w:rFonts w:ascii="Times New Roman" w:hAnsi="Times New Roman"/>
                <w:color w:val="000000" w:themeColor="text1"/>
                <w:sz w:val="18"/>
                <w:lang w:val="ru-RU"/>
              </w:rPr>
              <w:t xml:space="preserve"> их</w:t>
            </w:r>
            <w:r w:rsidRPr="001C47C1">
              <w:rPr>
                <w:rFonts w:ascii="Times New Roman" w:hAnsi="Times New Roman"/>
                <w:color w:val="000000" w:themeColor="text1"/>
                <w:spacing w:val="-1"/>
                <w:sz w:val="18"/>
                <w:lang w:val="ru-RU"/>
              </w:rPr>
              <w:t xml:space="preserve"> размещение </w:t>
            </w:r>
            <w:r w:rsidRPr="001C47C1">
              <w:rPr>
                <w:rFonts w:ascii="Times New Roman" w:hAnsi="Times New Roman"/>
                <w:color w:val="000000" w:themeColor="text1"/>
                <w:sz w:val="18"/>
                <w:lang w:val="ru-RU"/>
              </w:rPr>
              <w:t>связано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удовлетворением</w:t>
            </w:r>
            <w:r w:rsidRPr="001C47C1">
              <w:rPr>
                <w:rFonts w:ascii="Times New Roman" w:hAnsi="Times New Roman"/>
                <w:color w:val="000000" w:themeColor="text1"/>
                <w:spacing w:val="29"/>
                <w:sz w:val="18"/>
                <w:lang w:val="ru-RU"/>
              </w:rPr>
              <w:t xml:space="preserve"> </w:t>
            </w:r>
            <w:r w:rsidRPr="001C47C1">
              <w:rPr>
                <w:rFonts w:ascii="Times New Roman" w:hAnsi="Times New Roman"/>
                <w:color w:val="000000" w:themeColor="text1"/>
                <w:spacing w:val="-1"/>
                <w:sz w:val="18"/>
                <w:lang w:val="ru-RU"/>
              </w:rPr>
              <w:t>повседневных потребностей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жителей,</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1"/>
                <w:sz w:val="18"/>
                <w:lang w:val="ru-RU"/>
              </w:rPr>
              <w:t xml:space="preserve"> причиняет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вреда</w:t>
            </w:r>
            <w:r w:rsidRPr="001C47C1">
              <w:rPr>
                <w:rFonts w:ascii="Times New Roman" w:hAnsi="Times New Roman"/>
                <w:color w:val="000000" w:themeColor="text1"/>
                <w:spacing w:val="71"/>
                <w:sz w:val="18"/>
                <w:lang w:val="ru-RU"/>
              </w:rPr>
              <w:t xml:space="preserve"> </w:t>
            </w:r>
            <w:r w:rsidRPr="001C47C1">
              <w:rPr>
                <w:rFonts w:ascii="Times New Roman" w:hAnsi="Times New Roman"/>
                <w:color w:val="000000" w:themeColor="text1"/>
                <w:spacing w:val="-1"/>
                <w:sz w:val="18"/>
                <w:lang w:val="ru-RU"/>
              </w:rPr>
              <w:t xml:space="preserve">окружающей </w:t>
            </w:r>
            <w:r w:rsidRPr="001C47C1">
              <w:rPr>
                <w:rFonts w:ascii="Times New Roman" w:hAnsi="Times New Roman"/>
                <w:color w:val="000000" w:themeColor="text1"/>
                <w:sz w:val="18"/>
                <w:lang w:val="ru-RU"/>
              </w:rPr>
              <w:t>среде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санитарному</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благополучию,</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причиняет</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существенного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неудобства жителям,</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1"/>
                <w:sz w:val="18"/>
                <w:lang w:val="ru-RU"/>
              </w:rPr>
              <w:t xml:space="preserve"> требует</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установления</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санитарной</w:t>
            </w:r>
            <w:r w:rsidRPr="001C47C1">
              <w:rPr>
                <w:rFonts w:ascii="Times New Roman" w:hAnsi="Times New Roman"/>
                <w:color w:val="000000" w:themeColor="text1"/>
                <w:sz w:val="18"/>
                <w:lang w:val="ru-RU"/>
              </w:rPr>
              <w:t xml:space="preserve"> зоны</w:t>
            </w:r>
          </w:p>
          <w:p w:rsidR="00CC64A5" w:rsidRPr="001C47C1" w:rsidRDefault="00CC64A5" w:rsidP="00941015">
            <w:pPr>
              <w:pStyle w:val="TableParagraph"/>
              <w:ind w:left="102" w:right="132" w:firstLine="3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просвещения,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дошкольного,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начального</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69"/>
                <w:sz w:val="18"/>
                <w:lang w:val="ru-RU"/>
              </w:rPr>
              <w:t xml:space="preserve"> </w:t>
            </w:r>
            <w:r w:rsidRPr="001C47C1">
              <w:rPr>
                <w:rFonts w:ascii="Times New Roman" w:hAnsi="Times New Roman"/>
                <w:color w:val="000000" w:themeColor="text1"/>
                <w:spacing w:val="-1"/>
                <w:sz w:val="18"/>
                <w:lang w:val="ru-RU"/>
              </w:rPr>
              <w:t>среднего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общего</w:t>
            </w:r>
            <w:r w:rsidRPr="001C47C1">
              <w:rPr>
                <w:rFonts w:ascii="Times New Roman" w:hAnsi="Times New Roman"/>
                <w:color w:val="000000" w:themeColor="text1"/>
                <w:spacing w:val="-1"/>
                <w:sz w:val="18"/>
                <w:lang w:val="ru-RU"/>
              </w:rPr>
              <w:t xml:space="preserve"> образования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(детские </w:t>
            </w:r>
            <w:r w:rsidRPr="001C47C1">
              <w:rPr>
                <w:rFonts w:ascii="Times New Roman" w:hAnsi="Times New Roman"/>
                <w:color w:val="000000" w:themeColor="text1"/>
                <w:sz w:val="18"/>
                <w:lang w:val="ru-RU"/>
              </w:rPr>
              <w:t xml:space="preserve">ясли, </w:t>
            </w:r>
            <w:r w:rsidRPr="001C47C1">
              <w:rPr>
                <w:rFonts w:ascii="Times New Roman" w:hAnsi="Times New Roman"/>
                <w:color w:val="000000" w:themeColor="text1"/>
                <w:spacing w:val="-1"/>
                <w:sz w:val="18"/>
                <w:lang w:val="ru-RU"/>
              </w:rPr>
              <w:t>детские сады,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школы,</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лицеи,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гимназии,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художественные,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музыкальные школы,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образовательные кружки</w:t>
            </w:r>
            <w:r w:rsidRPr="001C47C1">
              <w:rPr>
                <w:rFonts w:ascii="Times New Roman" w:hAnsi="Times New Roman"/>
                <w:color w:val="000000" w:themeColor="text1"/>
                <w:sz w:val="18"/>
                <w:lang w:val="ru-RU"/>
              </w:rPr>
              <w:t xml:space="preserve"> и иные</w:t>
            </w:r>
            <w:r w:rsidRPr="001C47C1">
              <w:rPr>
                <w:rFonts w:ascii="Times New Roman" w:hAnsi="Times New Roman"/>
                <w:color w:val="000000" w:themeColor="text1"/>
                <w:spacing w:val="-1"/>
                <w:sz w:val="18"/>
                <w:lang w:val="ru-RU"/>
              </w:rPr>
              <w:t xml:space="preserve"> организации,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осуществляющие</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деятельность</w:t>
            </w:r>
            <w:r w:rsidRPr="001C47C1">
              <w:rPr>
                <w:rFonts w:ascii="Times New Roman" w:hAnsi="Times New Roman"/>
                <w:color w:val="000000" w:themeColor="text1"/>
                <w:sz w:val="18"/>
                <w:lang w:val="ru-RU"/>
              </w:rPr>
              <w:t xml:space="preserve"> 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воспитанию,</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образованию</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просвещению)</w:t>
            </w:r>
          </w:p>
        </w:tc>
        <w:tc>
          <w:tcPr>
            <w:tcW w:w="690" w:type="dxa"/>
            <w:gridSpan w:val="2"/>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2.7</w:t>
            </w:r>
          </w:p>
          <w:p w:rsidR="00CC64A5" w:rsidRPr="001C47C1" w:rsidRDefault="00CC64A5" w:rsidP="00941015">
            <w:pPr>
              <w:pStyle w:val="TableParagraph"/>
              <w:spacing w:line="207"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3.5.1</w:t>
            </w:r>
          </w:p>
        </w:tc>
        <w:tc>
          <w:tcPr>
            <w:tcW w:w="5264" w:type="dxa"/>
            <w:gridSpan w:val="2"/>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1. </w:t>
            </w:r>
            <w:r w:rsidRPr="001C47C1">
              <w:rPr>
                <w:rFonts w:ascii="Times New Roman" w:hAnsi="Times New Roman"/>
                <w:color w:val="000000" w:themeColor="text1"/>
                <w:spacing w:val="-1"/>
                <w:sz w:val="18"/>
                <w:lang w:val="ru-RU"/>
              </w:rPr>
              <w:t>Предельные 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p>
          <w:p w:rsidR="00CC64A5" w:rsidRPr="001C47C1" w:rsidRDefault="00CC64A5" w:rsidP="00941015">
            <w:pPr>
              <w:pStyle w:val="TableParagraph"/>
              <w:tabs>
                <w:tab w:val="left" w:pos="3366"/>
              </w:tabs>
              <w:ind w:left="102" w:right="23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1.1</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Минимальные</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детских</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дошкольных</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учреждений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принимаются</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40</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м2/место</w:t>
            </w:r>
            <w:r w:rsidRPr="001C47C1">
              <w:rPr>
                <w:rFonts w:ascii="Times New Roman" w:hAnsi="Times New Roman"/>
                <w:color w:val="000000" w:themeColor="text1"/>
                <w:spacing w:val="-1"/>
                <w:sz w:val="18"/>
                <w:lang w:val="ru-RU"/>
              </w:rPr>
              <w:tab/>
            </w:r>
            <w:r w:rsidRPr="001C47C1">
              <w:rPr>
                <w:rFonts w:ascii="Times New Roman" w:hAnsi="Times New Roman"/>
                <w:color w:val="000000" w:themeColor="text1"/>
                <w:sz w:val="18"/>
                <w:lang w:val="ru-RU"/>
              </w:rPr>
              <w:t xml:space="preserve">при  </w:t>
            </w:r>
            <w:r w:rsidRPr="001C47C1">
              <w:rPr>
                <w:rFonts w:ascii="Times New Roman" w:hAnsi="Times New Roman"/>
                <w:color w:val="000000" w:themeColor="text1"/>
                <w:spacing w:val="-1"/>
                <w:sz w:val="18"/>
                <w:lang w:val="ru-RU"/>
              </w:rPr>
              <w:t>вместимости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до </w:t>
            </w:r>
            <w:r w:rsidRPr="001C47C1">
              <w:rPr>
                <w:rFonts w:ascii="Times New Roman" w:hAnsi="Times New Roman"/>
                <w:color w:val="000000" w:themeColor="text1"/>
                <w:spacing w:val="-1"/>
                <w:sz w:val="18"/>
                <w:lang w:val="ru-RU"/>
              </w:rPr>
              <w:t>100</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мест;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35 </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м2/место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при</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вместимости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св.</w:t>
            </w:r>
            <w:r w:rsidRPr="001C47C1">
              <w:rPr>
                <w:rFonts w:ascii="Times New Roman" w:hAnsi="Times New Roman"/>
                <w:color w:val="000000" w:themeColor="text1"/>
                <w:sz w:val="18"/>
                <w:lang w:val="ru-RU"/>
              </w:rPr>
              <w:t xml:space="preserve"> 100</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мест,</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свыше 500</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мест</w:t>
            </w:r>
          </w:p>
          <w:p w:rsidR="00CC64A5" w:rsidRPr="001C47C1" w:rsidRDefault="00CC64A5" w:rsidP="00941015">
            <w:pPr>
              <w:pStyle w:val="TableParagraph"/>
              <w:spacing w:line="206" w:lineRule="exact"/>
              <w:ind w:left="102"/>
              <w:rPr>
                <w:rFonts w:ascii="Times New Roman" w:eastAsia="Times New Roman" w:hAnsi="Times New Roman"/>
                <w:color w:val="000000" w:themeColor="text1"/>
                <w:sz w:val="18"/>
                <w:szCs w:val="18"/>
                <w:lang w:val="ru-RU"/>
              </w:rPr>
            </w:pPr>
            <w:r w:rsidRPr="001C47C1">
              <w:rPr>
                <w:rFonts w:ascii="Times New Roman" w:eastAsia="Times New Roman" w:hAnsi="Times New Roman"/>
                <w:color w:val="000000" w:themeColor="text1"/>
                <w:sz w:val="18"/>
                <w:szCs w:val="18"/>
                <w:lang w:val="ru-RU"/>
              </w:rPr>
              <w:t>–</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1"/>
                <w:sz w:val="18"/>
                <w:szCs w:val="18"/>
                <w:lang w:val="ru-RU"/>
              </w:rPr>
              <w:t>30м</w:t>
            </w:r>
            <w:r w:rsidRPr="001C47C1">
              <w:rPr>
                <w:rFonts w:ascii="Times New Roman" w:eastAsia="Times New Roman" w:hAnsi="Times New Roman"/>
                <w:color w:val="000000" w:themeColor="text1"/>
                <w:spacing w:val="-1"/>
                <w:position w:val="8"/>
                <w:sz w:val="12"/>
                <w:szCs w:val="12"/>
                <w:lang w:val="ru-RU"/>
              </w:rPr>
              <w:t>2</w:t>
            </w:r>
            <w:r w:rsidRPr="001C47C1">
              <w:rPr>
                <w:rFonts w:ascii="Times New Roman" w:eastAsia="Times New Roman" w:hAnsi="Times New Roman"/>
                <w:color w:val="000000" w:themeColor="text1"/>
                <w:spacing w:val="-1"/>
                <w:sz w:val="18"/>
                <w:szCs w:val="18"/>
                <w:lang w:val="ru-RU"/>
              </w:rPr>
              <w:t>/место</w:t>
            </w:r>
          </w:p>
          <w:p w:rsidR="00CC64A5" w:rsidRPr="001C47C1" w:rsidRDefault="00CC64A5" w:rsidP="00941015">
            <w:pPr>
              <w:pStyle w:val="TableParagraph"/>
              <w:ind w:left="102" w:right="17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 могут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быть</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уменьшены:</w:t>
            </w:r>
            <w:r w:rsidRPr="001C47C1">
              <w:rPr>
                <w:rFonts w:ascii="Times New Roman" w:hAnsi="Times New Roman"/>
                <w:color w:val="000000" w:themeColor="text1"/>
                <w:sz w:val="18"/>
                <w:lang w:val="ru-RU"/>
              </w:rPr>
              <w:t xml:space="preserve"> на10%</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при</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условии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обоснования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возможности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объектов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42"/>
                <w:sz w:val="18"/>
                <w:lang w:val="ru-RU"/>
              </w:rPr>
              <w:t xml:space="preserve"> </w:t>
            </w:r>
            <w:r w:rsidRPr="001C47C1">
              <w:rPr>
                <w:rFonts w:ascii="Times New Roman" w:hAnsi="Times New Roman"/>
                <w:color w:val="000000" w:themeColor="text1"/>
                <w:spacing w:val="-1"/>
                <w:sz w:val="18"/>
                <w:lang w:val="ru-RU"/>
              </w:rPr>
              <w:t>учетом</w:t>
            </w:r>
            <w:r w:rsidRPr="001C47C1">
              <w:rPr>
                <w:rFonts w:ascii="Times New Roman" w:hAnsi="Times New Roman"/>
                <w:color w:val="000000" w:themeColor="text1"/>
                <w:spacing w:val="75"/>
                <w:sz w:val="18"/>
                <w:lang w:val="ru-RU"/>
              </w:rPr>
              <w:t xml:space="preserve"> </w:t>
            </w:r>
            <w:r w:rsidRPr="001C47C1">
              <w:rPr>
                <w:rFonts w:ascii="Times New Roman" w:hAnsi="Times New Roman"/>
                <w:color w:val="000000" w:themeColor="text1"/>
                <w:spacing w:val="-1"/>
                <w:sz w:val="18"/>
                <w:lang w:val="ru-RU"/>
              </w:rPr>
              <w:t>инженерно-строительных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условий,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на 25%</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условиях</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сложившейся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на</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 xml:space="preserve">рельефе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уклоном более</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z w:val="18"/>
                <w:lang w:val="ru-RU"/>
              </w:rPr>
              <w:t>20%</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на</w:t>
            </w:r>
            <w:r w:rsidRPr="001C47C1">
              <w:rPr>
                <w:rFonts w:ascii="Times New Roman" w:hAnsi="Times New Roman"/>
                <w:color w:val="000000" w:themeColor="text1"/>
                <w:spacing w:val="-1"/>
                <w:sz w:val="18"/>
                <w:lang w:val="ru-RU"/>
              </w:rPr>
              <w:t xml:space="preserve"> 15%.</w:t>
            </w:r>
          </w:p>
          <w:p w:rsidR="00CC64A5" w:rsidRPr="001C47C1" w:rsidRDefault="00CC64A5" w:rsidP="00941015">
            <w:pPr>
              <w:pStyle w:val="TableParagraph"/>
              <w:spacing w:before="2"/>
              <w:ind w:left="102" w:right="52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2.</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Минимальные</w:t>
            </w:r>
            <w:r w:rsidRPr="001C47C1">
              <w:rPr>
                <w:rFonts w:ascii="Times New Roman" w:hAnsi="Times New Roman"/>
                <w:color w:val="000000" w:themeColor="text1"/>
                <w:sz w:val="18"/>
                <w:lang w:val="ru-RU"/>
              </w:rPr>
              <w:t xml:space="preserve">  отступы</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 xml:space="preserve">зданий  </w:t>
            </w:r>
            <w:r w:rsidRPr="001C47C1">
              <w:rPr>
                <w:rFonts w:ascii="Times New Roman" w:hAnsi="Times New Roman"/>
                <w:color w:val="000000" w:themeColor="text1"/>
                <w:spacing w:val="-1"/>
                <w:sz w:val="18"/>
                <w:lang w:val="ru-RU"/>
              </w:rPr>
              <w:t>дошкольных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учреждений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от</w:t>
            </w:r>
            <w:r w:rsidRPr="001C47C1">
              <w:rPr>
                <w:rFonts w:ascii="Times New Roman" w:hAnsi="Times New Roman"/>
                <w:color w:val="000000" w:themeColor="text1"/>
                <w:spacing w:val="33"/>
                <w:sz w:val="18"/>
                <w:lang w:val="ru-RU"/>
              </w:rPr>
              <w:t xml:space="preserve"> </w:t>
            </w:r>
            <w:r w:rsidRPr="001C47C1">
              <w:rPr>
                <w:rFonts w:ascii="Times New Roman" w:hAnsi="Times New Roman"/>
                <w:color w:val="000000" w:themeColor="text1"/>
                <w:spacing w:val="-1"/>
                <w:sz w:val="18"/>
                <w:lang w:val="ru-RU"/>
              </w:rPr>
              <w:t>границ</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p>
          <w:p w:rsidR="00CC64A5" w:rsidRPr="001C47C1" w:rsidRDefault="00CC64A5" w:rsidP="00941015">
            <w:pPr>
              <w:pStyle w:val="TableParagraph"/>
              <w:ind w:left="102" w:right="19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2.1</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Объекты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детского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дошкольного</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образования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2"/>
                <w:sz w:val="18"/>
                <w:lang w:val="ru-RU"/>
              </w:rPr>
              <w:t>следует</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размещать</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минимальным</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отступом</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 xml:space="preserve">от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красных</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линий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25</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м,</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участках,</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удалённых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от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магистральных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улиц,</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коммунальных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37"/>
                <w:sz w:val="18"/>
                <w:lang w:val="ru-RU"/>
              </w:rPr>
              <w:t xml:space="preserve"> </w:t>
            </w:r>
            <w:r w:rsidRPr="001C47C1">
              <w:rPr>
                <w:rFonts w:ascii="Times New Roman" w:hAnsi="Times New Roman"/>
                <w:color w:val="000000" w:themeColor="text1"/>
                <w:spacing w:val="-1"/>
                <w:sz w:val="18"/>
                <w:lang w:val="ru-RU"/>
              </w:rPr>
              <w:t>промышленных</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предприятий,</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автостоянок,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на</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расстоянии,</w:t>
            </w:r>
            <w:r w:rsidRPr="001C47C1">
              <w:rPr>
                <w:rFonts w:ascii="Times New Roman" w:hAnsi="Times New Roman"/>
                <w:color w:val="000000" w:themeColor="text1"/>
                <w:spacing w:val="79"/>
                <w:sz w:val="18"/>
                <w:lang w:val="ru-RU"/>
              </w:rPr>
              <w:t xml:space="preserve"> </w:t>
            </w:r>
            <w:r w:rsidRPr="001C47C1">
              <w:rPr>
                <w:rFonts w:ascii="Times New Roman" w:hAnsi="Times New Roman"/>
                <w:color w:val="000000" w:themeColor="text1"/>
                <w:spacing w:val="-1"/>
                <w:sz w:val="18"/>
                <w:lang w:val="ru-RU"/>
              </w:rPr>
              <w:t>обеспечивающем</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уровни шума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загрязнения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5"/>
                <w:sz w:val="18"/>
                <w:lang w:val="ru-RU"/>
              </w:rPr>
              <w:t xml:space="preserve"> </w:t>
            </w:r>
            <w:r w:rsidRPr="001C47C1">
              <w:rPr>
                <w:rFonts w:ascii="Times New Roman" w:hAnsi="Times New Roman"/>
                <w:color w:val="000000" w:themeColor="text1"/>
                <w:spacing w:val="-1"/>
                <w:sz w:val="18"/>
                <w:lang w:val="ru-RU"/>
              </w:rPr>
              <w:t>атмосферного</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воздуха</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требованиям</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санитарных</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правил</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нормативов.</w:t>
            </w:r>
          </w:p>
          <w:p w:rsidR="00CC64A5" w:rsidRPr="001C47C1" w:rsidRDefault="00CC64A5" w:rsidP="00941015">
            <w:pPr>
              <w:pStyle w:val="TableParagraph"/>
              <w:spacing w:before="2"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3. </w:t>
            </w:r>
            <w:r w:rsidRPr="001C47C1">
              <w:rPr>
                <w:rFonts w:ascii="Times New Roman" w:hAnsi="Times New Roman"/>
                <w:color w:val="000000" w:themeColor="text1"/>
                <w:spacing w:val="-1"/>
                <w:sz w:val="18"/>
                <w:lang w:val="ru-RU"/>
              </w:rPr>
              <w:t>Предельное количество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этажей</w:t>
            </w:r>
          </w:p>
          <w:p w:rsidR="00CC64A5" w:rsidRPr="001C47C1" w:rsidRDefault="00CC64A5" w:rsidP="00941015">
            <w:pPr>
              <w:pStyle w:val="TableParagraph"/>
              <w:spacing w:line="207" w:lineRule="exact"/>
              <w:ind w:left="102"/>
              <w:rPr>
                <w:rFonts w:ascii="Times New Roman" w:eastAsia="Times New Roman" w:hAnsi="Times New Roman"/>
                <w:color w:val="000000" w:themeColor="text1"/>
                <w:sz w:val="18"/>
                <w:szCs w:val="18"/>
                <w:lang w:val="ru-RU"/>
              </w:rPr>
            </w:pPr>
            <w:r w:rsidRPr="001C47C1">
              <w:rPr>
                <w:rFonts w:ascii="Times New Roman" w:eastAsia="Times New Roman" w:hAnsi="Times New Roman"/>
                <w:color w:val="000000" w:themeColor="text1"/>
                <w:sz w:val="18"/>
                <w:szCs w:val="18"/>
                <w:lang w:val="ru-RU"/>
              </w:rPr>
              <w:t xml:space="preserve">3.1  </w:t>
            </w:r>
            <w:r w:rsidRPr="001C47C1">
              <w:rPr>
                <w:rFonts w:ascii="Times New Roman" w:eastAsia="Times New Roman" w:hAnsi="Times New Roman"/>
                <w:color w:val="000000" w:themeColor="text1"/>
                <w:spacing w:val="-1"/>
                <w:sz w:val="18"/>
                <w:szCs w:val="18"/>
                <w:lang w:val="ru-RU"/>
              </w:rPr>
              <w:t>Максимальное количество</w:t>
            </w:r>
            <w:r w:rsidRPr="001C47C1">
              <w:rPr>
                <w:rFonts w:ascii="Times New Roman" w:eastAsia="Times New Roman" w:hAnsi="Times New Roman"/>
                <w:color w:val="000000" w:themeColor="text1"/>
                <w:sz w:val="18"/>
                <w:szCs w:val="18"/>
                <w:lang w:val="ru-RU"/>
              </w:rPr>
              <w:t xml:space="preserve"> этажей–</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3.</w:t>
            </w:r>
          </w:p>
          <w:p w:rsidR="00CC64A5" w:rsidRPr="001C47C1" w:rsidRDefault="00CC64A5" w:rsidP="00941015">
            <w:pPr>
              <w:pStyle w:val="TableParagraph"/>
              <w:spacing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4.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процент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границах 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p>
          <w:p w:rsidR="00CC64A5" w:rsidRPr="001C47C1" w:rsidRDefault="00CC64A5" w:rsidP="00941015">
            <w:pPr>
              <w:pStyle w:val="TableParagraph"/>
              <w:spacing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4.1</w:t>
            </w:r>
            <w:r w:rsidRPr="001C47C1">
              <w:rPr>
                <w:rFonts w:ascii="Times New Roman" w:hAnsi="Times New Roman"/>
                <w:color w:val="000000" w:themeColor="text1"/>
                <w:spacing w:val="-1"/>
                <w:sz w:val="18"/>
                <w:lang w:val="ru-RU"/>
              </w:rPr>
              <w:t xml:space="preserve"> Максимальный</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r w:rsidRPr="001C47C1">
              <w:rPr>
                <w:rFonts w:ascii="Times New Roman" w:hAnsi="Times New Roman"/>
                <w:color w:val="000000" w:themeColor="text1"/>
                <w:spacing w:val="5"/>
                <w:sz w:val="18"/>
                <w:lang w:val="ru-RU"/>
              </w:rPr>
              <w:t xml:space="preserve"> </w:t>
            </w:r>
            <w:r w:rsidRPr="001C47C1">
              <w:rPr>
                <w:rFonts w:ascii="Times New Roman" w:hAnsi="Times New Roman"/>
                <w:color w:val="000000" w:themeColor="text1"/>
                <w:sz w:val="18"/>
                <w:lang w:val="ru-RU"/>
              </w:rPr>
              <w:t>40%.</w:t>
            </w:r>
          </w:p>
          <w:p w:rsidR="00CC64A5" w:rsidRPr="001C47C1" w:rsidRDefault="00CC64A5" w:rsidP="00941015">
            <w:pPr>
              <w:pStyle w:val="TableParagraph"/>
              <w:spacing w:before="2"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5. </w:t>
            </w:r>
            <w:r w:rsidRPr="001C47C1">
              <w:rPr>
                <w:rFonts w:ascii="Times New Roman" w:hAnsi="Times New Roman"/>
                <w:color w:val="000000" w:themeColor="text1"/>
                <w:spacing w:val="-1"/>
                <w:sz w:val="18"/>
                <w:lang w:val="ru-RU"/>
              </w:rPr>
              <w:t>Процент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озеленения</w:t>
            </w:r>
          </w:p>
          <w:p w:rsidR="00CC64A5" w:rsidRPr="001C47C1" w:rsidRDefault="00CC64A5" w:rsidP="00941015">
            <w:pPr>
              <w:pStyle w:val="TableParagraph"/>
              <w:ind w:left="102" w:right="15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5.1</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Площадь</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озеленения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объекта</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z w:val="18"/>
                <w:lang w:val="ru-RU"/>
              </w:rPr>
              <w:t>детского</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дошкольного образования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должна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составлять</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менее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50</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При</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размещении</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z w:val="18"/>
                <w:lang w:val="ru-RU"/>
              </w:rPr>
              <w:t xml:space="preserve">территории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дошкольной</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образовательной</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организации</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границе</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 xml:space="preserve">с  </w:t>
            </w:r>
            <w:r w:rsidRPr="001C47C1">
              <w:rPr>
                <w:rFonts w:ascii="Times New Roman" w:hAnsi="Times New Roman"/>
                <w:color w:val="000000" w:themeColor="text1"/>
                <w:spacing w:val="-1"/>
                <w:sz w:val="18"/>
                <w:lang w:val="ru-RU"/>
              </w:rPr>
              <w:t>лесными</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садовыми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массивами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допускается</w:t>
            </w:r>
            <w:r w:rsidRPr="001C47C1">
              <w:rPr>
                <w:rFonts w:ascii="Times New Roman" w:hAnsi="Times New Roman"/>
                <w:color w:val="000000" w:themeColor="text1"/>
                <w:spacing w:val="37"/>
                <w:sz w:val="18"/>
                <w:lang w:val="ru-RU"/>
              </w:rPr>
              <w:t xml:space="preserve"> </w:t>
            </w:r>
            <w:r w:rsidRPr="001C47C1">
              <w:rPr>
                <w:rFonts w:ascii="Times New Roman" w:hAnsi="Times New Roman"/>
                <w:color w:val="000000" w:themeColor="text1"/>
                <w:spacing w:val="-1"/>
                <w:sz w:val="18"/>
                <w:lang w:val="ru-RU"/>
              </w:rPr>
              <w:t>сокращать</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площадь озеленения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10%.</w:t>
            </w:r>
          </w:p>
        </w:tc>
      </w:tr>
      <w:tr w:rsidR="001C47C1" w:rsidRPr="001C47C1" w:rsidTr="00941015">
        <w:tblPrEx>
          <w:tblLook w:val="04A0" w:firstRow="1" w:lastRow="0" w:firstColumn="1" w:lastColumn="0" w:noHBand="0" w:noVBand="1"/>
        </w:tblPrEx>
        <w:trPr>
          <w:trHeight w:hRule="exact" w:val="28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6.</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ind w:left="102" w:right="700"/>
              <w:jc w:val="both"/>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Среднее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высшее</w:t>
            </w:r>
            <w:r w:rsidRPr="001C47C1">
              <w:rPr>
                <w:rFonts w:ascii="Times New Roman" w:hAnsi="Times New Roman"/>
                <w:color w:val="000000" w:themeColor="text1"/>
                <w:spacing w:val="28"/>
                <w:sz w:val="18"/>
                <w:lang w:val="ru-RU"/>
              </w:rPr>
              <w:t xml:space="preserve"> </w:t>
            </w:r>
            <w:r w:rsidRPr="001C47C1">
              <w:rPr>
                <w:rFonts w:ascii="Times New Roman" w:hAnsi="Times New Roman"/>
                <w:color w:val="000000" w:themeColor="text1"/>
                <w:spacing w:val="-1"/>
                <w:sz w:val="18"/>
                <w:lang w:val="ru-RU"/>
              </w:rPr>
              <w:t>профессиональное</w:t>
            </w:r>
            <w:r w:rsidRPr="001C47C1">
              <w:rPr>
                <w:rFonts w:ascii="Times New Roman" w:hAnsi="Times New Roman"/>
                <w:color w:val="000000" w:themeColor="text1"/>
                <w:spacing w:val="21"/>
                <w:sz w:val="18"/>
                <w:lang w:val="ru-RU"/>
              </w:rPr>
              <w:t xml:space="preserve"> </w:t>
            </w:r>
            <w:r w:rsidRPr="001C47C1">
              <w:rPr>
                <w:rFonts w:ascii="Times New Roman" w:hAnsi="Times New Roman"/>
                <w:color w:val="000000" w:themeColor="text1"/>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ind w:left="102" w:right="90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профессионального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образования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просвещения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(профессиональные технические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училища,</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колледжи,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художественные,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музыкальные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69"/>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2"/>
              <w:rPr>
                <w:rFonts w:ascii="Times New Roman" w:hAnsi="Times New Roman"/>
                <w:color w:val="000000" w:themeColor="text1"/>
                <w:sz w:val="18"/>
                <w:lang w:val="ru-RU"/>
              </w:rPr>
            </w:pPr>
            <w:r w:rsidRPr="001C47C1">
              <w:rPr>
                <w:rFonts w:ascii="Times New Roman" w:hAnsi="Times New Roman"/>
                <w:color w:val="000000" w:themeColor="text1"/>
                <w:sz w:val="18"/>
                <w:lang w:val="ru-RU"/>
              </w:rPr>
              <w:t xml:space="preserve">1. </w:t>
            </w:r>
            <w:r w:rsidRPr="001C47C1">
              <w:rPr>
                <w:rFonts w:ascii="Times New Roman" w:hAnsi="Times New Roman"/>
                <w:color w:val="000000" w:themeColor="text1"/>
                <w:spacing w:val="-1"/>
                <w:sz w:val="18"/>
                <w:lang w:val="ru-RU"/>
              </w:rPr>
              <w:t>Предельные 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принимаются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расчету</w:t>
            </w:r>
            <w:r w:rsidRPr="001C47C1">
              <w:rPr>
                <w:rFonts w:ascii="Times New Roman" w:hAnsi="Times New Roman"/>
                <w:color w:val="000000" w:themeColor="text1"/>
                <w:spacing w:val="42"/>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соответствии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параметрами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основных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w:t>
            </w:r>
            <w:r w:rsidRPr="001C47C1">
              <w:rPr>
                <w:rFonts w:ascii="Times New Roman" w:hAnsi="Times New Roman"/>
                <w:color w:val="000000" w:themeColor="text1"/>
                <w:sz w:val="18"/>
                <w:lang w:val="ru-RU"/>
              </w:rPr>
              <w:t xml:space="preserve">   и с</w:t>
            </w:r>
            <w:r w:rsidRPr="001C47C1">
              <w:rPr>
                <w:rFonts w:ascii="Times New Roman" w:hAnsi="Times New Roman"/>
                <w:color w:val="000000" w:themeColor="text1"/>
                <w:spacing w:val="73"/>
                <w:sz w:val="18"/>
                <w:lang w:val="ru-RU"/>
              </w:rPr>
              <w:t xml:space="preserve"> </w:t>
            </w:r>
            <w:r w:rsidRPr="001C47C1">
              <w:rPr>
                <w:rFonts w:ascii="Times New Roman" w:hAnsi="Times New Roman"/>
                <w:color w:val="000000" w:themeColor="text1"/>
                <w:spacing w:val="-1"/>
                <w:sz w:val="18"/>
                <w:lang w:val="ru-RU"/>
              </w:rPr>
              <w:t>требованиями</w:t>
            </w:r>
            <w:r w:rsidRPr="001C47C1">
              <w:rPr>
                <w:rFonts w:ascii="Times New Roman" w:hAnsi="Times New Roman"/>
                <w:color w:val="000000" w:themeColor="text1"/>
                <w:sz w:val="18"/>
                <w:lang w:val="ru-RU"/>
              </w:rPr>
              <w:t xml:space="preserve"> к</w:t>
            </w:r>
            <w:r w:rsidRPr="001C47C1">
              <w:rPr>
                <w:rFonts w:ascii="Times New Roman" w:hAnsi="Times New Roman"/>
                <w:color w:val="000000" w:themeColor="text1"/>
                <w:spacing w:val="-1"/>
                <w:sz w:val="18"/>
                <w:lang w:val="ru-RU"/>
              </w:rPr>
              <w:t xml:space="preserve"> размещению</w:t>
            </w:r>
            <w:r w:rsidRPr="001C47C1">
              <w:rPr>
                <w:rFonts w:ascii="Times New Roman" w:hAnsi="Times New Roman"/>
                <w:color w:val="000000" w:themeColor="text1"/>
                <w:sz w:val="18"/>
                <w:lang w:val="ru-RU"/>
              </w:rPr>
              <w:t xml:space="preserve"> таких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СНиП,</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технических</w:t>
            </w:r>
            <w:r w:rsidRPr="001C47C1">
              <w:rPr>
                <w:rFonts w:ascii="Times New Roman" w:hAnsi="Times New Roman"/>
                <w:color w:val="000000" w:themeColor="text1"/>
                <w:spacing w:val="67"/>
                <w:sz w:val="18"/>
                <w:lang w:val="ru-RU"/>
              </w:rPr>
              <w:t xml:space="preserve"> </w:t>
            </w:r>
            <w:r w:rsidRPr="001C47C1">
              <w:rPr>
                <w:rFonts w:ascii="Times New Roman" w:hAnsi="Times New Roman"/>
                <w:color w:val="000000" w:themeColor="text1"/>
                <w:spacing w:val="-1"/>
                <w:sz w:val="18"/>
                <w:lang w:val="ru-RU"/>
              </w:rPr>
              <w:t>регламентов,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СанПиН,</w:t>
            </w:r>
            <w:r w:rsidRPr="001C47C1">
              <w:rPr>
                <w:rFonts w:ascii="Times New Roman" w:hAnsi="Times New Roman"/>
                <w:color w:val="000000" w:themeColor="text1"/>
                <w:sz w:val="18"/>
                <w:lang w:val="ru-RU"/>
              </w:rPr>
              <w:t xml:space="preserve"> и др. </w:t>
            </w:r>
          </w:p>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линии </w:t>
            </w:r>
            <w:r w:rsidRPr="001C47C1">
              <w:rPr>
                <w:rFonts w:ascii="Times New Roman" w:hAnsi="Times New Roman"/>
                <w:color w:val="000000" w:themeColor="text1"/>
                <w:spacing w:val="-1"/>
                <w:sz w:val="18"/>
                <w:lang w:val="ru-RU"/>
              </w:rPr>
              <w:t>составляет:</w:t>
            </w:r>
          </w:p>
          <w:p w:rsidR="00CC64A5" w:rsidRPr="001C47C1" w:rsidRDefault="00CC64A5" w:rsidP="00B31414">
            <w:pPr>
              <w:pStyle w:val="a5"/>
              <w:widowControl w:val="0"/>
              <w:numPr>
                <w:ilvl w:val="0"/>
                <w:numId w:val="52"/>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52"/>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51"/>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51"/>
              </w:numPr>
              <w:tabs>
                <w:tab w:val="left" w:pos="284"/>
              </w:tabs>
              <w:spacing w:after="0" w:line="207" w:lineRule="exact"/>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z w:val="18"/>
              </w:rPr>
              <w:t xml:space="preserve"> процент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в</w:t>
            </w:r>
            <w:r w:rsidRPr="001C47C1">
              <w:rPr>
                <w:rFonts w:ascii="Times New Roman" w:hAnsi="Times New Roman" w:cs="Times New Roman"/>
                <w:color w:val="000000" w:themeColor="text1"/>
                <w:spacing w:val="-1"/>
                <w:sz w:val="18"/>
              </w:rPr>
              <w:t xml:space="preserve"> границах 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участка</w:t>
            </w:r>
          </w:p>
          <w:p w:rsidR="00CC64A5" w:rsidRPr="001C47C1" w:rsidRDefault="00CC64A5" w:rsidP="00941015">
            <w:pPr>
              <w:pStyle w:val="TableParagraph"/>
              <w:ind w:left="102" w:right="522"/>
              <w:rPr>
                <w:rFonts w:ascii="Times New Roman" w:hAnsi="Times New Roman"/>
                <w:color w:val="000000" w:themeColor="text1"/>
                <w:sz w:val="18"/>
                <w:lang w:val="ru-RU"/>
              </w:rPr>
            </w:pPr>
            <w:r w:rsidRPr="001C47C1">
              <w:rPr>
                <w:rFonts w:ascii="Times New Roman" w:hAnsi="Times New Roman"/>
                <w:color w:val="000000" w:themeColor="text1"/>
                <w:sz w:val="18"/>
                <w:lang w:val="ru-RU"/>
              </w:rPr>
              <w:t>4.1</w:t>
            </w:r>
            <w:r w:rsidRPr="001C47C1">
              <w:rPr>
                <w:rFonts w:ascii="Times New Roman" w:hAnsi="Times New Roman"/>
                <w:color w:val="000000" w:themeColor="text1"/>
                <w:spacing w:val="-1"/>
                <w:sz w:val="18"/>
                <w:lang w:val="ru-RU"/>
              </w:rPr>
              <w:t xml:space="preserve"> Максимальный</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r w:rsidRPr="001C47C1">
              <w:rPr>
                <w:rFonts w:ascii="Times New Roman" w:hAnsi="Times New Roman"/>
                <w:color w:val="000000" w:themeColor="text1"/>
                <w:spacing w:val="5"/>
                <w:sz w:val="18"/>
                <w:lang w:val="ru-RU"/>
              </w:rPr>
              <w:t xml:space="preserve"> </w:t>
            </w:r>
            <w:r w:rsidRPr="001C47C1">
              <w:rPr>
                <w:rFonts w:ascii="Times New Roman" w:hAnsi="Times New Roman"/>
                <w:color w:val="000000" w:themeColor="text1"/>
                <w:sz w:val="18"/>
                <w:lang w:val="ru-RU"/>
              </w:rPr>
              <w:t>50%.</w:t>
            </w:r>
          </w:p>
          <w:p w:rsidR="00CC64A5" w:rsidRPr="001C47C1" w:rsidRDefault="00CC64A5" w:rsidP="00941015">
            <w:pPr>
              <w:pStyle w:val="TableParagraph"/>
              <w:ind w:left="102" w:right="522"/>
              <w:rPr>
                <w:rFonts w:ascii="Times New Roman" w:hAnsi="Times New Roman"/>
                <w:color w:val="000000" w:themeColor="text1"/>
                <w:sz w:val="18"/>
                <w:lang w:val="ru-RU"/>
              </w:rPr>
            </w:pPr>
          </w:p>
          <w:p w:rsidR="00CC64A5" w:rsidRPr="001C47C1" w:rsidRDefault="00CC64A5" w:rsidP="00941015">
            <w:pPr>
              <w:pStyle w:val="TableParagraph"/>
              <w:ind w:left="102" w:right="522"/>
              <w:rPr>
                <w:rFonts w:ascii="Times New Roman" w:hAnsi="Times New Roman"/>
                <w:color w:val="000000" w:themeColor="text1"/>
                <w:sz w:val="18"/>
                <w:lang w:val="ru-RU"/>
              </w:rPr>
            </w:pPr>
          </w:p>
          <w:p w:rsidR="00CC64A5" w:rsidRPr="001C47C1" w:rsidRDefault="00CC64A5" w:rsidP="00941015">
            <w:pPr>
              <w:pStyle w:val="TableParagraph"/>
              <w:ind w:left="102" w:right="522"/>
              <w:rPr>
                <w:rFonts w:ascii="Times New Roman" w:hAnsi="Times New Roman"/>
                <w:color w:val="000000" w:themeColor="text1"/>
                <w:sz w:val="18"/>
                <w:lang w:val="ru-RU"/>
              </w:rPr>
            </w:pPr>
          </w:p>
          <w:p w:rsidR="00CC64A5" w:rsidRPr="001C47C1" w:rsidRDefault="00CC64A5" w:rsidP="00941015">
            <w:pPr>
              <w:pStyle w:val="TableParagraph"/>
              <w:ind w:left="102" w:right="522"/>
              <w:rPr>
                <w:rFonts w:ascii="Times New Roman" w:hAnsi="Times New Roman"/>
                <w:color w:val="000000" w:themeColor="text1"/>
                <w:sz w:val="18"/>
                <w:lang w:val="ru-RU"/>
              </w:rPr>
            </w:pPr>
          </w:p>
          <w:p w:rsidR="00CC64A5" w:rsidRPr="001C47C1" w:rsidRDefault="00CC64A5" w:rsidP="00941015">
            <w:pPr>
              <w:pStyle w:val="TableParagraph"/>
              <w:ind w:left="102" w:right="522"/>
              <w:rPr>
                <w:rFonts w:ascii="Times New Roman" w:hAnsi="Times New Roman"/>
                <w:color w:val="000000" w:themeColor="text1"/>
                <w:sz w:val="18"/>
                <w:lang w:val="ru-RU"/>
              </w:rPr>
            </w:pPr>
          </w:p>
          <w:p w:rsidR="00CC64A5" w:rsidRPr="001C47C1" w:rsidRDefault="00CC64A5" w:rsidP="00941015">
            <w:pPr>
              <w:pStyle w:val="TableParagraph"/>
              <w:ind w:left="102" w:right="522"/>
              <w:rPr>
                <w:rFonts w:ascii="Times New Roman" w:hAnsi="Times New Roman"/>
                <w:color w:val="000000" w:themeColor="text1"/>
                <w:sz w:val="18"/>
                <w:lang w:val="ru-RU"/>
              </w:rPr>
            </w:pPr>
          </w:p>
          <w:p w:rsidR="00CC64A5" w:rsidRPr="001C47C1" w:rsidRDefault="00CC64A5" w:rsidP="00941015">
            <w:pPr>
              <w:pStyle w:val="TableParagraph"/>
              <w:ind w:left="102" w:right="522"/>
              <w:rPr>
                <w:rFonts w:ascii="Times New Roman" w:eastAsia="Times New Roman" w:hAnsi="Times New Roman"/>
                <w:color w:val="000000" w:themeColor="text1"/>
                <w:sz w:val="18"/>
                <w:szCs w:val="18"/>
                <w:lang w:val="ru-RU"/>
              </w:rPr>
            </w:pPr>
          </w:p>
        </w:tc>
      </w:tr>
      <w:tr w:rsidR="001C47C1" w:rsidRPr="001C47C1" w:rsidTr="00941015">
        <w:trPr>
          <w:trHeight w:hRule="exact" w:val="4097"/>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7.</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39" w:lineRule="auto"/>
              <w:ind w:left="102" w:right="808"/>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Амбулаторно-</w:t>
            </w:r>
            <w:r w:rsidRPr="001C47C1">
              <w:rPr>
                <w:rFonts w:ascii="Times New Roman" w:hAnsi="Times New Roman"/>
                <w:color w:val="000000" w:themeColor="text1"/>
                <w:spacing w:val="29"/>
                <w:sz w:val="18"/>
              </w:rPr>
              <w:t xml:space="preserve"> </w:t>
            </w:r>
            <w:r w:rsidRPr="001C47C1">
              <w:rPr>
                <w:rFonts w:ascii="Times New Roman" w:hAnsi="Times New Roman"/>
                <w:color w:val="000000" w:themeColor="text1"/>
                <w:spacing w:val="-1"/>
                <w:sz w:val="18"/>
              </w:rPr>
              <w:t>поликлиническое</w:t>
            </w:r>
            <w:r w:rsidRPr="001C47C1">
              <w:rPr>
                <w:rFonts w:ascii="Times New Roman" w:hAnsi="Times New Roman"/>
                <w:color w:val="000000" w:themeColor="text1"/>
                <w:spacing w:val="28"/>
                <w:sz w:val="18"/>
              </w:rPr>
              <w:t xml:space="preserve"> </w:t>
            </w:r>
            <w:r w:rsidRPr="001C47C1">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ind w:left="102" w:right="15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оказания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гражданам </w:t>
            </w:r>
            <w:r w:rsidRPr="001C47C1">
              <w:rPr>
                <w:rFonts w:ascii="Times New Roman" w:hAnsi="Times New Roman"/>
                <w:color w:val="000000" w:themeColor="text1"/>
                <w:sz w:val="18"/>
                <w:lang w:val="ru-RU"/>
              </w:rPr>
              <w:t>амбулаторно-</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поликлинической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медицинской</w:t>
            </w:r>
            <w:r w:rsidRPr="001C47C1">
              <w:rPr>
                <w:rFonts w:ascii="Times New Roman" w:hAnsi="Times New Roman"/>
                <w:color w:val="000000" w:themeColor="text1"/>
                <w:sz w:val="18"/>
                <w:lang w:val="ru-RU"/>
              </w:rPr>
              <w:t xml:space="preserve"> помощи </w:t>
            </w:r>
            <w:r w:rsidRPr="001C47C1">
              <w:rPr>
                <w:rFonts w:ascii="Times New Roman" w:hAnsi="Times New Roman"/>
                <w:color w:val="000000" w:themeColor="text1"/>
                <w:spacing w:val="-1"/>
                <w:sz w:val="18"/>
                <w:lang w:val="ru-RU"/>
              </w:rPr>
              <w:t>(поликлиники,</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фельдшерские пункты,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пункты</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здравоохранения,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центры матери</w:t>
            </w:r>
            <w:r w:rsidRPr="001C47C1">
              <w:rPr>
                <w:rFonts w:ascii="Times New Roman" w:hAnsi="Times New Roman"/>
                <w:color w:val="000000" w:themeColor="text1"/>
                <w:sz w:val="18"/>
                <w:lang w:val="ru-RU"/>
              </w:rPr>
              <w:t xml:space="preserve"> и</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ребенка,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диагностические </w:t>
            </w:r>
            <w:r w:rsidRPr="001C47C1">
              <w:rPr>
                <w:rFonts w:ascii="Times New Roman" w:hAnsi="Times New Roman"/>
                <w:color w:val="000000" w:themeColor="text1"/>
                <w:sz w:val="18"/>
                <w:lang w:val="ru-RU"/>
              </w:rPr>
              <w:t xml:space="preserve">центры, </w:t>
            </w:r>
            <w:r w:rsidRPr="001C47C1">
              <w:rPr>
                <w:rFonts w:ascii="Times New Roman" w:hAnsi="Times New Roman"/>
                <w:color w:val="000000" w:themeColor="text1"/>
                <w:spacing w:val="-1"/>
                <w:sz w:val="18"/>
                <w:lang w:val="ru-RU"/>
              </w:rPr>
              <w:t>молочные кухни,</w:t>
            </w:r>
            <w:r w:rsidRPr="001C47C1">
              <w:rPr>
                <w:rFonts w:ascii="Times New Roman" w:hAnsi="Times New Roman"/>
                <w:color w:val="000000" w:themeColor="text1"/>
                <w:sz w:val="18"/>
                <w:lang w:val="ru-RU"/>
              </w:rPr>
              <w:t xml:space="preserve"> станции</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z w:val="18"/>
                <w:lang w:val="ru-RU"/>
              </w:rPr>
              <w:t>донорства</w:t>
            </w:r>
            <w:r w:rsidRPr="001C47C1">
              <w:rPr>
                <w:rFonts w:ascii="Times New Roman" w:hAnsi="Times New Roman"/>
                <w:color w:val="000000" w:themeColor="text1"/>
                <w:spacing w:val="-1"/>
                <w:sz w:val="18"/>
                <w:lang w:val="ru-RU"/>
              </w:rPr>
              <w:t xml:space="preserve"> крови,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клинические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лаборатории)</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69"/>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3.4.1</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39" w:lineRule="auto"/>
              <w:ind w:left="102" w:right="78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1.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Предельные</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предельные</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параметры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p>
          <w:p w:rsidR="00CC64A5" w:rsidRPr="001C47C1" w:rsidRDefault="00CC64A5" w:rsidP="00941015">
            <w:pPr>
              <w:pStyle w:val="TableParagraph"/>
              <w:spacing w:before="4" w:line="238" w:lineRule="auto"/>
              <w:ind w:left="102" w:right="20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1.1 </w:t>
            </w:r>
            <w:r w:rsidRPr="001C47C1">
              <w:rPr>
                <w:rFonts w:ascii="Times New Roman" w:hAnsi="Times New Roman"/>
                <w:color w:val="000000" w:themeColor="text1"/>
                <w:spacing w:val="-1"/>
                <w:sz w:val="18"/>
                <w:lang w:val="ru-RU"/>
              </w:rPr>
              <w:t>Размер</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минимального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 для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поликлиник,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амбулаторий,</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диспансеров принимается: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0,1</w:t>
            </w:r>
            <w:r w:rsidRPr="001C47C1">
              <w:rPr>
                <w:rFonts w:ascii="Times New Roman" w:hAnsi="Times New Roman"/>
                <w:color w:val="000000" w:themeColor="text1"/>
                <w:spacing w:val="-1"/>
                <w:sz w:val="18"/>
                <w:lang w:val="ru-RU"/>
              </w:rPr>
              <w:t xml:space="preserve"> га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100</w:t>
            </w:r>
            <w:r w:rsidRPr="001C47C1">
              <w:rPr>
                <w:rFonts w:ascii="Times New Roman" w:hAnsi="Times New Roman"/>
                <w:color w:val="000000" w:themeColor="text1"/>
                <w:spacing w:val="-1"/>
                <w:sz w:val="18"/>
                <w:lang w:val="ru-RU"/>
              </w:rPr>
              <w:t xml:space="preserve"> посещений</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смену,</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менее</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z w:val="18"/>
                <w:lang w:val="ru-RU"/>
              </w:rPr>
              <w:t>0,3</w:t>
            </w:r>
            <w:r w:rsidRPr="001C47C1">
              <w:rPr>
                <w:rFonts w:ascii="Times New Roman" w:hAnsi="Times New Roman"/>
                <w:color w:val="000000" w:themeColor="text1"/>
                <w:spacing w:val="-1"/>
                <w:sz w:val="18"/>
                <w:lang w:val="ru-RU"/>
              </w:rPr>
              <w:t xml:space="preserve"> га;</w:t>
            </w:r>
          </w:p>
          <w:p w:rsidR="00CC64A5" w:rsidRPr="001C47C1" w:rsidRDefault="00CC64A5" w:rsidP="00941015">
            <w:pPr>
              <w:pStyle w:val="TableParagraph"/>
              <w:ind w:left="102" w:right="27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фельдшерских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пунктов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не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менее </w:t>
            </w:r>
            <w:r w:rsidRPr="001C47C1">
              <w:rPr>
                <w:rFonts w:ascii="Times New Roman" w:hAnsi="Times New Roman"/>
                <w:color w:val="000000" w:themeColor="text1"/>
                <w:sz w:val="18"/>
                <w:lang w:val="ru-RU"/>
              </w:rPr>
              <w:t>0,2</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га;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остальных</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объектов амбулаторно-поликлинической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медицинской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помощи</w:t>
            </w:r>
            <w:r w:rsidRPr="001C47C1">
              <w:rPr>
                <w:rFonts w:ascii="Times New Roman" w:hAnsi="Times New Roman"/>
                <w:color w:val="000000" w:themeColor="text1"/>
                <w:spacing w:val="71"/>
                <w:sz w:val="18"/>
                <w:lang w:val="ru-RU"/>
              </w:rPr>
              <w:t xml:space="preserve"> </w:t>
            </w:r>
            <w:r w:rsidRPr="001C47C1">
              <w:rPr>
                <w:rFonts w:ascii="Times New Roman" w:hAnsi="Times New Roman"/>
                <w:color w:val="000000" w:themeColor="text1"/>
                <w:spacing w:val="-1"/>
                <w:sz w:val="18"/>
                <w:lang w:val="ru-RU"/>
              </w:rPr>
              <w:t>предельные размеры</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принимаются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расчету</w:t>
            </w:r>
          </w:p>
          <w:p w:rsidR="00CC64A5" w:rsidRPr="001C47C1" w:rsidRDefault="00CC64A5" w:rsidP="00941015">
            <w:pPr>
              <w:pStyle w:val="TableParagraph"/>
              <w:ind w:left="102" w:right="13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соответствии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параметрами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основных объектов,</w:t>
            </w:r>
            <w:r w:rsidRPr="001C47C1">
              <w:rPr>
                <w:rFonts w:ascii="Times New Roman" w:hAnsi="Times New Roman"/>
                <w:color w:val="000000" w:themeColor="text1"/>
                <w:sz w:val="18"/>
                <w:lang w:val="ru-RU"/>
              </w:rPr>
              <w:t xml:space="preserve"> и с </w:t>
            </w:r>
            <w:r w:rsidRPr="001C47C1">
              <w:rPr>
                <w:rFonts w:ascii="Times New Roman" w:hAnsi="Times New Roman"/>
                <w:color w:val="000000" w:themeColor="text1"/>
                <w:spacing w:val="-1"/>
                <w:sz w:val="18"/>
                <w:lang w:val="ru-RU"/>
              </w:rPr>
              <w:t>требованиями</w:t>
            </w:r>
            <w:r w:rsidRPr="001C47C1">
              <w:rPr>
                <w:rFonts w:ascii="Times New Roman" w:hAnsi="Times New Roman"/>
                <w:color w:val="000000" w:themeColor="text1"/>
                <w:sz w:val="18"/>
                <w:lang w:val="ru-RU"/>
              </w:rPr>
              <w:t xml:space="preserve"> к</w:t>
            </w:r>
            <w:r w:rsidRPr="001C47C1">
              <w:rPr>
                <w:rFonts w:ascii="Times New Roman" w:hAnsi="Times New Roman"/>
                <w:color w:val="000000" w:themeColor="text1"/>
                <w:spacing w:val="79"/>
                <w:sz w:val="18"/>
                <w:lang w:val="ru-RU"/>
              </w:rPr>
              <w:t xml:space="preserve"> </w:t>
            </w:r>
            <w:r w:rsidRPr="001C47C1">
              <w:rPr>
                <w:rFonts w:ascii="Times New Roman" w:hAnsi="Times New Roman"/>
                <w:color w:val="000000" w:themeColor="text1"/>
                <w:spacing w:val="-1"/>
                <w:sz w:val="18"/>
                <w:lang w:val="ru-RU"/>
              </w:rPr>
              <w:t>размещению</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таких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 xml:space="preserve">объектов </w:t>
            </w:r>
            <w:r w:rsidRPr="001C47C1">
              <w:rPr>
                <w:rFonts w:ascii="Times New Roman" w:hAnsi="Times New Roman"/>
                <w:color w:val="000000" w:themeColor="text1"/>
                <w:sz w:val="18"/>
                <w:lang w:val="ru-RU"/>
              </w:rPr>
              <w:t xml:space="preserve">СНиП, </w:t>
            </w:r>
            <w:r w:rsidRPr="001C47C1">
              <w:rPr>
                <w:rFonts w:ascii="Times New Roman" w:hAnsi="Times New Roman"/>
                <w:color w:val="000000" w:themeColor="text1"/>
                <w:spacing w:val="-1"/>
                <w:sz w:val="18"/>
                <w:lang w:val="ru-RU"/>
              </w:rPr>
              <w:t>технических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регламентов,</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СанПиН,</w:t>
            </w:r>
            <w:r w:rsidRPr="001C47C1">
              <w:rPr>
                <w:rFonts w:ascii="Times New Roman" w:hAnsi="Times New Roman"/>
                <w:color w:val="000000" w:themeColor="text1"/>
                <w:sz w:val="18"/>
                <w:lang w:val="ru-RU"/>
              </w:rPr>
              <w:t xml:space="preserve"> и др.</w:t>
            </w:r>
          </w:p>
          <w:p w:rsidR="00CC64A5" w:rsidRPr="001C47C1" w:rsidRDefault="00CC64A5" w:rsidP="00941015">
            <w:pPr>
              <w:pStyle w:val="TableParagraph"/>
              <w:spacing w:before="2"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линий:</w:t>
            </w:r>
          </w:p>
          <w:p w:rsidR="00CC64A5" w:rsidRPr="001C47C1" w:rsidRDefault="00CC64A5" w:rsidP="00B31414">
            <w:pPr>
              <w:pStyle w:val="a5"/>
              <w:widowControl w:val="0"/>
              <w:numPr>
                <w:ilvl w:val="0"/>
                <w:numId w:val="57"/>
              </w:numPr>
              <w:tabs>
                <w:tab w:val="left" w:pos="208"/>
              </w:tabs>
              <w:spacing w:after="0" w:line="240" w:lineRule="auto"/>
              <w:ind w:right="569"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9"/>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5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56"/>
              </w:numPr>
              <w:tabs>
                <w:tab w:val="left" w:pos="285"/>
              </w:tabs>
              <w:spacing w:before="2" w:after="0" w:line="207"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этажей–</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56"/>
              </w:numPr>
              <w:tabs>
                <w:tab w:val="left" w:pos="285"/>
              </w:tabs>
              <w:spacing w:after="0" w:line="207"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Максимальный</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коэффициент</w:t>
            </w:r>
            <w:r w:rsidRPr="001C47C1">
              <w:rPr>
                <w:rFonts w:ascii="Times New Roman" w:hAnsi="Times New Roman" w:cs="Times New Roman"/>
                <w:color w:val="000000" w:themeColor="text1"/>
                <w:spacing w:val="4"/>
                <w:sz w:val="18"/>
                <w:szCs w:val="18"/>
                <w:lang w:val="en-US"/>
              </w:rPr>
              <w:t xml:space="preserve"> </w:t>
            </w:r>
            <w:r w:rsidRPr="001C47C1">
              <w:rPr>
                <w:rFonts w:ascii="Times New Roman" w:hAnsi="Times New Roman" w:cs="Times New Roman"/>
                <w:color w:val="000000" w:themeColor="text1"/>
                <w:spacing w:val="-1"/>
                <w:sz w:val="18"/>
                <w:szCs w:val="18"/>
                <w:lang w:val="en-US"/>
              </w:rPr>
              <w:t>застройки–50%</w:t>
            </w:r>
          </w:p>
        </w:tc>
      </w:tr>
      <w:tr w:rsidR="001C47C1" w:rsidRPr="001C47C1" w:rsidTr="00941015">
        <w:trPr>
          <w:trHeight w:hRule="exact" w:val="228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lang w:val="ru-RU"/>
              </w:rPr>
              <w:t>8</w:t>
            </w:r>
            <w:r w:rsidRPr="001C47C1">
              <w:rPr>
                <w:rFonts w:ascii="Times New Roman" w:hAnsi="Times New Roman"/>
                <w:color w:val="000000" w:themeColor="text1"/>
                <w:spacing w:val="1"/>
                <w:sz w:val="18"/>
              </w:rPr>
              <w:t>.</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39" w:lineRule="auto"/>
              <w:ind w:left="102" w:right="894"/>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Автомобильный</w:t>
            </w:r>
            <w:r w:rsidRPr="001C47C1">
              <w:rPr>
                <w:rFonts w:ascii="Times New Roman" w:hAnsi="Times New Roman"/>
                <w:color w:val="000000" w:themeColor="text1"/>
                <w:spacing w:val="27"/>
                <w:sz w:val="18"/>
              </w:rPr>
              <w:t xml:space="preserve"> </w:t>
            </w:r>
            <w:r w:rsidRPr="001C47C1">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39" w:lineRule="auto"/>
              <w:ind w:left="102" w:right="12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автомобильных </w:t>
            </w:r>
            <w:r w:rsidRPr="001C47C1">
              <w:rPr>
                <w:rFonts w:ascii="Times New Roman" w:hAnsi="Times New Roman"/>
                <w:color w:val="000000" w:themeColor="text1"/>
                <w:sz w:val="18"/>
                <w:lang w:val="ru-RU"/>
              </w:rPr>
              <w:t>дорог и</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технически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связанных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ними</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сооружений;</w:t>
            </w:r>
          </w:p>
          <w:p w:rsidR="00CC64A5" w:rsidRPr="001C47C1" w:rsidRDefault="00CC64A5" w:rsidP="00941015">
            <w:pPr>
              <w:pStyle w:val="TableParagraph"/>
              <w:ind w:left="102" w:right="14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обслуживания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пассажиров,</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обеспечивающие </w:t>
            </w:r>
            <w:r w:rsidRPr="001C47C1">
              <w:rPr>
                <w:rFonts w:ascii="Times New Roman" w:hAnsi="Times New Roman"/>
                <w:color w:val="000000" w:themeColor="text1"/>
                <w:sz w:val="18"/>
                <w:lang w:val="ru-RU"/>
              </w:rPr>
              <w:t>работу</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транспортных средств,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размещение объектов,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предназначенных</w:t>
            </w:r>
            <w:r w:rsidRPr="001C47C1">
              <w:rPr>
                <w:rFonts w:ascii="Times New Roman" w:hAnsi="Times New Roman"/>
                <w:color w:val="000000" w:themeColor="text1"/>
                <w:spacing w:val="79"/>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постов</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органов</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внутренних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дел,</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ответственных </w:t>
            </w:r>
            <w:r w:rsidRPr="001C47C1">
              <w:rPr>
                <w:rFonts w:ascii="Times New Roman" w:hAnsi="Times New Roman"/>
                <w:color w:val="000000" w:themeColor="text1"/>
                <w:sz w:val="18"/>
                <w:lang w:val="ru-RU"/>
              </w:rPr>
              <w:t>за</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безопасность</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дорожного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движения;</w:t>
            </w:r>
          </w:p>
          <w:p w:rsidR="00CC64A5" w:rsidRPr="001C47C1" w:rsidRDefault="00CC64A5" w:rsidP="00941015">
            <w:pPr>
              <w:pStyle w:val="TableParagraph"/>
              <w:spacing w:before="2"/>
              <w:ind w:left="102" w:right="35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оборудование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стоянок</w:t>
            </w:r>
            <w:r w:rsidRPr="001C47C1">
              <w:rPr>
                <w:rFonts w:ascii="Times New Roman" w:hAnsi="Times New Roman"/>
                <w:color w:val="000000" w:themeColor="text1"/>
                <w:spacing w:val="-1"/>
                <w:sz w:val="18"/>
                <w:lang w:val="ru-RU"/>
              </w:rPr>
              <w:t xml:space="preserve"> автомобильного</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транспорта,</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для размещения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депо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(устройства мест</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стоянок)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автомобильного транспорта,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осуществляющего</w:t>
            </w:r>
            <w:r w:rsidRPr="001C47C1">
              <w:rPr>
                <w:rFonts w:ascii="Times New Roman" w:hAnsi="Times New Roman"/>
                <w:color w:val="000000" w:themeColor="text1"/>
                <w:spacing w:val="67"/>
                <w:sz w:val="18"/>
                <w:lang w:val="ru-RU"/>
              </w:rPr>
              <w:t xml:space="preserve"> </w:t>
            </w:r>
            <w:r w:rsidRPr="001C47C1">
              <w:rPr>
                <w:rFonts w:ascii="Times New Roman" w:hAnsi="Times New Roman"/>
                <w:color w:val="000000" w:themeColor="text1"/>
                <w:spacing w:val="-1"/>
                <w:sz w:val="18"/>
                <w:lang w:val="ru-RU"/>
              </w:rPr>
              <w:t>перевозки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людей</w:t>
            </w:r>
            <w:r w:rsidRPr="001C47C1">
              <w:rPr>
                <w:rFonts w:ascii="Times New Roman" w:hAnsi="Times New Roman"/>
                <w:color w:val="000000" w:themeColor="text1"/>
                <w:sz w:val="18"/>
                <w:lang w:val="ru-RU"/>
              </w:rPr>
              <w:t xml:space="preserve"> по</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установленному</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маршруту</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7.2</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B31414">
            <w:pPr>
              <w:pStyle w:val="a5"/>
              <w:widowControl w:val="0"/>
              <w:numPr>
                <w:ilvl w:val="0"/>
                <w:numId w:val="55"/>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Предельные размеры земельных</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участков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принимаются</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47"/>
                <w:sz w:val="18"/>
              </w:rPr>
              <w:t xml:space="preserve"> </w:t>
            </w:r>
            <w:r w:rsidRPr="001C47C1">
              <w:rPr>
                <w:rFonts w:ascii="Times New Roman" w:hAnsi="Times New Roman" w:cs="Times New Roman"/>
                <w:color w:val="000000" w:themeColor="text1"/>
                <w:spacing w:val="-1"/>
                <w:sz w:val="18"/>
              </w:rPr>
              <w:t>расчету</w:t>
            </w:r>
            <w:r w:rsidRPr="001C47C1">
              <w:rPr>
                <w:rFonts w:ascii="Times New Roman" w:hAnsi="Times New Roman" w:cs="Times New Roman"/>
                <w:color w:val="000000" w:themeColor="text1"/>
                <w:spacing w:val="42"/>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соответствии </w:t>
            </w:r>
            <w:r w:rsidRPr="001C47C1">
              <w:rPr>
                <w:rFonts w:ascii="Times New Roman" w:hAnsi="Times New Roman" w:cs="Times New Roman"/>
                <w:color w:val="000000" w:themeColor="text1"/>
                <w:sz w:val="18"/>
              </w:rPr>
              <w:t>с</w:t>
            </w:r>
            <w:r w:rsidRPr="001C47C1">
              <w:rPr>
                <w:rFonts w:ascii="Times New Roman" w:hAnsi="Times New Roman" w:cs="Times New Roman"/>
                <w:color w:val="000000" w:themeColor="text1"/>
                <w:spacing w:val="-1"/>
                <w:sz w:val="18"/>
              </w:rPr>
              <w:t xml:space="preserve"> параметрами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основных объектов</w:t>
            </w:r>
            <w:r w:rsidRPr="001C47C1">
              <w:rPr>
                <w:rFonts w:ascii="Times New Roman" w:hAnsi="Times New Roman" w:cs="Times New Roman"/>
                <w:color w:val="000000" w:themeColor="text1"/>
                <w:sz w:val="18"/>
              </w:rPr>
              <w:t xml:space="preserve">   и с</w:t>
            </w:r>
            <w:r w:rsidRPr="001C47C1">
              <w:rPr>
                <w:rFonts w:ascii="Times New Roman" w:hAnsi="Times New Roman" w:cs="Times New Roman"/>
                <w:color w:val="000000" w:themeColor="text1"/>
                <w:spacing w:val="73"/>
                <w:sz w:val="18"/>
              </w:rPr>
              <w:t xml:space="preserve"> </w:t>
            </w:r>
            <w:r w:rsidRPr="001C47C1">
              <w:rPr>
                <w:rFonts w:ascii="Times New Roman" w:hAnsi="Times New Roman" w:cs="Times New Roman"/>
                <w:color w:val="000000" w:themeColor="text1"/>
                <w:spacing w:val="-1"/>
                <w:sz w:val="18"/>
              </w:rPr>
              <w:t>требованиями</w:t>
            </w:r>
            <w:r w:rsidRPr="001C47C1">
              <w:rPr>
                <w:rFonts w:ascii="Times New Roman" w:hAnsi="Times New Roman" w:cs="Times New Roman"/>
                <w:color w:val="000000" w:themeColor="text1"/>
                <w:sz w:val="18"/>
              </w:rPr>
              <w:t xml:space="preserve"> к</w:t>
            </w:r>
            <w:r w:rsidRPr="001C47C1">
              <w:rPr>
                <w:rFonts w:ascii="Times New Roman" w:hAnsi="Times New Roman" w:cs="Times New Roman"/>
                <w:color w:val="000000" w:themeColor="text1"/>
                <w:spacing w:val="-1"/>
                <w:sz w:val="18"/>
              </w:rPr>
              <w:t xml:space="preserve"> размещению</w:t>
            </w:r>
            <w:r w:rsidRPr="001C47C1">
              <w:rPr>
                <w:rFonts w:ascii="Times New Roman" w:hAnsi="Times New Roman" w:cs="Times New Roman"/>
                <w:color w:val="000000" w:themeColor="text1"/>
                <w:sz w:val="18"/>
              </w:rPr>
              <w:t xml:space="preserve"> таких</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объектов СНиП,</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технических</w:t>
            </w:r>
            <w:r w:rsidRPr="001C47C1">
              <w:rPr>
                <w:rFonts w:ascii="Times New Roman" w:hAnsi="Times New Roman" w:cs="Times New Roman"/>
                <w:color w:val="000000" w:themeColor="text1"/>
                <w:spacing w:val="67"/>
                <w:sz w:val="18"/>
              </w:rPr>
              <w:t xml:space="preserve"> </w:t>
            </w:r>
            <w:r w:rsidRPr="001C47C1">
              <w:rPr>
                <w:rFonts w:ascii="Times New Roman" w:hAnsi="Times New Roman" w:cs="Times New Roman"/>
                <w:color w:val="000000" w:themeColor="text1"/>
                <w:spacing w:val="-1"/>
                <w:sz w:val="18"/>
              </w:rPr>
              <w:t>регламентов,</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СанПиН,</w:t>
            </w:r>
            <w:r w:rsidRPr="001C47C1">
              <w:rPr>
                <w:rFonts w:ascii="Times New Roman" w:hAnsi="Times New Roman" w:cs="Times New Roman"/>
                <w:color w:val="000000" w:themeColor="text1"/>
                <w:sz w:val="18"/>
              </w:rPr>
              <w:t xml:space="preserve"> и др.</w:t>
            </w:r>
          </w:p>
          <w:p w:rsidR="00CC64A5" w:rsidRPr="001C47C1" w:rsidRDefault="00CC64A5" w:rsidP="00B31414">
            <w:pPr>
              <w:pStyle w:val="a5"/>
              <w:widowControl w:val="0"/>
              <w:numPr>
                <w:ilvl w:val="0"/>
                <w:numId w:val="55"/>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Минимальный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отступ</w:t>
            </w:r>
            <w:r w:rsidRPr="001C47C1">
              <w:rPr>
                <w:rFonts w:ascii="Times New Roman" w:hAnsi="Times New Roman" w:cs="Times New Roman"/>
                <w:color w:val="000000" w:themeColor="text1"/>
                <w:sz w:val="18"/>
              </w:rPr>
              <w:t xml:space="preserve"> от </w:t>
            </w:r>
            <w:r w:rsidRPr="001C47C1">
              <w:rPr>
                <w:rFonts w:ascii="Times New Roman" w:hAnsi="Times New Roman" w:cs="Times New Roman"/>
                <w:color w:val="000000" w:themeColor="text1"/>
                <w:spacing w:val="-1"/>
                <w:sz w:val="18"/>
              </w:rPr>
              <w:t>красной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линии составляет:</w:t>
            </w:r>
          </w:p>
          <w:p w:rsidR="00CC64A5" w:rsidRPr="001C47C1" w:rsidRDefault="00CC64A5" w:rsidP="00B31414">
            <w:pPr>
              <w:pStyle w:val="a5"/>
              <w:widowControl w:val="0"/>
              <w:numPr>
                <w:ilvl w:val="0"/>
                <w:numId w:val="54"/>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я</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1"/>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54"/>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53"/>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53"/>
              </w:numPr>
              <w:tabs>
                <w:tab w:val="left" w:pos="284"/>
              </w:tabs>
              <w:spacing w:after="0" w:line="207" w:lineRule="exact"/>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коэффициент</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 xml:space="preserve">участка </w:t>
            </w:r>
            <w:r w:rsidRPr="001C47C1">
              <w:rPr>
                <w:rFonts w:ascii="Times New Roman" w:hAnsi="Times New Roman" w:cs="Times New Roman"/>
                <w:color w:val="000000" w:themeColor="text1"/>
                <w:sz w:val="18"/>
              </w:rPr>
              <w:t>80%.</w:t>
            </w:r>
          </w:p>
        </w:tc>
      </w:tr>
      <w:tr w:rsidR="001C47C1" w:rsidRPr="001C47C1" w:rsidTr="00941015">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CC64A5" w:rsidRPr="001C47C1" w:rsidRDefault="00CC64A5"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6174" w:type="dxa"/>
            <w:gridSpan w:val="6"/>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03" w:lineRule="exact"/>
              <w:ind w:left="54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p>
        </w:tc>
        <w:tc>
          <w:tcPr>
            <w:tcW w:w="5245" w:type="dxa"/>
            <w:vMerge w:val="restart"/>
            <w:tcBorders>
              <w:top w:val="single" w:sz="5" w:space="0" w:color="000000"/>
              <w:left w:val="single" w:sz="5" w:space="0" w:color="000000"/>
              <w:right w:val="single" w:sz="5" w:space="0" w:color="000000"/>
            </w:tcBorders>
            <w:shd w:val="clear" w:color="auto" w:fill="D9D9D9"/>
          </w:tcPr>
          <w:p w:rsidR="00CC64A5" w:rsidRPr="001C47C1" w:rsidRDefault="00CC64A5" w:rsidP="00941015">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Предельные (минимальные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941015">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CC64A5" w:rsidRPr="001C47C1" w:rsidRDefault="00CC64A5" w:rsidP="00941015">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01" w:lineRule="exact"/>
              <w:ind w:left="565"/>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01" w:lineRule="exact"/>
              <w:ind w:right="1"/>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89" w:type="dxa"/>
            <w:gridSpan w:val="4"/>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01" w:lineRule="exact"/>
              <w:ind w:left="19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245" w:type="dxa"/>
            <w:vMerge/>
            <w:tcBorders>
              <w:left w:val="single" w:sz="5" w:space="0" w:color="000000"/>
              <w:bottom w:val="single" w:sz="5" w:space="0" w:color="000000"/>
              <w:right w:val="single" w:sz="5" w:space="0" w:color="000000"/>
            </w:tcBorders>
            <w:shd w:val="clear" w:color="auto" w:fill="D9D9D9"/>
          </w:tcPr>
          <w:p w:rsidR="00CC64A5" w:rsidRPr="001C47C1" w:rsidRDefault="00CC64A5" w:rsidP="00941015">
            <w:pPr>
              <w:widowControl w:val="0"/>
              <w:spacing w:after="0" w:line="240" w:lineRule="auto"/>
              <w:rPr>
                <w:rFonts w:ascii="Times New Roman" w:hAnsi="Times New Roman" w:cs="Times New Roman"/>
                <w:color w:val="000000" w:themeColor="text1"/>
                <w:lang w:val="en-US"/>
              </w:rPr>
            </w:pPr>
          </w:p>
        </w:tc>
      </w:tr>
      <w:tr w:rsidR="001C47C1" w:rsidRPr="001C47C1" w:rsidTr="00941015">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27" w:lineRule="exact"/>
              <w:ind w:left="4039"/>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ВСПОМОГАТЕЛЬНЫЕ</w:t>
            </w:r>
            <w:r w:rsidRPr="001C47C1">
              <w:rPr>
                <w:rFonts w:ascii="Times New Roman" w:hAnsi="Times New Roman"/>
                <w:b/>
                <w:color w:val="000000" w:themeColor="text1"/>
                <w:spacing w:val="-16"/>
                <w:sz w:val="20"/>
                <w:lang w:val="ru-RU"/>
              </w:rPr>
              <w:t xml:space="preserve"> </w:t>
            </w:r>
            <w:r w:rsidRPr="001C47C1">
              <w:rPr>
                <w:rFonts w:ascii="Times New Roman" w:hAnsi="Times New Roman"/>
                <w:b/>
                <w:color w:val="000000" w:themeColor="text1"/>
                <w:sz w:val="20"/>
                <w:lang w:val="ru-RU"/>
              </w:rPr>
              <w:t>ВИДЫ</w:t>
            </w:r>
            <w:r w:rsidRPr="001C47C1">
              <w:rPr>
                <w:rFonts w:ascii="Times New Roman" w:hAnsi="Times New Roman"/>
                <w:b/>
                <w:color w:val="000000" w:themeColor="text1"/>
                <w:spacing w:val="-15"/>
                <w:sz w:val="20"/>
                <w:lang w:val="ru-RU"/>
              </w:rPr>
              <w:t xml:space="preserve"> </w:t>
            </w:r>
            <w:r w:rsidRPr="001C47C1">
              <w:rPr>
                <w:rFonts w:ascii="Times New Roman" w:hAnsi="Times New Roman"/>
                <w:b/>
                <w:color w:val="000000" w:themeColor="text1"/>
                <w:spacing w:val="-1"/>
                <w:sz w:val="20"/>
                <w:lang w:val="ru-RU"/>
              </w:rPr>
              <w:t>РАЗРЕШЁННОГО</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6"/>
                <w:sz w:val="20"/>
                <w:lang w:val="ru-RU"/>
              </w:rPr>
              <w:t xml:space="preserve"> </w:t>
            </w:r>
            <w:r w:rsidRPr="001C47C1">
              <w:rPr>
                <w:rFonts w:ascii="Times New Roman" w:hAnsi="Times New Roman"/>
                <w:b/>
                <w:color w:val="000000" w:themeColor="text1"/>
                <w:spacing w:val="-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«Ж-1»</w:t>
            </w:r>
          </w:p>
        </w:tc>
      </w:tr>
      <w:tr w:rsidR="001C47C1" w:rsidRPr="001C47C1" w:rsidTr="00941015">
        <w:trPr>
          <w:trHeight w:hRule="exact" w:val="2494"/>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42" w:lineRule="auto"/>
              <w:ind w:left="102" w:right="1013"/>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Коммунальное</w:t>
            </w:r>
            <w:r w:rsidRPr="001C47C1">
              <w:rPr>
                <w:rFonts w:ascii="Times New Roman" w:hAnsi="Times New Roman"/>
                <w:color w:val="000000" w:themeColor="text1"/>
                <w:spacing w:val="27"/>
                <w:sz w:val="18"/>
              </w:rPr>
              <w:t xml:space="preserve"> </w:t>
            </w:r>
            <w:r w:rsidRPr="001C47C1">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ind w:left="102" w:right="17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строительства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целях</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обеспечения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физических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юридических лиц</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коммунальными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услугами,</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частности: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поставки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воды,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тепла,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электричества,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газа,</w:t>
            </w:r>
            <w:r w:rsidRPr="001C47C1">
              <w:rPr>
                <w:rFonts w:ascii="Times New Roman" w:hAnsi="Times New Roman"/>
                <w:color w:val="000000" w:themeColor="text1"/>
                <w:spacing w:val="67"/>
                <w:sz w:val="18"/>
                <w:lang w:val="ru-RU"/>
              </w:rPr>
              <w:t xml:space="preserve"> </w:t>
            </w:r>
            <w:r w:rsidRPr="001C47C1">
              <w:rPr>
                <w:rFonts w:ascii="Times New Roman" w:hAnsi="Times New Roman"/>
                <w:color w:val="000000" w:themeColor="text1"/>
                <w:spacing w:val="-1"/>
                <w:sz w:val="18"/>
                <w:lang w:val="ru-RU"/>
              </w:rPr>
              <w:t>предоставления</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2"/>
                <w:sz w:val="18"/>
                <w:lang w:val="ru-RU"/>
              </w:rPr>
              <w:t>услуг</w:t>
            </w:r>
            <w:r w:rsidRPr="001C47C1">
              <w:rPr>
                <w:rFonts w:ascii="Times New Roman" w:hAnsi="Times New Roman"/>
                <w:color w:val="000000" w:themeColor="text1"/>
                <w:sz w:val="18"/>
                <w:lang w:val="ru-RU"/>
              </w:rPr>
              <w:t xml:space="preserve"> связи, </w:t>
            </w:r>
            <w:r w:rsidRPr="001C47C1">
              <w:rPr>
                <w:rFonts w:ascii="Times New Roman" w:hAnsi="Times New Roman"/>
                <w:color w:val="000000" w:themeColor="text1"/>
                <w:spacing w:val="-1"/>
                <w:sz w:val="18"/>
                <w:lang w:val="ru-RU"/>
              </w:rPr>
              <w:t>отвода канализационных стоков,</w:t>
            </w:r>
            <w:r w:rsidRPr="001C47C1">
              <w:rPr>
                <w:rFonts w:ascii="Times New Roman" w:hAnsi="Times New Roman"/>
                <w:color w:val="000000" w:themeColor="text1"/>
                <w:spacing w:val="63"/>
                <w:sz w:val="18"/>
                <w:lang w:val="ru-RU"/>
              </w:rPr>
              <w:t xml:space="preserve"> </w:t>
            </w:r>
            <w:r w:rsidRPr="001C47C1">
              <w:rPr>
                <w:rFonts w:ascii="Times New Roman" w:hAnsi="Times New Roman"/>
                <w:color w:val="000000" w:themeColor="text1"/>
                <w:spacing w:val="-1"/>
                <w:sz w:val="18"/>
                <w:lang w:val="ru-RU"/>
              </w:rPr>
              <w:t xml:space="preserve">очистки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уборки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объектов недвижимости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(котельных,</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водозаборов,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насосных станций,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водопроводов,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линий</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электропередач,</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трансформаторных подстанций,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газопроводов,</w:t>
            </w:r>
            <w:r w:rsidRPr="001C47C1">
              <w:rPr>
                <w:rFonts w:ascii="Times New Roman" w:hAnsi="Times New Roman"/>
                <w:color w:val="000000" w:themeColor="text1"/>
                <w:spacing w:val="69"/>
                <w:sz w:val="18"/>
                <w:lang w:val="ru-RU"/>
              </w:rPr>
              <w:t xml:space="preserve"> </w:t>
            </w:r>
            <w:r w:rsidRPr="001C47C1">
              <w:rPr>
                <w:rFonts w:ascii="Times New Roman" w:hAnsi="Times New Roman"/>
                <w:color w:val="000000" w:themeColor="text1"/>
                <w:spacing w:val="-1"/>
                <w:sz w:val="18"/>
                <w:lang w:val="ru-RU"/>
              </w:rPr>
              <w:t>линий связи,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телефонных </w:t>
            </w:r>
            <w:r w:rsidRPr="001C47C1">
              <w:rPr>
                <w:rFonts w:ascii="Times New Roman" w:hAnsi="Times New Roman"/>
                <w:color w:val="000000" w:themeColor="text1"/>
                <w:sz w:val="18"/>
                <w:lang w:val="ru-RU"/>
              </w:rPr>
              <w:t xml:space="preserve">станций, </w:t>
            </w:r>
            <w:r w:rsidRPr="001C47C1">
              <w:rPr>
                <w:rFonts w:ascii="Times New Roman" w:hAnsi="Times New Roman"/>
                <w:color w:val="000000" w:themeColor="text1"/>
                <w:spacing w:val="-1"/>
                <w:sz w:val="18"/>
                <w:lang w:val="ru-RU"/>
              </w:rPr>
              <w:t>канализаций,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стоянок,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гаражей</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мастерских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обслуживания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уборочной</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аварийной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техники,</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z w:val="18"/>
                <w:lang w:val="ru-RU"/>
              </w:rPr>
              <w:t>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помещений,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приема</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физических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юридических лиц</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связи</w:t>
            </w:r>
            <w:r w:rsidRPr="001C47C1">
              <w:rPr>
                <w:rFonts w:ascii="Times New Roman" w:hAnsi="Times New Roman"/>
                <w:color w:val="000000" w:themeColor="text1"/>
                <w:sz w:val="18"/>
                <w:lang w:val="ru-RU"/>
              </w:rPr>
              <w:t xml:space="preserve"> с </w:t>
            </w:r>
            <w:r w:rsidRPr="001C47C1">
              <w:rPr>
                <w:rFonts w:ascii="Times New Roman" w:hAnsi="Times New Roman"/>
                <w:color w:val="000000" w:themeColor="text1"/>
                <w:spacing w:val="-1"/>
                <w:sz w:val="18"/>
                <w:lang w:val="ru-RU"/>
              </w:rPr>
              <w:t xml:space="preserve">предоставлением </w:t>
            </w:r>
            <w:r w:rsidRPr="001C47C1">
              <w:rPr>
                <w:rFonts w:ascii="Times New Roman" w:hAnsi="Times New Roman"/>
                <w:color w:val="000000" w:themeColor="text1"/>
                <w:sz w:val="18"/>
                <w:lang w:val="ru-RU"/>
              </w:rPr>
              <w:t>им</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коммунальных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услуг)</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2.7</w:t>
            </w:r>
          </w:p>
          <w:p w:rsidR="00CC64A5" w:rsidRPr="001C47C1" w:rsidRDefault="00CC64A5" w:rsidP="00941015">
            <w:pPr>
              <w:pStyle w:val="TableParagraph"/>
              <w:rPr>
                <w:rFonts w:ascii="Times New Roman" w:eastAsia="Times New Roman" w:hAnsi="Times New Roman"/>
                <w:color w:val="000000" w:themeColor="text1"/>
                <w:sz w:val="18"/>
                <w:szCs w:val="18"/>
              </w:rPr>
            </w:pPr>
          </w:p>
          <w:p w:rsidR="00CC64A5" w:rsidRPr="001C47C1" w:rsidRDefault="00CC64A5" w:rsidP="00941015">
            <w:pPr>
              <w:pStyle w:val="TableParagraph"/>
              <w:rPr>
                <w:rFonts w:ascii="Times New Roman" w:eastAsia="Times New Roman" w:hAnsi="Times New Roman"/>
                <w:color w:val="000000" w:themeColor="text1"/>
                <w:sz w:val="18"/>
                <w:szCs w:val="18"/>
              </w:rPr>
            </w:pPr>
          </w:p>
          <w:p w:rsidR="00CC64A5" w:rsidRPr="001C47C1" w:rsidRDefault="00CC64A5" w:rsidP="00941015">
            <w:pPr>
              <w:pStyle w:val="TableParagraph"/>
              <w:rPr>
                <w:rFonts w:ascii="Times New Roman" w:eastAsia="Times New Roman" w:hAnsi="Times New Roman"/>
                <w:color w:val="000000" w:themeColor="text1"/>
                <w:sz w:val="18"/>
                <w:szCs w:val="18"/>
              </w:rPr>
            </w:pPr>
          </w:p>
          <w:p w:rsidR="00CC64A5" w:rsidRPr="001C47C1" w:rsidRDefault="00CC64A5" w:rsidP="00941015">
            <w:pPr>
              <w:pStyle w:val="TableParagraph"/>
              <w:rPr>
                <w:rFonts w:ascii="Times New Roman" w:eastAsia="Times New Roman" w:hAnsi="Times New Roman"/>
                <w:color w:val="000000" w:themeColor="text1"/>
                <w:sz w:val="18"/>
                <w:szCs w:val="18"/>
              </w:rPr>
            </w:pPr>
          </w:p>
          <w:p w:rsidR="00CC64A5" w:rsidRPr="001C47C1" w:rsidRDefault="00CC64A5" w:rsidP="00941015">
            <w:pPr>
              <w:pStyle w:val="TableParagraph"/>
              <w:rPr>
                <w:rFonts w:ascii="Times New Roman" w:eastAsia="Times New Roman" w:hAnsi="Times New Roman"/>
                <w:color w:val="000000" w:themeColor="text1"/>
                <w:sz w:val="18"/>
                <w:szCs w:val="18"/>
              </w:rPr>
            </w:pPr>
          </w:p>
          <w:p w:rsidR="00CC64A5" w:rsidRPr="001C47C1" w:rsidRDefault="00CC64A5" w:rsidP="00941015">
            <w:pPr>
              <w:pStyle w:val="TableParagraph"/>
              <w:rPr>
                <w:rFonts w:ascii="Times New Roman" w:eastAsia="Times New Roman" w:hAnsi="Times New Roman"/>
                <w:color w:val="000000" w:themeColor="text1"/>
                <w:sz w:val="18"/>
                <w:szCs w:val="18"/>
              </w:rPr>
            </w:pPr>
          </w:p>
          <w:p w:rsidR="00CC64A5" w:rsidRPr="001C47C1" w:rsidRDefault="00CC64A5" w:rsidP="00941015">
            <w:pPr>
              <w:pStyle w:val="TableParagraph"/>
              <w:spacing w:before="1"/>
              <w:rPr>
                <w:rFonts w:ascii="Times New Roman" w:eastAsia="Times New Roman" w:hAnsi="Times New Roman"/>
                <w:color w:val="000000" w:themeColor="text1"/>
                <w:sz w:val="18"/>
                <w:szCs w:val="18"/>
              </w:rPr>
            </w:pPr>
          </w:p>
          <w:p w:rsidR="00CC64A5" w:rsidRPr="001C47C1" w:rsidRDefault="00CC64A5" w:rsidP="00941015">
            <w:pPr>
              <w:pStyle w:val="TableParagraph"/>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3.1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B31414">
            <w:pPr>
              <w:pStyle w:val="a5"/>
              <w:widowControl w:val="0"/>
              <w:numPr>
                <w:ilvl w:val="0"/>
                <w:numId w:val="67"/>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Предельные размеры земельных</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участков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принимаются</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47"/>
                <w:sz w:val="18"/>
              </w:rPr>
              <w:t xml:space="preserve"> </w:t>
            </w:r>
            <w:r w:rsidRPr="001C47C1">
              <w:rPr>
                <w:rFonts w:ascii="Times New Roman" w:hAnsi="Times New Roman" w:cs="Times New Roman"/>
                <w:color w:val="000000" w:themeColor="text1"/>
                <w:spacing w:val="-1"/>
                <w:sz w:val="18"/>
              </w:rPr>
              <w:t>расчету</w:t>
            </w:r>
            <w:r w:rsidRPr="001C47C1">
              <w:rPr>
                <w:rFonts w:ascii="Times New Roman" w:hAnsi="Times New Roman" w:cs="Times New Roman"/>
                <w:color w:val="000000" w:themeColor="text1"/>
                <w:spacing w:val="42"/>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соответствии </w:t>
            </w:r>
            <w:r w:rsidRPr="001C47C1">
              <w:rPr>
                <w:rFonts w:ascii="Times New Roman" w:hAnsi="Times New Roman" w:cs="Times New Roman"/>
                <w:color w:val="000000" w:themeColor="text1"/>
                <w:sz w:val="18"/>
              </w:rPr>
              <w:t>с</w:t>
            </w:r>
            <w:r w:rsidRPr="001C47C1">
              <w:rPr>
                <w:rFonts w:ascii="Times New Roman" w:hAnsi="Times New Roman" w:cs="Times New Roman"/>
                <w:color w:val="000000" w:themeColor="text1"/>
                <w:spacing w:val="-1"/>
                <w:sz w:val="18"/>
              </w:rPr>
              <w:t xml:space="preserve"> параметрами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основных объектов</w:t>
            </w:r>
            <w:r w:rsidRPr="001C47C1">
              <w:rPr>
                <w:rFonts w:ascii="Times New Roman" w:hAnsi="Times New Roman" w:cs="Times New Roman"/>
                <w:color w:val="000000" w:themeColor="text1"/>
                <w:sz w:val="18"/>
              </w:rPr>
              <w:t xml:space="preserve">   и с</w:t>
            </w:r>
            <w:r w:rsidRPr="001C47C1">
              <w:rPr>
                <w:rFonts w:ascii="Times New Roman" w:hAnsi="Times New Roman" w:cs="Times New Roman"/>
                <w:color w:val="000000" w:themeColor="text1"/>
                <w:spacing w:val="73"/>
                <w:sz w:val="18"/>
              </w:rPr>
              <w:t xml:space="preserve"> </w:t>
            </w:r>
            <w:r w:rsidRPr="001C47C1">
              <w:rPr>
                <w:rFonts w:ascii="Times New Roman" w:hAnsi="Times New Roman" w:cs="Times New Roman"/>
                <w:color w:val="000000" w:themeColor="text1"/>
                <w:spacing w:val="-1"/>
                <w:sz w:val="18"/>
              </w:rPr>
              <w:t>требованиями</w:t>
            </w:r>
            <w:r w:rsidRPr="001C47C1">
              <w:rPr>
                <w:rFonts w:ascii="Times New Roman" w:hAnsi="Times New Roman" w:cs="Times New Roman"/>
                <w:color w:val="000000" w:themeColor="text1"/>
                <w:sz w:val="18"/>
              </w:rPr>
              <w:t xml:space="preserve"> к</w:t>
            </w:r>
            <w:r w:rsidRPr="001C47C1">
              <w:rPr>
                <w:rFonts w:ascii="Times New Roman" w:hAnsi="Times New Roman" w:cs="Times New Roman"/>
                <w:color w:val="000000" w:themeColor="text1"/>
                <w:spacing w:val="-1"/>
                <w:sz w:val="18"/>
              </w:rPr>
              <w:t xml:space="preserve"> размещению</w:t>
            </w:r>
            <w:r w:rsidRPr="001C47C1">
              <w:rPr>
                <w:rFonts w:ascii="Times New Roman" w:hAnsi="Times New Roman" w:cs="Times New Roman"/>
                <w:color w:val="000000" w:themeColor="text1"/>
                <w:sz w:val="18"/>
              </w:rPr>
              <w:t xml:space="preserve"> таких</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объектов СНиП,</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технических</w:t>
            </w:r>
            <w:r w:rsidRPr="001C47C1">
              <w:rPr>
                <w:rFonts w:ascii="Times New Roman" w:hAnsi="Times New Roman" w:cs="Times New Roman"/>
                <w:color w:val="000000" w:themeColor="text1"/>
                <w:spacing w:val="67"/>
                <w:sz w:val="18"/>
              </w:rPr>
              <w:t xml:space="preserve"> </w:t>
            </w:r>
            <w:r w:rsidRPr="001C47C1">
              <w:rPr>
                <w:rFonts w:ascii="Times New Roman" w:hAnsi="Times New Roman" w:cs="Times New Roman"/>
                <w:color w:val="000000" w:themeColor="text1"/>
                <w:spacing w:val="-1"/>
                <w:sz w:val="18"/>
              </w:rPr>
              <w:t>регламентов,</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СанПиН,</w:t>
            </w:r>
            <w:r w:rsidRPr="001C47C1">
              <w:rPr>
                <w:rFonts w:ascii="Times New Roman" w:hAnsi="Times New Roman" w:cs="Times New Roman"/>
                <w:color w:val="000000" w:themeColor="text1"/>
                <w:sz w:val="18"/>
              </w:rPr>
              <w:t xml:space="preserve"> и др.</w:t>
            </w:r>
          </w:p>
          <w:p w:rsidR="00CC64A5" w:rsidRPr="001C47C1" w:rsidRDefault="00CC64A5" w:rsidP="00B31414">
            <w:pPr>
              <w:pStyle w:val="a5"/>
              <w:widowControl w:val="0"/>
              <w:numPr>
                <w:ilvl w:val="0"/>
                <w:numId w:val="67"/>
              </w:numPr>
              <w:tabs>
                <w:tab w:val="left" w:pos="284"/>
              </w:tabs>
              <w:spacing w:after="0" w:line="240" w:lineRule="auto"/>
              <w:ind w:left="284"/>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Минимальный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отступ</w:t>
            </w:r>
            <w:r w:rsidRPr="001C47C1">
              <w:rPr>
                <w:rFonts w:ascii="Times New Roman" w:hAnsi="Times New Roman" w:cs="Times New Roman"/>
                <w:color w:val="000000" w:themeColor="text1"/>
                <w:sz w:val="18"/>
              </w:rPr>
              <w:t xml:space="preserve"> от </w:t>
            </w:r>
            <w:r w:rsidRPr="001C47C1">
              <w:rPr>
                <w:rFonts w:ascii="Times New Roman" w:hAnsi="Times New Roman" w:cs="Times New Roman"/>
                <w:color w:val="000000" w:themeColor="text1"/>
                <w:spacing w:val="-1"/>
                <w:sz w:val="18"/>
              </w:rPr>
              <w:t>красной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линии составляет:</w:t>
            </w:r>
          </w:p>
          <w:p w:rsidR="00CC64A5" w:rsidRPr="001C47C1" w:rsidRDefault="00CC64A5" w:rsidP="00B31414">
            <w:pPr>
              <w:pStyle w:val="a5"/>
              <w:widowControl w:val="0"/>
              <w:numPr>
                <w:ilvl w:val="0"/>
                <w:numId w:val="66"/>
              </w:numPr>
              <w:tabs>
                <w:tab w:val="left" w:pos="208"/>
              </w:tabs>
              <w:spacing w:before="2" w:after="0" w:line="240" w:lineRule="auto"/>
              <w:ind w:right="442"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я</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1"/>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6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65"/>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65"/>
              </w:numPr>
              <w:tabs>
                <w:tab w:val="left" w:pos="285"/>
              </w:tabs>
              <w:spacing w:before="2" w:after="0" w:line="240" w:lineRule="auto"/>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коэффициент</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участка</w:t>
            </w:r>
            <w:r w:rsidRPr="001C47C1">
              <w:rPr>
                <w:rFonts w:ascii="Times New Roman" w:hAnsi="Times New Roman" w:cs="Times New Roman"/>
                <w:color w:val="000000" w:themeColor="text1"/>
                <w:spacing w:val="3"/>
                <w:sz w:val="18"/>
              </w:rPr>
              <w:t xml:space="preserve"> </w:t>
            </w:r>
            <w:r w:rsidRPr="001C47C1">
              <w:rPr>
                <w:rFonts w:ascii="Times New Roman" w:hAnsi="Times New Roman" w:cs="Times New Roman"/>
                <w:color w:val="000000" w:themeColor="text1"/>
                <w:sz w:val="18"/>
              </w:rPr>
              <w:t>80%.</w:t>
            </w:r>
          </w:p>
        </w:tc>
      </w:tr>
      <w:tr w:rsidR="001C47C1" w:rsidRPr="001C47C1" w:rsidTr="00941015">
        <w:trPr>
          <w:trHeight w:hRule="exact" w:val="247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ind w:left="102" w:right="136"/>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строительства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качестве</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спортивных клубов,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спортивных залов,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бассейнов,</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устройство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площадок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занятия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спортом</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физкультурой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(беговые дорожки,</w:t>
            </w:r>
            <w:r w:rsidRPr="001C47C1">
              <w:rPr>
                <w:rFonts w:ascii="Times New Roman" w:hAnsi="Times New Roman"/>
                <w:color w:val="000000" w:themeColor="text1"/>
                <w:spacing w:val="73"/>
                <w:sz w:val="18"/>
                <w:lang w:val="ru-RU"/>
              </w:rPr>
              <w:t xml:space="preserve"> </w:t>
            </w:r>
            <w:r w:rsidRPr="001C47C1">
              <w:rPr>
                <w:rFonts w:ascii="Times New Roman" w:hAnsi="Times New Roman"/>
                <w:color w:val="000000" w:themeColor="text1"/>
                <w:spacing w:val="-1"/>
                <w:sz w:val="18"/>
                <w:lang w:val="ru-RU"/>
              </w:rPr>
              <w:t>спортивные сооружения,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теннисные </w:t>
            </w:r>
            <w:r w:rsidRPr="001C47C1">
              <w:rPr>
                <w:rFonts w:ascii="Times New Roman" w:hAnsi="Times New Roman"/>
                <w:color w:val="000000" w:themeColor="text1"/>
                <w:sz w:val="18"/>
                <w:lang w:val="ru-RU"/>
              </w:rPr>
              <w:t xml:space="preserve">корты, </w:t>
            </w:r>
            <w:r w:rsidRPr="001C47C1">
              <w:rPr>
                <w:rFonts w:ascii="Times New Roman" w:hAnsi="Times New Roman"/>
                <w:color w:val="000000" w:themeColor="text1"/>
                <w:spacing w:val="-1"/>
                <w:sz w:val="18"/>
                <w:lang w:val="ru-RU"/>
              </w:rPr>
              <w:t>поля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спортивной</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z w:val="18"/>
                <w:lang w:val="ru-RU"/>
              </w:rPr>
              <w:t>игры,</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спортивных баз</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лагерей</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5.1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42" w:lineRule="auto"/>
              <w:ind w:left="102" w:right="27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1.</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Предельные 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предельные параметры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p>
          <w:p w:rsidR="00CC64A5" w:rsidRPr="001C47C1" w:rsidRDefault="00CC64A5" w:rsidP="00941015">
            <w:pPr>
              <w:pStyle w:val="TableParagraph"/>
              <w:spacing w:before="1" w:line="206" w:lineRule="exact"/>
              <w:ind w:left="102" w:right="1976"/>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1.1</w:t>
            </w:r>
            <w:r w:rsidRPr="001C47C1">
              <w:rPr>
                <w:rFonts w:ascii="Times New Roman" w:hAnsi="Times New Roman"/>
                <w:color w:val="000000" w:themeColor="text1"/>
                <w:spacing w:val="-1"/>
                <w:sz w:val="18"/>
                <w:lang w:val="ru-RU"/>
              </w:rPr>
              <w:t xml:space="preserve"> Размеры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участков принимают</w:t>
            </w:r>
            <w:r w:rsidRPr="001C47C1">
              <w:rPr>
                <w:rFonts w:ascii="Times New Roman" w:hAnsi="Times New Roman"/>
                <w:color w:val="000000" w:themeColor="text1"/>
                <w:spacing w:val="29"/>
                <w:sz w:val="18"/>
                <w:lang w:val="ru-RU"/>
              </w:rPr>
              <w:t xml:space="preserve">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/максимальный:</w:t>
            </w:r>
          </w:p>
          <w:p w:rsidR="00CC64A5" w:rsidRPr="001C47C1" w:rsidRDefault="00CC64A5" w:rsidP="00941015">
            <w:pPr>
              <w:pStyle w:val="TableParagraph"/>
              <w:spacing w:line="226"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20"/>
                <w:lang w:val="ru-RU"/>
              </w:rPr>
              <w:t>-</w:t>
            </w:r>
            <w:r w:rsidRPr="001C47C1">
              <w:rPr>
                <w:rFonts w:ascii="Times New Roman" w:hAnsi="Times New Roman"/>
                <w:color w:val="000000" w:themeColor="text1"/>
                <w:spacing w:val="48"/>
                <w:sz w:val="20"/>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плоскостных спортивных сооружений</w:t>
            </w:r>
            <w:r w:rsidRPr="001C47C1">
              <w:rPr>
                <w:rFonts w:ascii="Times New Roman" w:hAnsi="Times New Roman"/>
                <w:color w:val="000000" w:themeColor="text1"/>
                <w:sz w:val="18"/>
                <w:lang w:val="ru-RU"/>
              </w:rPr>
              <w:t xml:space="preserve">  0,7</w:t>
            </w:r>
            <w:r w:rsidRPr="001C47C1">
              <w:rPr>
                <w:rFonts w:ascii="Times New Roman" w:hAnsi="Times New Roman"/>
                <w:color w:val="000000" w:themeColor="text1"/>
                <w:spacing w:val="5"/>
                <w:sz w:val="18"/>
                <w:lang w:val="ru-RU"/>
              </w:rPr>
              <w:t xml:space="preserve"> </w:t>
            </w:r>
            <w:r w:rsidRPr="001C47C1">
              <w:rPr>
                <w:rFonts w:ascii="Times New Roman" w:hAnsi="Times New Roman"/>
                <w:color w:val="000000" w:themeColor="text1"/>
                <w:sz w:val="18"/>
                <w:lang w:val="ru-RU"/>
              </w:rPr>
              <w:t>/</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0,9га</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объект</w:t>
            </w:r>
          </w:p>
          <w:p w:rsidR="00CC64A5" w:rsidRPr="001C47C1" w:rsidRDefault="00CC64A5" w:rsidP="00941015">
            <w:pPr>
              <w:pStyle w:val="TableParagraph"/>
              <w:spacing w:before="2"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линии </w:t>
            </w:r>
            <w:r w:rsidRPr="001C47C1">
              <w:rPr>
                <w:rFonts w:ascii="Times New Roman" w:hAnsi="Times New Roman"/>
                <w:color w:val="000000" w:themeColor="text1"/>
                <w:spacing w:val="-1"/>
                <w:sz w:val="18"/>
                <w:lang w:val="ru-RU"/>
              </w:rPr>
              <w:t>составляет:</w:t>
            </w:r>
          </w:p>
          <w:p w:rsidR="00CC64A5" w:rsidRPr="001C47C1" w:rsidRDefault="00CC64A5" w:rsidP="00B31414">
            <w:pPr>
              <w:pStyle w:val="a5"/>
              <w:widowControl w:val="0"/>
              <w:numPr>
                <w:ilvl w:val="0"/>
                <w:numId w:val="64"/>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64"/>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63"/>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63"/>
              </w:numPr>
              <w:tabs>
                <w:tab w:val="left" w:pos="284"/>
              </w:tabs>
              <w:spacing w:after="0" w:line="207" w:lineRule="exact"/>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коэффициент</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участка</w:t>
            </w:r>
            <w:r w:rsidRPr="001C47C1">
              <w:rPr>
                <w:rFonts w:ascii="Times New Roman" w:hAnsi="Times New Roman" w:cs="Times New Roman"/>
                <w:color w:val="000000" w:themeColor="text1"/>
                <w:spacing w:val="3"/>
                <w:sz w:val="18"/>
              </w:rPr>
              <w:t xml:space="preserve"> </w:t>
            </w:r>
            <w:r w:rsidRPr="001C47C1">
              <w:rPr>
                <w:rFonts w:ascii="Times New Roman" w:hAnsi="Times New Roman" w:cs="Times New Roman"/>
                <w:color w:val="000000" w:themeColor="text1"/>
                <w:sz w:val="18"/>
              </w:rPr>
              <w:t>50%.</w:t>
            </w:r>
          </w:p>
        </w:tc>
      </w:tr>
      <w:tr w:rsidR="001C47C1" w:rsidRPr="001C47C1" w:rsidTr="00941015">
        <w:trPr>
          <w:trHeight w:hRule="exact" w:val="89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3.</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39" w:lineRule="auto"/>
              <w:ind w:left="102" w:right="627"/>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Объекты</w:t>
            </w:r>
            <w:r w:rsidRPr="001C47C1">
              <w:rPr>
                <w:rFonts w:ascii="Times New Roman" w:hAnsi="Times New Roman"/>
                <w:color w:val="000000" w:themeColor="text1"/>
                <w:sz w:val="18"/>
              </w:rPr>
              <w:t xml:space="preserve"> гаражного</w:t>
            </w:r>
            <w:r w:rsidRPr="001C47C1">
              <w:rPr>
                <w:rFonts w:ascii="Times New Roman" w:hAnsi="Times New Roman"/>
                <w:color w:val="000000" w:themeColor="text1"/>
                <w:spacing w:val="24"/>
                <w:sz w:val="18"/>
              </w:rPr>
              <w:t xml:space="preserve"> </w:t>
            </w:r>
            <w:r w:rsidRPr="001C47C1">
              <w:rPr>
                <w:rFonts w:ascii="Times New Roman" w:hAnsi="Times New Roman"/>
                <w:color w:val="000000" w:themeColor="text1"/>
                <w:spacing w:val="-1"/>
                <w:sz w:val="18"/>
              </w:rPr>
              <w:t>назначения;</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39" w:lineRule="auto"/>
              <w:ind w:left="102" w:right="42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отдельно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стоящих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пристроенных гаражей,</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67"/>
                <w:sz w:val="18"/>
                <w:lang w:val="ru-RU"/>
              </w:rPr>
              <w:t xml:space="preserve"> </w:t>
            </w:r>
            <w:r w:rsidRPr="001C47C1">
              <w:rPr>
                <w:rFonts w:ascii="Times New Roman" w:hAnsi="Times New Roman"/>
                <w:color w:val="000000" w:themeColor="text1"/>
                <w:spacing w:val="-1"/>
                <w:sz w:val="18"/>
                <w:lang w:val="ru-RU"/>
              </w:rPr>
              <w:t>числе подземных,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личного</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автотранспорта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граждан,</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69"/>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2.7.1</w:t>
            </w:r>
          </w:p>
        </w:tc>
        <w:tc>
          <w:tcPr>
            <w:tcW w:w="5324" w:type="dxa"/>
            <w:gridSpan w:val="3"/>
            <w:vMerge w:val="restart"/>
            <w:tcBorders>
              <w:top w:val="single" w:sz="5" w:space="0" w:color="000000"/>
              <w:left w:val="single" w:sz="5" w:space="0" w:color="000000"/>
              <w:right w:val="single" w:sz="5" w:space="0" w:color="000000"/>
            </w:tcBorders>
            <w:shd w:val="clear" w:color="auto" w:fill="auto"/>
          </w:tcPr>
          <w:p w:rsidR="00CC64A5" w:rsidRPr="001C47C1" w:rsidRDefault="00CC64A5" w:rsidP="00B31414">
            <w:pPr>
              <w:pStyle w:val="a5"/>
              <w:widowControl w:val="0"/>
              <w:numPr>
                <w:ilvl w:val="0"/>
                <w:numId w:val="62"/>
              </w:numPr>
              <w:tabs>
                <w:tab w:val="left" w:pos="378"/>
              </w:tabs>
              <w:spacing w:after="0" w:line="239" w:lineRule="auto"/>
              <w:ind w:right="104"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Площадь</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4"/>
                <w:sz w:val="18"/>
              </w:rPr>
              <w:t xml:space="preserve"> </w:t>
            </w:r>
            <w:r w:rsidRPr="001C47C1">
              <w:rPr>
                <w:rFonts w:ascii="Times New Roman" w:hAnsi="Times New Roman" w:cs="Times New Roman"/>
                <w:color w:val="000000" w:themeColor="text1"/>
                <w:spacing w:val="-1"/>
                <w:sz w:val="18"/>
              </w:rPr>
              <w:t>участка</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для</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5"/>
                <w:sz w:val="18"/>
              </w:rPr>
              <w:t xml:space="preserve"> </w:t>
            </w:r>
            <w:r w:rsidRPr="001C47C1">
              <w:rPr>
                <w:rFonts w:ascii="Times New Roman" w:hAnsi="Times New Roman" w:cs="Times New Roman"/>
                <w:color w:val="000000" w:themeColor="text1"/>
                <w:spacing w:val="-1"/>
                <w:sz w:val="18"/>
              </w:rPr>
              <w:t>стоянки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3"/>
                <w:sz w:val="18"/>
              </w:rPr>
              <w:t xml:space="preserve"> </w:t>
            </w:r>
            <w:r w:rsidRPr="001C47C1">
              <w:rPr>
                <w:rFonts w:ascii="Times New Roman" w:hAnsi="Times New Roman" w:cs="Times New Roman"/>
                <w:color w:val="000000" w:themeColor="text1"/>
                <w:spacing w:val="-1"/>
                <w:sz w:val="18"/>
              </w:rPr>
              <w:t>одного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легкового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автомобиля</w:t>
            </w:r>
            <w:r w:rsidRPr="001C47C1">
              <w:rPr>
                <w:rFonts w:ascii="Times New Roman" w:hAnsi="Times New Roman" w:cs="Times New Roman"/>
                <w:color w:val="000000" w:themeColor="text1"/>
                <w:spacing w:val="55"/>
                <w:sz w:val="18"/>
              </w:rPr>
              <w:t xml:space="preserve"> </w:t>
            </w:r>
            <w:r w:rsidRPr="001C47C1">
              <w:rPr>
                <w:rFonts w:ascii="Times New Roman" w:hAnsi="Times New Roman" w:cs="Times New Roman"/>
                <w:color w:val="000000" w:themeColor="text1"/>
                <w:spacing w:val="-1"/>
                <w:sz w:val="18"/>
              </w:rPr>
              <w:t>следует</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принимать</w:t>
            </w:r>
            <w:r w:rsidRPr="001C47C1">
              <w:rPr>
                <w:rFonts w:ascii="Times New Roman" w:hAnsi="Times New Roman" w:cs="Times New Roman"/>
                <w:color w:val="000000" w:themeColor="text1"/>
                <w:sz w:val="18"/>
              </w:rPr>
              <w:t xml:space="preserve"> 25</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м2</w:t>
            </w:r>
          </w:p>
          <w:p w:rsidR="00CC64A5" w:rsidRPr="001C47C1" w:rsidRDefault="00CC64A5" w:rsidP="00B31414">
            <w:pPr>
              <w:pStyle w:val="a5"/>
              <w:widowControl w:val="0"/>
              <w:numPr>
                <w:ilvl w:val="0"/>
                <w:numId w:val="6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Минимальный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отступ</w:t>
            </w:r>
            <w:r w:rsidRPr="001C47C1">
              <w:rPr>
                <w:rFonts w:ascii="Times New Roman" w:hAnsi="Times New Roman" w:cs="Times New Roman"/>
                <w:color w:val="000000" w:themeColor="text1"/>
                <w:sz w:val="18"/>
              </w:rPr>
              <w:t xml:space="preserve"> от </w:t>
            </w:r>
            <w:r w:rsidRPr="001C47C1">
              <w:rPr>
                <w:rFonts w:ascii="Times New Roman" w:hAnsi="Times New Roman" w:cs="Times New Roman"/>
                <w:color w:val="000000" w:themeColor="text1"/>
                <w:spacing w:val="-1"/>
                <w:sz w:val="18"/>
              </w:rPr>
              <w:t>красной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линии составляет:</w:t>
            </w:r>
          </w:p>
          <w:p w:rsidR="00CC64A5" w:rsidRPr="001C47C1" w:rsidRDefault="00CC64A5" w:rsidP="00B31414">
            <w:pPr>
              <w:pStyle w:val="a5"/>
              <w:widowControl w:val="0"/>
              <w:numPr>
                <w:ilvl w:val="0"/>
                <w:numId w:val="61"/>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61"/>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не</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менее </w:t>
            </w:r>
            <w:r w:rsidR="00B77551">
              <w:rPr>
                <w:rFonts w:ascii="Times New Roman" w:hAnsi="Times New Roman" w:cs="Times New Roman"/>
                <w:color w:val="000000" w:themeColor="text1"/>
                <w:spacing w:val="-1"/>
                <w:sz w:val="18"/>
              </w:rPr>
              <w:t>6</w:t>
            </w:r>
            <w:r w:rsidRPr="001C47C1">
              <w:rPr>
                <w:rFonts w:ascii="Times New Roman" w:hAnsi="Times New Roman" w:cs="Times New Roman"/>
                <w:color w:val="000000" w:themeColor="text1"/>
                <w:spacing w:val="-1"/>
                <w:sz w:val="18"/>
              </w:rPr>
              <w:t>м.</w:t>
            </w:r>
          </w:p>
          <w:p w:rsidR="00CC64A5" w:rsidRPr="001C47C1" w:rsidRDefault="00CC64A5" w:rsidP="00B31414">
            <w:pPr>
              <w:pStyle w:val="a5"/>
              <w:widowControl w:val="0"/>
              <w:numPr>
                <w:ilvl w:val="0"/>
                <w:numId w:val="60"/>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60"/>
              </w:numPr>
              <w:tabs>
                <w:tab w:val="left" w:pos="284"/>
              </w:tabs>
              <w:spacing w:before="2" w:after="0" w:line="240" w:lineRule="auto"/>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коэффициент</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участка</w:t>
            </w:r>
            <w:r w:rsidRPr="001C47C1">
              <w:rPr>
                <w:rFonts w:ascii="Times New Roman" w:hAnsi="Times New Roman" w:cs="Times New Roman"/>
                <w:color w:val="000000" w:themeColor="text1"/>
                <w:spacing w:val="4"/>
                <w:sz w:val="18"/>
              </w:rPr>
              <w:t xml:space="preserve"> </w:t>
            </w:r>
            <w:r w:rsidRPr="001C47C1">
              <w:rPr>
                <w:rFonts w:ascii="Times New Roman" w:hAnsi="Times New Roman" w:cs="Times New Roman"/>
                <w:color w:val="000000" w:themeColor="text1"/>
                <w:sz w:val="18"/>
              </w:rPr>
              <w:t>80%.</w:t>
            </w:r>
          </w:p>
        </w:tc>
      </w:tr>
      <w:tr w:rsidR="001C47C1" w:rsidRPr="001C47C1" w:rsidTr="00941015">
        <w:trPr>
          <w:trHeight w:hRule="exact" w:val="76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4.</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6" w:lineRule="exact"/>
              <w:ind w:left="102" w:right="91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Обслуживание</w:t>
            </w:r>
            <w:r w:rsidRPr="001C47C1">
              <w:rPr>
                <w:rFonts w:ascii="Times New Roman" w:hAnsi="Times New Roman"/>
                <w:color w:val="000000" w:themeColor="text1"/>
                <w:spacing w:val="27"/>
                <w:sz w:val="18"/>
              </w:rPr>
              <w:t xml:space="preserve"> </w:t>
            </w:r>
            <w:r w:rsidRPr="001C47C1">
              <w:rPr>
                <w:rFonts w:ascii="Times New Roman" w:hAnsi="Times New Roman"/>
                <w:color w:val="000000" w:themeColor="text1"/>
                <w:spacing w:val="-1"/>
                <w:sz w:val="18"/>
              </w:rPr>
              <w:t>автотранспорта.</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4"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 xml:space="preserve">Размещение стоянок </w:t>
            </w:r>
            <w:r w:rsidRPr="001C47C1">
              <w:rPr>
                <w:rFonts w:ascii="Times New Roman" w:hAnsi="Times New Roman"/>
                <w:color w:val="000000" w:themeColor="text1"/>
                <w:sz w:val="18"/>
              </w:rPr>
              <w:t>(парковок).</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4.9</w:t>
            </w:r>
          </w:p>
        </w:tc>
        <w:tc>
          <w:tcPr>
            <w:tcW w:w="5324" w:type="dxa"/>
            <w:gridSpan w:val="3"/>
            <w:vMerge/>
            <w:tcBorders>
              <w:left w:val="single" w:sz="5" w:space="0" w:color="000000"/>
              <w:bottom w:val="single" w:sz="5" w:space="0" w:color="000000"/>
              <w:right w:val="single" w:sz="5" w:space="0" w:color="000000"/>
            </w:tcBorders>
            <w:shd w:val="clear" w:color="auto" w:fill="auto"/>
          </w:tcPr>
          <w:p w:rsidR="00CC64A5" w:rsidRPr="001C47C1" w:rsidRDefault="00CC64A5" w:rsidP="00941015">
            <w:pPr>
              <w:widowControl w:val="0"/>
              <w:spacing w:after="0" w:line="240" w:lineRule="auto"/>
              <w:rPr>
                <w:rFonts w:ascii="Times New Roman" w:hAnsi="Times New Roman" w:cs="Times New Roman"/>
                <w:color w:val="000000" w:themeColor="text1"/>
                <w:lang w:val="en-US"/>
              </w:rPr>
            </w:pPr>
          </w:p>
        </w:tc>
      </w:tr>
      <w:tr w:rsidR="001C47C1" w:rsidRPr="001C47C1" w:rsidTr="00941015">
        <w:trPr>
          <w:trHeight w:hRule="exact" w:val="2002"/>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5.</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39" w:lineRule="auto"/>
              <w:ind w:left="102" w:right="894"/>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Автомобильный</w:t>
            </w:r>
            <w:r w:rsidRPr="001C47C1">
              <w:rPr>
                <w:rFonts w:ascii="Times New Roman" w:hAnsi="Times New Roman"/>
                <w:color w:val="000000" w:themeColor="text1"/>
                <w:spacing w:val="27"/>
                <w:sz w:val="18"/>
              </w:rPr>
              <w:t xml:space="preserve"> </w:t>
            </w:r>
            <w:r w:rsidRPr="001C47C1">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39" w:lineRule="auto"/>
              <w:ind w:left="102" w:right="12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автомобильных </w:t>
            </w:r>
            <w:r w:rsidRPr="001C47C1">
              <w:rPr>
                <w:rFonts w:ascii="Times New Roman" w:hAnsi="Times New Roman"/>
                <w:color w:val="000000" w:themeColor="text1"/>
                <w:sz w:val="18"/>
                <w:lang w:val="ru-RU"/>
              </w:rPr>
              <w:t xml:space="preserve">дорог и </w:t>
            </w:r>
            <w:r w:rsidRPr="001C47C1">
              <w:rPr>
                <w:rFonts w:ascii="Times New Roman" w:hAnsi="Times New Roman"/>
                <w:color w:val="000000" w:themeColor="text1"/>
                <w:spacing w:val="-1"/>
                <w:sz w:val="18"/>
                <w:lang w:val="ru-RU"/>
              </w:rPr>
              <w:t>технически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связанных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ними</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сооружений;</w:t>
            </w:r>
          </w:p>
          <w:p w:rsidR="00CC64A5" w:rsidRPr="001C47C1" w:rsidRDefault="00CC64A5" w:rsidP="00941015">
            <w:pPr>
              <w:pStyle w:val="TableParagraph"/>
              <w:ind w:left="102" w:right="14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обслуживания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пассажиров,</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обеспечивающие </w:t>
            </w:r>
            <w:r w:rsidRPr="001C47C1">
              <w:rPr>
                <w:rFonts w:ascii="Times New Roman" w:hAnsi="Times New Roman"/>
                <w:color w:val="000000" w:themeColor="text1"/>
                <w:sz w:val="18"/>
                <w:lang w:val="ru-RU"/>
              </w:rPr>
              <w:t>работу</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транспортных средств,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размещение объектов,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предназначенных</w:t>
            </w:r>
            <w:r w:rsidRPr="001C47C1">
              <w:rPr>
                <w:rFonts w:ascii="Times New Roman" w:hAnsi="Times New Roman"/>
                <w:color w:val="000000" w:themeColor="text1"/>
                <w:spacing w:val="73"/>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постов</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органов</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внутренних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дел,</w:t>
            </w:r>
            <w:r w:rsidRPr="001C47C1">
              <w:rPr>
                <w:rFonts w:ascii="Times New Roman" w:hAnsi="Times New Roman"/>
                <w:color w:val="000000" w:themeColor="text1"/>
                <w:sz w:val="18"/>
                <w:lang w:val="ru-RU"/>
              </w:rPr>
              <w:t xml:space="preserve"> ответственных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за</w:t>
            </w:r>
            <w:r w:rsidRPr="001C47C1">
              <w:rPr>
                <w:rFonts w:ascii="Times New Roman" w:hAnsi="Times New Roman"/>
                <w:color w:val="000000" w:themeColor="text1"/>
                <w:spacing w:val="37"/>
                <w:sz w:val="18"/>
                <w:lang w:val="ru-RU"/>
              </w:rPr>
              <w:t xml:space="preserve"> </w:t>
            </w:r>
            <w:r w:rsidRPr="001C47C1">
              <w:rPr>
                <w:rFonts w:ascii="Times New Roman" w:hAnsi="Times New Roman"/>
                <w:color w:val="000000" w:themeColor="text1"/>
                <w:spacing w:val="-1"/>
                <w:sz w:val="18"/>
                <w:lang w:val="ru-RU"/>
              </w:rPr>
              <w:t>безопасность</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дорожного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движения;</w:t>
            </w:r>
          </w:p>
          <w:p w:rsidR="00CC64A5" w:rsidRPr="001C47C1" w:rsidRDefault="00CC64A5" w:rsidP="00941015">
            <w:pPr>
              <w:pStyle w:val="TableParagraph"/>
              <w:spacing w:before="2"/>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оборудование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стоянок</w:t>
            </w:r>
            <w:r w:rsidRPr="001C47C1">
              <w:rPr>
                <w:rFonts w:ascii="Times New Roman" w:hAnsi="Times New Roman"/>
                <w:color w:val="000000" w:themeColor="text1"/>
                <w:spacing w:val="-1"/>
                <w:sz w:val="18"/>
                <w:lang w:val="ru-RU"/>
              </w:rPr>
              <w:t xml:space="preserve"> автомобильного</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7.2</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B31414">
            <w:pPr>
              <w:pStyle w:val="a5"/>
              <w:widowControl w:val="0"/>
              <w:numPr>
                <w:ilvl w:val="0"/>
                <w:numId w:val="59"/>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Предельные размеры земельных</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участков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принимаются</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47"/>
                <w:sz w:val="18"/>
              </w:rPr>
              <w:t xml:space="preserve"> </w:t>
            </w:r>
            <w:r w:rsidRPr="001C47C1">
              <w:rPr>
                <w:rFonts w:ascii="Times New Roman" w:hAnsi="Times New Roman" w:cs="Times New Roman"/>
                <w:color w:val="000000" w:themeColor="text1"/>
                <w:spacing w:val="-1"/>
                <w:sz w:val="18"/>
              </w:rPr>
              <w:t>расчету</w:t>
            </w:r>
            <w:r w:rsidRPr="001C47C1">
              <w:rPr>
                <w:rFonts w:ascii="Times New Roman" w:hAnsi="Times New Roman" w:cs="Times New Roman"/>
                <w:color w:val="000000" w:themeColor="text1"/>
                <w:spacing w:val="42"/>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соответствии </w:t>
            </w:r>
            <w:r w:rsidRPr="001C47C1">
              <w:rPr>
                <w:rFonts w:ascii="Times New Roman" w:hAnsi="Times New Roman" w:cs="Times New Roman"/>
                <w:color w:val="000000" w:themeColor="text1"/>
                <w:sz w:val="18"/>
              </w:rPr>
              <w:t>с</w:t>
            </w:r>
            <w:r w:rsidRPr="001C47C1">
              <w:rPr>
                <w:rFonts w:ascii="Times New Roman" w:hAnsi="Times New Roman" w:cs="Times New Roman"/>
                <w:color w:val="000000" w:themeColor="text1"/>
                <w:spacing w:val="-1"/>
                <w:sz w:val="18"/>
              </w:rPr>
              <w:t xml:space="preserve"> параметрами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основных объектов</w:t>
            </w:r>
            <w:r w:rsidRPr="001C47C1">
              <w:rPr>
                <w:rFonts w:ascii="Times New Roman" w:hAnsi="Times New Roman" w:cs="Times New Roman"/>
                <w:color w:val="000000" w:themeColor="text1"/>
                <w:sz w:val="18"/>
              </w:rPr>
              <w:t xml:space="preserve">   и с</w:t>
            </w:r>
            <w:r w:rsidRPr="001C47C1">
              <w:rPr>
                <w:rFonts w:ascii="Times New Roman" w:hAnsi="Times New Roman" w:cs="Times New Roman"/>
                <w:color w:val="000000" w:themeColor="text1"/>
                <w:spacing w:val="73"/>
                <w:sz w:val="18"/>
              </w:rPr>
              <w:t xml:space="preserve"> </w:t>
            </w:r>
            <w:r w:rsidRPr="001C47C1">
              <w:rPr>
                <w:rFonts w:ascii="Times New Roman" w:hAnsi="Times New Roman" w:cs="Times New Roman"/>
                <w:color w:val="000000" w:themeColor="text1"/>
                <w:spacing w:val="-1"/>
                <w:sz w:val="18"/>
              </w:rPr>
              <w:t>требованиями</w:t>
            </w:r>
            <w:r w:rsidRPr="001C47C1">
              <w:rPr>
                <w:rFonts w:ascii="Times New Roman" w:hAnsi="Times New Roman" w:cs="Times New Roman"/>
                <w:color w:val="000000" w:themeColor="text1"/>
                <w:sz w:val="18"/>
              </w:rPr>
              <w:t xml:space="preserve"> к</w:t>
            </w:r>
            <w:r w:rsidRPr="001C47C1">
              <w:rPr>
                <w:rFonts w:ascii="Times New Roman" w:hAnsi="Times New Roman" w:cs="Times New Roman"/>
                <w:color w:val="000000" w:themeColor="text1"/>
                <w:spacing w:val="-1"/>
                <w:sz w:val="18"/>
              </w:rPr>
              <w:t xml:space="preserve"> размещению</w:t>
            </w:r>
            <w:r w:rsidRPr="001C47C1">
              <w:rPr>
                <w:rFonts w:ascii="Times New Roman" w:hAnsi="Times New Roman" w:cs="Times New Roman"/>
                <w:color w:val="000000" w:themeColor="text1"/>
                <w:sz w:val="18"/>
              </w:rPr>
              <w:t xml:space="preserve"> таких</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объектов СНиП,</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технических</w:t>
            </w:r>
            <w:r w:rsidRPr="001C47C1">
              <w:rPr>
                <w:rFonts w:ascii="Times New Roman" w:hAnsi="Times New Roman" w:cs="Times New Roman"/>
                <w:color w:val="000000" w:themeColor="text1"/>
                <w:spacing w:val="67"/>
                <w:sz w:val="18"/>
              </w:rPr>
              <w:t xml:space="preserve"> </w:t>
            </w:r>
            <w:r w:rsidRPr="001C47C1">
              <w:rPr>
                <w:rFonts w:ascii="Times New Roman" w:hAnsi="Times New Roman" w:cs="Times New Roman"/>
                <w:color w:val="000000" w:themeColor="text1"/>
                <w:spacing w:val="-1"/>
                <w:sz w:val="18"/>
              </w:rPr>
              <w:t>регламентов,</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СанПиН,</w:t>
            </w:r>
            <w:r w:rsidRPr="001C47C1">
              <w:rPr>
                <w:rFonts w:ascii="Times New Roman" w:hAnsi="Times New Roman" w:cs="Times New Roman"/>
                <w:color w:val="000000" w:themeColor="text1"/>
                <w:sz w:val="18"/>
              </w:rPr>
              <w:t xml:space="preserve"> и др.</w:t>
            </w:r>
          </w:p>
          <w:p w:rsidR="00CC64A5" w:rsidRPr="001C47C1" w:rsidRDefault="00CC64A5" w:rsidP="00B31414">
            <w:pPr>
              <w:pStyle w:val="a5"/>
              <w:widowControl w:val="0"/>
              <w:numPr>
                <w:ilvl w:val="0"/>
                <w:numId w:val="59"/>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Минимальный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отступ</w:t>
            </w:r>
            <w:r w:rsidRPr="001C47C1">
              <w:rPr>
                <w:rFonts w:ascii="Times New Roman" w:hAnsi="Times New Roman" w:cs="Times New Roman"/>
                <w:color w:val="000000" w:themeColor="text1"/>
                <w:sz w:val="18"/>
              </w:rPr>
              <w:t xml:space="preserve"> от </w:t>
            </w:r>
            <w:r w:rsidRPr="001C47C1">
              <w:rPr>
                <w:rFonts w:ascii="Times New Roman" w:hAnsi="Times New Roman" w:cs="Times New Roman"/>
                <w:color w:val="000000" w:themeColor="text1"/>
                <w:spacing w:val="-1"/>
                <w:sz w:val="18"/>
              </w:rPr>
              <w:t>красной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линии </w:t>
            </w:r>
            <w:r w:rsidRPr="001C47C1">
              <w:rPr>
                <w:rFonts w:ascii="Times New Roman" w:hAnsi="Times New Roman" w:cs="Times New Roman"/>
                <w:color w:val="000000" w:themeColor="text1"/>
                <w:sz w:val="18"/>
              </w:rPr>
              <w:t>составляет:</w:t>
            </w:r>
          </w:p>
          <w:p w:rsidR="00CC64A5" w:rsidRPr="001C47C1" w:rsidRDefault="00CC64A5" w:rsidP="00B31414">
            <w:pPr>
              <w:pStyle w:val="a5"/>
              <w:widowControl w:val="0"/>
              <w:numPr>
                <w:ilvl w:val="0"/>
                <w:numId w:val="58"/>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я</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1"/>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58"/>
              </w:numPr>
              <w:tabs>
                <w:tab w:val="left" w:pos="208"/>
              </w:tabs>
              <w:spacing w:before="2" w:after="0" w:line="240" w:lineRule="auto"/>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tc>
      </w:tr>
      <w:tr w:rsidR="001C47C1" w:rsidRPr="001C47C1" w:rsidTr="00941015">
        <w:tblPrEx>
          <w:tblLook w:val="04A0" w:firstRow="1" w:lastRow="0" w:firstColumn="1" w:lastColumn="0" w:noHBand="0" w:noVBand="1"/>
        </w:tblPrEx>
        <w:trPr>
          <w:trHeight w:hRule="exact" w:val="12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lang w:val="ru-RU"/>
              </w:rPr>
              <w:t>6</w:t>
            </w:r>
            <w:r w:rsidRPr="001C47C1">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ind w:left="102" w:right="536"/>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Земельные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участки</w:t>
            </w:r>
            <w:r w:rsidRPr="001C47C1">
              <w:rPr>
                <w:rFonts w:ascii="Times New Roman" w:hAnsi="Times New Roman"/>
                <w:color w:val="000000" w:themeColor="text1"/>
                <w:spacing w:val="27"/>
                <w:sz w:val="18"/>
                <w:lang w:val="ru-RU"/>
              </w:rPr>
              <w:t xml:space="preserve"> </w:t>
            </w:r>
            <w:r w:rsidRPr="001C47C1">
              <w:rPr>
                <w:rFonts w:ascii="Times New Roman" w:hAnsi="Times New Roman"/>
                <w:color w:val="000000" w:themeColor="text1"/>
                <w:spacing w:val="-1"/>
                <w:sz w:val="18"/>
                <w:lang w:val="ru-RU"/>
              </w:rPr>
              <w:t>(территории)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общего</w:t>
            </w:r>
            <w:r w:rsidRPr="001C47C1">
              <w:rPr>
                <w:rFonts w:ascii="Times New Roman" w:hAnsi="Times New Roman"/>
                <w:color w:val="000000" w:themeColor="text1"/>
                <w:spacing w:val="22"/>
                <w:sz w:val="18"/>
                <w:lang w:val="ru-RU"/>
              </w:rPr>
              <w:t xml:space="preserve"> </w:t>
            </w:r>
            <w:r w:rsidRPr="001C47C1">
              <w:rPr>
                <w:rFonts w:ascii="Times New Roman" w:hAnsi="Times New Roman"/>
                <w:color w:val="000000" w:themeColor="text1"/>
                <w:spacing w:val="-1"/>
                <w:sz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ind w:left="102" w:right="31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улично-дорожной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сети,</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автомобильных</w:t>
            </w:r>
            <w:r w:rsidRPr="001C47C1">
              <w:rPr>
                <w:rFonts w:ascii="Times New Roman" w:hAnsi="Times New Roman"/>
                <w:color w:val="000000" w:themeColor="text1"/>
                <w:spacing w:val="73"/>
                <w:sz w:val="18"/>
                <w:lang w:val="ru-RU"/>
              </w:rPr>
              <w:t xml:space="preserve"> </w:t>
            </w:r>
            <w:r w:rsidRPr="001C47C1">
              <w:rPr>
                <w:rFonts w:ascii="Times New Roman" w:hAnsi="Times New Roman"/>
                <w:color w:val="000000" w:themeColor="text1"/>
                <w:spacing w:val="-1"/>
                <w:sz w:val="18"/>
                <w:lang w:val="ru-RU"/>
              </w:rPr>
              <w:t>дорог</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пешеходных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тротуаров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границах населенных пунктов,</w:t>
            </w:r>
            <w:r w:rsidRPr="001C47C1">
              <w:rPr>
                <w:rFonts w:ascii="Times New Roman" w:hAnsi="Times New Roman"/>
                <w:color w:val="000000" w:themeColor="text1"/>
                <w:spacing w:val="69"/>
                <w:sz w:val="18"/>
                <w:lang w:val="ru-RU"/>
              </w:rPr>
              <w:t xml:space="preserve"> </w:t>
            </w:r>
            <w:r w:rsidRPr="001C47C1">
              <w:rPr>
                <w:rFonts w:ascii="Times New Roman" w:hAnsi="Times New Roman"/>
                <w:color w:val="000000" w:themeColor="text1"/>
                <w:spacing w:val="-1"/>
                <w:sz w:val="18"/>
                <w:lang w:val="ru-RU"/>
              </w:rPr>
              <w:t>пешеходных переходов,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набережных,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береговых полос </w:t>
            </w:r>
            <w:r w:rsidRPr="001C47C1">
              <w:rPr>
                <w:rFonts w:ascii="Times New Roman" w:hAnsi="Times New Roman"/>
                <w:color w:val="000000" w:themeColor="text1"/>
                <w:sz w:val="18"/>
                <w:lang w:val="ru-RU"/>
              </w:rPr>
              <w:t>водных</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 xml:space="preserve">объектов </w:t>
            </w:r>
            <w:r w:rsidRPr="001C47C1">
              <w:rPr>
                <w:rFonts w:ascii="Times New Roman" w:hAnsi="Times New Roman"/>
                <w:color w:val="000000" w:themeColor="text1"/>
                <w:sz w:val="18"/>
                <w:lang w:val="ru-RU"/>
              </w:rPr>
              <w:t>общего</w:t>
            </w:r>
            <w:r w:rsidRPr="001C47C1">
              <w:rPr>
                <w:rFonts w:ascii="Times New Roman" w:hAnsi="Times New Roman"/>
                <w:color w:val="000000" w:themeColor="text1"/>
                <w:spacing w:val="-1"/>
                <w:sz w:val="18"/>
                <w:lang w:val="ru-RU"/>
              </w:rPr>
              <w:t xml:space="preserve"> пользования,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скверов,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бульваров,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площадей,</w:t>
            </w:r>
            <w:r w:rsidRPr="001C47C1">
              <w:rPr>
                <w:rFonts w:ascii="Times New Roman" w:hAnsi="Times New Roman"/>
                <w:color w:val="000000" w:themeColor="text1"/>
                <w:spacing w:val="63"/>
                <w:sz w:val="18"/>
                <w:lang w:val="ru-RU"/>
              </w:rPr>
              <w:t xml:space="preserve"> </w:t>
            </w:r>
            <w:r w:rsidRPr="001C47C1">
              <w:rPr>
                <w:rFonts w:ascii="Times New Roman" w:hAnsi="Times New Roman"/>
                <w:color w:val="000000" w:themeColor="text1"/>
                <w:spacing w:val="-1"/>
                <w:sz w:val="18"/>
                <w:lang w:val="ru-RU"/>
              </w:rPr>
              <w:t>проездов,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малых</w:t>
            </w:r>
            <w:r w:rsidRPr="001C47C1">
              <w:rPr>
                <w:rFonts w:ascii="Times New Roman" w:hAnsi="Times New Roman"/>
                <w:color w:val="000000" w:themeColor="text1"/>
                <w:spacing w:val="-1"/>
                <w:sz w:val="18"/>
                <w:lang w:val="ru-RU"/>
              </w:rPr>
              <w:t xml:space="preserve"> архитектурных </w:t>
            </w:r>
            <w:r w:rsidRPr="001C47C1">
              <w:rPr>
                <w:rFonts w:ascii="Times New Roman" w:hAnsi="Times New Roman"/>
                <w:color w:val="000000" w:themeColor="text1"/>
                <w:sz w:val="18"/>
                <w:lang w:val="ru-RU"/>
              </w:rPr>
              <w:t>форм</w:t>
            </w:r>
            <w:r w:rsidRPr="001C47C1">
              <w:rPr>
                <w:rFonts w:ascii="Times New Roman" w:hAnsi="Times New Roman"/>
                <w:color w:val="000000" w:themeColor="text1"/>
                <w:spacing w:val="-1"/>
                <w:sz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12.0</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ind w:left="102" w:right="341" w:firstLine="4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1.</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Площадь</w:t>
            </w:r>
            <w:r w:rsidRPr="001C47C1">
              <w:rPr>
                <w:rFonts w:ascii="Times New Roman" w:hAnsi="Times New Roman"/>
                <w:color w:val="000000" w:themeColor="text1"/>
                <w:spacing w:val="42"/>
                <w:sz w:val="18"/>
                <w:lang w:val="ru-RU"/>
              </w:rPr>
              <w:t xml:space="preserve"> </w:t>
            </w:r>
            <w:r w:rsidRPr="001C47C1">
              <w:rPr>
                <w:rFonts w:ascii="Times New Roman" w:hAnsi="Times New Roman"/>
                <w:color w:val="000000" w:themeColor="text1"/>
                <w:spacing w:val="-1"/>
                <w:sz w:val="18"/>
                <w:lang w:val="ru-RU"/>
              </w:rPr>
              <w:t>озелененной</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z w:val="18"/>
                <w:lang w:val="ru-RU"/>
              </w:rPr>
              <w:t>территории</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микрорайона (квартала)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индивидуальной</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z w:val="18"/>
                <w:lang w:val="ru-RU"/>
              </w:rPr>
              <w:t>жилой</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(без</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учета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pacing w:val="37"/>
                <w:sz w:val="18"/>
                <w:lang w:val="ru-RU"/>
              </w:rPr>
              <w:t xml:space="preserve"> </w:t>
            </w:r>
            <w:r w:rsidRPr="001C47C1">
              <w:rPr>
                <w:rFonts w:ascii="Times New Roman" w:hAnsi="Times New Roman"/>
                <w:color w:val="000000" w:themeColor="text1"/>
                <w:spacing w:val="-1"/>
                <w:sz w:val="18"/>
                <w:lang w:val="ru-RU"/>
              </w:rPr>
              <w:t>общеобразовательных</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дошкольных</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образовательных</w:t>
            </w:r>
            <w:r w:rsidRPr="001C47C1">
              <w:rPr>
                <w:rFonts w:ascii="Times New Roman" w:hAnsi="Times New Roman"/>
                <w:color w:val="000000" w:themeColor="text1"/>
                <w:spacing w:val="63"/>
                <w:sz w:val="18"/>
                <w:lang w:val="ru-RU"/>
              </w:rPr>
              <w:t xml:space="preserve"> </w:t>
            </w:r>
            <w:r w:rsidRPr="001C47C1">
              <w:rPr>
                <w:rFonts w:ascii="Times New Roman" w:hAnsi="Times New Roman"/>
                <w:color w:val="000000" w:themeColor="text1"/>
                <w:spacing w:val="-1"/>
                <w:sz w:val="18"/>
                <w:lang w:val="ru-RU"/>
              </w:rPr>
              <w:t>учреждений)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должна составлять</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1"/>
                <w:sz w:val="18"/>
                <w:lang w:val="ru-RU"/>
              </w:rPr>
              <w:t xml:space="preserve"> менее </w:t>
            </w:r>
            <w:r w:rsidRPr="001C47C1">
              <w:rPr>
                <w:rFonts w:ascii="Times New Roman" w:hAnsi="Times New Roman"/>
                <w:color w:val="000000" w:themeColor="text1"/>
                <w:sz w:val="18"/>
                <w:lang w:val="ru-RU"/>
              </w:rPr>
              <w:t>5</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м2</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1</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человека или</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 xml:space="preserve">менее </w:t>
            </w:r>
            <w:r w:rsidRPr="001C47C1">
              <w:rPr>
                <w:rFonts w:ascii="Times New Roman" w:hAnsi="Times New Roman"/>
                <w:color w:val="000000" w:themeColor="text1"/>
                <w:sz w:val="18"/>
                <w:lang w:val="ru-RU"/>
              </w:rPr>
              <w:t>25</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w:t>
            </w:r>
            <w:r w:rsidRPr="001C47C1">
              <w:rPr>
                <w:rFonts w:ascii="Times New Roman" w:hAnsi="Times New Roman"/>
                <w:color w:val="000000" w:themeColor="text1"/>
                <w:spacing w:val="-1"/>
                <w:sz w:val="18"/>
                <w:lang w:val="ru-RU"/>
              </w:rPr>
              <w:t xml:space="preserve"> площади </w:t>
            </w:r>
            <w:r w:rsidRPr="001C47C1">
              <w:rPr>
                <w:rFonts w:ascii="Times New Roman" w:hAnsi="Times New Roman"/>
                <w:color w:val="000000" w:themeColor="text1"/>
                <w:sz w:val="18"/>
                <w:lang w:val="ru-RU"/>
              </w:rPr>
              <w:t>территории</w:t>
            </w:r>
            <w:r w:rsidRPr="001C47C1">
              <w:rPr>
                <w:rFonts w:ascii="Times New Roman" w:hAnsi="Times New Roman"/>
                <w:color w:val="000000" w:themeColor="text1"/>
                <w:spacing w:val="-1"/>
                <w:sz w:val="18"/>
                <w:lang w:val="ru-RU"/>
              </w:rPr>
              <w:t xml:space="preserve"> микрорайона (квартала).</w:t>
            </w:r>
          </w:p>
        </w:tc>
      </w:tr>
      <w:tr w:rsidR="001C47C1" w:rsidRPr="001C47C1" w:rsidTr="00941015">
        <w:tblPrEx>
          <w:tblLook w:val="04A0" w:firstRow="1" w:lastRow="0" w:firstColumn="1" w:lastColumn="0" w:noHBand="0" w:noVBand="1"/>
        </w:tblPrEx>
        <w:trPr>
          <w:trHeight w:hRule="exact" w:val="2079"/>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lang w:val="ru-RU"/>
              </w:rPr>
              <w:t>7</w:t>
            </w:r>
            <w:r w:rsidRPr="001C47C1">
              <w:rPr>
                <w:rFonts w:ascii="Times New Roman" w:hAnsi="Times New Roman"/>
                <w:color w:val="000000" w:themeColor="text1"/>
                <w:spacing w:val="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207"/>
              <w:rPr>
                <w:rFonts w:ascii="Times New Roman" w:eastAsia="Times New Roman" w:hAnsi="Times New Roman"/>
                <w:color w:val="000000" w:themeColor="text1"/>
                <w:sz w:val="18"/>
                <w:szCs w:val="18"/>
              </w:rPr>
            </w:pPr>
            <w:r w:rsidRPr="001C47C1">
              <w:rPr>
                <w:rFonts w:ascii="Times New Roman" w:hAnsi="Times New Roman"/>
                <w:color w:val="000000" w:themeColor="text1"/>
                <w:sz w:val="18"/>
                <w:lang w:val="ru-RU"/>
              </w:rPr>
              <w:t>Ж</w:t>
            </w:r>
            <w:r w:rsidRPr="001C47C1">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ind w:left="104" w:right="37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1"/>
                <w:sz w:val="18"/>
                <w:lang w:val="ru-RU"/>
              </w:rPr>
              <w:t xml:space="preserve"> разведением</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неволе ценных пушных</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зверей;</w:t>
            </w:r>
          </w:p>
          <w:p w:rsidR="00CC64A5" w:rsidRPr="001C47C1" w:rsidRDefault="00CC64A5" w:rsidP="00941015">
            <w:pPr>
              <w:pStyle w:val="TableParagraph"/>
              <w:ind w:left="104" w:right="25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содержания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разведения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животных,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производства,</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первичной </w:t>
            </w:r>
            <w:r w:rsidRPr="001C47C1">
              <w:rPr>
                <w:rFonts w:ascii="Times New Roman" w:hAnsi="Times New Roman"/>
                <w:color w:val="000000" w:themeColor="text1"/>
                <w:spacing w:val="-1"/>
                <w:sz w:val="18"/>
                <w:lang w:val="ru-RU"/>
              </w:rPr>
              <w:t>переработки продукции;</w:t>
            </w:r>
            <w:r w:rsidRPr="001C47C1">
              <w:rPr>
                <w:rFonts w:ascii="Times New Roman" w:hAnsi="Times New Roman"/>
                <w:color w:val="000000" w:themeColor="text1"/>
                <w:spacing w:val="35"/>
                <w:sz w:val="18"/>
                <w:lang w:val="ru-RU"/>
              </w:rPr>
              <w:t xml:space="preserve"> </w:t>
            </w:r>
            <w:r w:rsidRPr="001C47C1">
              <w:rPr>
                <w:rFonts w:ascii="Times New Roman" w:hAnsi="Times New Roman"/>
                <w:color w:val="000000" w:themeColor="text1"/>
                <w:spacing w:val="-1"/>
                <w:sz w:val="18"/>
                <w:lang w:val="ru-RU"/>
              </w:rPr>
              <w:t>разведение племенных животных,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производство</w:t>
            </w:r>
            <w:r w:rsidRPr="001C47C1">
              <w:rPr>
                <w:rFonts w:ascii="Times New Roman" w:hAnsi="Times New Roman"/>
                <w:color w:val="000000" w:themeColor="text1"/>
                <w:sz w:val="18"/>
                <w:lang w:val="ru-RU"/>
              </w:rPr>
              <w:t xml:space="preserve"> и</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использование племенной</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продукции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(материала)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right="1"/>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1.9</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B31414">
            <w:pPr>
              <w:pStyle w:val="a5"/>
              <w:widowControl w:val="0"/>
              <w:numPr>
                <w:ilvl w:val="0"/>
                <w:numId w:val="69"/>
              </w:numPr>
              <w:tabs>
                <w:tab w:val="left" w:pos="287"/>
              </w:tabs>
              <w:spacing w:after="0" w:line="240" w:lineRule="auto"/>
              <w:ind w:right="206"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Предельные размеры земельных</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участков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принимаются</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47"/>
                <w:sz w:val="18"/>
              </w:rPr>
              <w:t xml:space="preserve"> </w:t>
            </w:r>
            <w:r w:rsidRPr="001C47C1">
              <w:rPr>
                <w:rFonts w:ascii="Times New Roman" w:hAnsi="Times New Roman" w:cs="Times New Roman"/>
                <w:color w:val="000000" w:themeColor="text1"/>
                <w:spacing w:val="-1"/>
                <w:sz w:val="18"/>
              </w:rPr>
              <w:t>расчету</w:t>
            </w:r>
            <w:r w:rsidRPr="001C47C1">
              <w:rPr>
                <w:rFonts w:ascii="Times New Roman" w:hAnsi="Times New Roman" w:cs="Times New Roman"/>
                <w:color w:val="000000" w:themeColor="text1"/>
                <w:spacing w:val="42"/>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соответствии </w:t>
            </w:r>
            <w:r w:rsidRPr="001C47C1">
              <w:rPr>
                <w:rFonts w:ascii="Times New Roman" w:hAnsi="Times New Roman" w:cs="Times New Roman"/>
                <w:color w:val="000000" w:themeColor="text1"/>
                <w:sz w:val="18"/>
              </w:rPr>
              <w:t>с</w:t>
            </w:r>
            <w:r w:rsidRPr="001C47C1">
              <w:rPr>
                <w:rFonts w:ascii="Times New Roman" w:hAnsi="Times New Roman" w:cs="Times New Roman"/>
                <w:color w:val="000000" w:themeColor="text1"/>
                <w:spacing w:val="-1"/>
                <w:sz w:val="18"/>
              </w:rPr>
              <w:t xml:space="preserve"> параметрами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объектов,</w:t>
            </w:r>
            <w:r w:rsidRPr="001C47C1">
              <w:rPr>
                <w:rFonts w:ascii="Times New Roman" w:hAnsi="Times New Roman" w:cs="Times New Roman"/>
                <w:color w:val="000000" w:themeColor="text1"/>
                <w:sz w:val="18"/>
              </w:rPr>
              <w:t xml:space="preserve"> и с </w:t>
            </w:r>
            <w:r w:rsidRPr="001C47C1">
              <w:rPr>
                <w:rFonts w:ascii="Times New Roman" w:hAnsi="Times New Roman" w:cs="Times New Roman"/>
                <w:color w:val="000000" w:themeColor="text1"/>
                <w:spacing w:val="-1"/>
                <w:sz w:val="18"/>
              </w:rPr>
              <w:t>требованиями</w:t>
            </w:r>
            <w:r w:rsidRPr="001C47C1">
              <w:rPr>
                <w:rFonts w:ascii="Times New Roman" w:hAnsi="Times New Roman" w:cs="Times New Roman"/>
                <w:color w:val="000000" w:themeColor="text1"/>
                <w:sz w:val="18"/>
              </w:rPr>
              <w:t xml:space="preserve"> к</w:t>
            </w:r>
            <w:r w:rsidRPr="001C47C1">
              <w:rPr>
                <w:rFonts w:ascii="Times New Roman" w:hAnsi="Times New Roman" w:cs="Times New Roman"/>
                <w:color w:val="000000" w:themeColor="text1"/>
                <w:spacing w:val="75"/>
                <w:sz w:val="18"/>
              </w:rPr>
              <w:t xml:space="preserve"> </w:t>
            </w:r>
            <w:r w:rsidRPr="001C47C1">
              <w:rPr>
                <w:rFonts w:ascii="Times New Roman" w:hAnsi="Times New Roman" w:cs="Times New Roman"/>
                <w:color w:val="000000" w:themeColor="text1"/>
                <w:spacing w:val="-1"/>
                <w:sz w:val="18"/>
              </w:rPr>
              <w:t>размещению</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таких</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 xml:space="preserve">объектов </w:t>
            </w:r>
            <w:r w:rsidRPr="001C47C1">
              <w:rPr>
                <w:rFonts w:ascii="Times New Roman" w:hAnsi="Times New Roman" w:cs="Times New Roman"/>
                <w:color w:val="000000" w:themeColor="text1"/>
                <w:sz w:val="18"/>
              </w:rPr>
              <w:t xml:space="preserve">СНиП, </w:t>
            </w:r>
            <w:r w:rsidRPr="001C47C1">
              <w:rPr>
                <w:rFonts w:ascii="Times New Roman" w:hAnsi="Times New Roman" w:cs="Times New Roman"/>
                <w:color w:val="000000" w:themeColor="text1"/>
                <w:spacing w:val="-1"/>
                <w:sz w:val="18"/>
              </w:rPr>
              <w:t>технических</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регламентов,</w:t>
            </w:r>
            <w:r w:rsidRPr="001C47C1">
              <w:rPr>
                <w:rFonts w:ascii="Times New Roman" w:hAnsi="Times New Roman" w:cs="Times New Roman"/>
                <w:color w:val="000000" w:themeColor="text1"/>
                <w:spacing w:val="65"/>
                <w:sz w:val="18"/>
              </w:rPr>
              <w:t xml:space="preserve"> </w:t>
            </w:r>
            <w:r w:rsidRPr="001C47C1">
              <w:rPr>
                <w:rFonts w:ascii="Times New Roman" w:hAnsi="Times New Roman" w:cs="Times New Roman"/>
                <w:color w:val="000000" w:themeColor="text1"/>
                <w:spacing w:val="-1"/>
                <w:sz w:val="18"/>
              </w:rPr>
              <w:t>СанПиН,</w:t>
            </w:r>
            <w:r w:rsidRPr="001C47C1">
              <w:rPr>
                <w:rFonts w:ascii="Times New Roman" w:hAnsi="Times New Roman" w:cs="Times New Roman"/>
                <w:color w:val="000000" w:themeColor="text1"/>
                <w:sz w:val="18"/>
              </w:rPr>
              <w:t xml:space="preserve"> и др.</w:t>
            </w:r>
          </w:p>
          <w:p w:rsidR="00CC64A5" w:rsidRPr="001C47C1" w:rsidRDefault="00CC64A5" w:rsidP="00B31414">
            <w:pPr>
              <w:pStyle w:val="a5"/>
              <w:widowControl w:val="0"/>
              <w:numPr>
                <w:ilvl w:val="0"/>
                <w:numId w:val="69"/>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Минимальный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отступ</w:t>
            </w:r>
            <w:r w:rsidRPr="001C47C1">
              <w:rPr>
                <w:rFonts w:ascii="Times New Roman" w:hAnsi="Times New Roman" w:cs="Times New Roman"/>
                <w:color w:val="000000" w:themeColor="text1"/>
                <w:sz w:val="18"/>
              </w:rPr>
              <w:t xml:space="preserve"> от красной </w:t>
            </w:r>
            <w:r w:rsidRPr="001C47C1">
              <w:rPr>
                <w:rFonts w:ascii="Times New Roman" w:hAnsi="Times New Roman" w:cs="Times New Roman"/>
                <w:color w:val="000000" w:themeColor="text1"/>
                <w:spacing w:val="-1"/>
                <w:sz w:val="18"/>
              </w:rPr>
              <w:t>линии составляет:</w:t>
            </w:r>
          </w:p>
          <w:p w:rsidR="00CC64A5" w:rsidRPr="001C47C1" w:rsidRDefault="00CC64A5" w:rsidP="00B31414">
            <w:pPr>
              <w:pStyle w:val="a5"/>
              <w:widowControl w:val="0"/>
              <w:numPr>
                <w:ilvl w:val="0"/>
                <w:numId w:val="68"/>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68"/>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941015">
            <w:pPr>
              <w:pStyle w:val="TableParagraph"/>
              <w:spacing w:line="207" w:lineRule="exact"/>
              <w:ind w:left="10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3.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75%.</w:t>
            </w:r>
          </w:p>
        </w:tc>
      </w:tr>
      <w:tr w:rsidR="001C47C1" w:rsidRPr="001C47C1" w:rsidTr="00941015">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CC64A5" w:rsidRPr="001C47C1" w:rsidRDefault="00CC64A5"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6095" w:type="dxa"/>
            <w:gridSpan w:val="4"/>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03" w:lineRule="exact"/>
              <w:ind w:left="54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p>
        </w:tc>
        <w:tc>
          <w:tcPr>
            <w:tcW w:w="5324" w:type="dxa"/>
            <w:gridSpan w:val="3"/>
            <w:vMerge w:val="restart"/>
            <w:tcBorders>
              <w:top w:val="single" w:sz="5" w:space="0" w:color="000000"/>
              <w:left w:val="single" w:sz="5" w:space="0" w:color="000000"/>
              <w:right w:val="single" w:sz="5" w:space="0" w:color="000000"/>
            </w:tcBorders>
            <w:shd w:val="clear" w:color="auto" w:fill="D9D9D9"/>
          </w:tcPr>
          <w:p w:rsidR="00CC64A5" w:rsidRPr="001C47C1" w:rsidRDefault="00CC64A5" w:rsidP="00941015">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Предельные (минимальные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941015">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CC64A5" w:rsidRPr="001C47C1" w:rsidRDefault="00CC64A5" w:rsidP="00941015">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01" w:lineRule="exact"/>
              <w:ind w:left="565"/>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01" w:lineRule="exact"/>
              <w:ind w:right="1"/>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D9D9D9"/>
          </w:tcPr>
          <w:p w:rsidR="00CC64A5" w:rsidRPr="001C47C1" w:rsidRDefault="00CC64A5" w:rsidP="00941015">
            <w:pPr>
              <w:pStyle w:val="TableParagraph"/>
              <w:spacing w:line="201" w:lineRule="exact"/>
              <w:ind w:left="19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324" w:type="dxa"/>
            <w:gridSpan w:val="3"/>
            <w:vMerge/>
            <w:tcBorders>
              <w:left w:val="single" w:sz="5" w:space="0" w:color="000000"/>
              <w:bottom w:val="single" w:sz="5" w:space="0" w:color="000000"/>
              <w:right w:val="single" w:sz="5" w:space="0" w:color="000000"/>
            </w:tcBorders>
            <w:shd w:val="clear" w:color="auto" w:fill="D9D9D9"/>
          </w:tcPr>
          <w:p w:rsidR="00CC64A5" w:rsidRPr="001C47C1" w:rsidRDefault="00CC64A5" w:rsidP="00941015">
            <w:pPr>
              <w:widowControl w:val="0"/>
              <w:spacing w:after="0" w:line="240" w:lineRule="auto"/>
              <w:rPr>
                <w:rFonts w:ascii="Times New Roman" w:hAnsi="Times New Roman" w:cs="Times New Roman"/>
                <w:color w:val="000000" w:themeColor="text1"/>
                <w:lang w:val="en-US"/>
              </w:rPr>
            </w:pPr>
          </w:p>
        </w:tc>
      </w:tr>
      <w:tr w:rsidR="001C47C1" w:rsidRPr="001C47C1" w:rsidTr="00941015">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27" w:lineRule="exact"/>
              <w:ind w:left="4039"/>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УСЛОВНО</w:t>
            </w:r>
            <w:r w:rsidRPr="001C47C1">
              <w:rPr>
                <w:rFonts w:ascii="Times New Roman" w:hAnsi="Times New Roman"/>
                <w:b/>
                <w:color w:val="000000" w:themeColor="text1"/>
                <w:spacing w:val="-11"/>
                <w:sz w:val="20"/>
                <w:lang w:val="ru-RU"/>
              </w:rPr>
              <w:t xml:space="preserve"> </w:t>
            </w:r>
            <w:r w:rsidRPr="001C47C1">
              <w:rPr>
                <w:rFonts w:ascii="Times New Roman" w:hAnsi="Times New Roman"/>
                <w:b/>
                <w:color w:val="000000" w:themeColor="text1"/>
                <w:sz w:val="20"/>
                <w:lang w:val="ru-RU"/>
              </w:rPr>
              <w:t>РАЗРЕШЕННЫЕ</w:t>
            </w:r>
            <w:r w:rsidRPr="001C47C1">
              <w:rPr>
                <w:rFonts w:ascii="Times New Roman" w:hAnsi="Times New Roman"/>
                <w:b/>
                <w:color w:val="000000" w:themeColor="text1"/>
                <w:spacing w:val="29"/>
                <w:sz w:val="20"/>
                <w:lang w:val="ru-RU"/>
              </w:rPr>
              <w:t xml:space="preserve"> </w:t>
            </w:r>
            <w:r w:rsidRPr="001C47C1">
              <w:rPr>
                <w:rFonts w:ascii="Times New Roman" w:hAnsi="Times New Roman"/>
                <w:b/>
                <w:color w:val="000000" w:themeColor="text1"/>
                <w:sz w:val="20"/>
                <w:lang w:val="ru-RU"/>
              </w:rPr>
              <w:t>ВИДЫ</w:t>
            </w:r>
            <w:r w:rsidRPr="001C47C1">
              <w:rPr>
                <w:rFonts w:ascii="Times New Roman" w:hAnsi="Times New Roman"/>
                <w:b/>
                <w:color w:val="000000" w:themeColor="text1"/>
                <w:spacing w:val="-10"/>
                <w:sz w:val="20"/>
                <w:lang w:val="ru-RU"/>
              </w:rPr>
              <w:t xml:space="preserve"> </w:t>
            </w:r>
            <w:r w:rsidRPr="001C47C1">
              <w:rPr>
                <w:rFonts w:ascii="Times New Roman" w:hAnsi="Times New Roman"/>
                <w:b/>
                <w:color w:val="000000" w:themeColor="text1"/>
                <w:sz w:val="20"/>
                <w:lang w:val="ru-RU"/>
              </w:rPr>
              <w:t>РАЗРЕШЁННОГО</w:t>
            </w:r>
            <w:r w:rsidRPr="001C47C1">
              <w:rPr>
                <w:rFonts w:ascii="Times New Roman" w:hAnsi="Times New Roman"/>
                <w:b/>
                <w:color w:val="000000" w:themeColor="text1"/>
                <w:spacing w:val="-11"/>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0"/>
                <w:sz w:val="20"/>
                <w:lang w:val="ru-RU"/>
              </w:rPr>
              <w:t xml:space="preserve"> </w:t>
            </w:r>
            <w:r w:rsidRPr="001C47C1">
              <w:rPr>
                <w:rFonts w:ascii="Times New Roman" w:hAnsi="Times New Roman"/>
                <w:b/>
                <w:color w:val="000000" w:themeColor="text1"/>
                <w:spacing w:val="1"/>
                <w:sz w:val="20"/>
                <w:lang w:val="ru-RU"/>
              </w:rPr>
              <w:t>«Ж-1»</w:t>
            </w:r>
          </w:p>
        </w:tc>
      </w:tr>
      <w:tr w:rsidR="001C47C1" w:rsidRPr="001C47C1" w:rsidTr="00941015">
        <w:trPr>
          <w:trHeight w:hRule="exact" w:val="2725"/>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Рынки</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39" w:lineRule="auto"/>
              <w:ind w:left="102" w:right="274" w:firstLine="3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pacing w:val="73"/>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организации</w:t>
            </w:r>
            <w:r w:rsidRPr="001C47C1">
              <w:rPr>
                <w:rFonts w:ascii="Times New Roman" w:hAnsi="Times New Roman"/>
                <w:color w:val="000000" w:themeColor="text1"/>
                <w:sz w:val="18"/>
                <w:lang w:val="ru-RU"/>
              </w:rPr>
              <w:t xml:space="preserve"> постоянной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временной</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торговли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(ярмарка,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рынок,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базар),</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1"/>
                <w:sz w:val="18"/>
                <w:lang w:val="ru-RU"/>
              </w:rPr>
              <w:t xml:space="preserve"> учетом того,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что</w:t>
            </w:r>
            <w:r w:rsidRPr="001C47C1">
              <w:rPr>
                <w:rFonts w:ascii="Times New Roman" w:hAnsi="Times New Roman"/>
                <w:color w:val="000000" w:themeColor="text1"/>
                <w:spacing w:val="6"/>
                <w:sz w:val="18"/>
                <w:lang w:val="ru-RU"/>
              </w:rPr>
              <w:t xml:space="preserve"> </w:t>
            </w:r>
            <w:r w:rsidRPr="001C47C1">
              <w:rPr>
                <w:rFonts w:ascii="Times New Roman" w:hAnsi="Times New Roman"/>
                <w:color w:val="000000" w:themeColor="text1"/>
                <w:spacing w:val="-1"/>
                <w:sz w:val="18"/>
                <w:lang w:val="ru-RU"/>
              </w:rPr>
              <w:t xml:space="preserve">каждое </w:t>
            </w:r>
            <w:r w:rsidRPr="001C47C1">
              <w:rPr>
                <w:rFonts w:ascii="Times New Roman" w:hAnsi="Times New Roman"/>
                <w:color w:val="000000" w:themeColor="text1"/>
                <w:sz w:val="18"/>
                <w:lang w:val="ru-RU"/>
              </w:rPr>
              <w:t>из</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торговых мест</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1"/>
                <w:sz w:val="18"/>
                <w:lang w:val="ru-RU"/>
              </w:rPr>
              <w:t xml:space="preserve"> располагает</w:t>
            </w:r>
            <w:r w:rsidRPr="001C47C1">
              <w:rPr>
                <w:rFonts w:ascii="Times New Roman" w:hAnsi="Times New Roman"/>
                <w:color w:val="000000" w:themeColor="text1"/>
                <w:sz w:val="18"/>
                <w:lang w:val="ru-RU"/>
              </w:rPr>
              <w:t xml:space="preserve"> торговой </w:t>
            </w:r>
            <w:r w:rsidRPr="001C47C1">
              <w:rPr>
                <w:rFonts w:ascii="Times New Roman" w:hAnsi="Times New Roman"/>
                <w:color w:val="000000" w:themeColor="text1"/>
                <w:spacing w:val="-1"/>
                <w:sz w:val="18"/>
                <w:lang w:val="ru-RU"/>
              </w:rPr>
              <w:t>площадью</w:t>
            </w:r>
          </w:p>
          <w:p w:rsidR="00CC64A5" w:rsidRPr="001C47C1" w:rsidRDefault="00CC64A5" w:rsidP="00941015">
            <w:pPr>
              <w:pStyle w:val="TableParagraph"/>
              <w:spacing w:before="2" w:line="207" w:lineRule="exact"/>
              <w:ind w:left="18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более </w:t>
            </w:r>
            <w:r w:rsidRPr="001C47C1">
              <w:rPr>
                <w:rFonts w:ascii="Times New Roman" w:hAnsi="Times New Roman"/>
                <w:color w:val="000000" w:themeColor="text1"/>
                <w:sz w:val="18"/>
                <w:lang w:val="ru-RU"/>
              </w:rPr>
              <w:t>200</w:t>
            </w:r>
            <w:r w:rsidRPr="001C47C1">
              <w:rPr>
                <w:rFonts w:ascii="Times New Roman" w:hAnsi="Times New Roman"/>
                <w:color w:val="000000" w:themeColor="text1"/>
                <w:spacing w:val="-1"/>
                <w:sz w:val="18"/>
                <w:lang w:val="ru-RU"/>
              </w:rPr>
              <w:t xml:space="preserve"> кв.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w:t>
            </w:r>
          </w:p>
          <w:p w:rsidR="00CC64A5" w:rsidRPr="001C47C1" w:rsidRDefault="00CC64A5" w:rsidP="00941015">
            <w:pPr>
              <w:pStyle w:val="TableParagraph"/>
              <w:ind w:left="102" w:right="1058" w:firstLine="3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гаражей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стоянок</w:t>
            </w:r>
            <w:r w:rsidRPr="001C47C1">
              <w:rPr>
                <w:rFonts w:ascii="Times New Roman" w:hAnsi="Times New Roman"/>
                <w:color w:val="000000" w:themeColor="text1"/>
                <w:spacing w:val="-1"/>
                <w:sz w:val="18"/>
                <w:lang w:val="ru-RU"/>
              </w:rPr>
              <w:t xml:space="preserve">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автомобилей</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 xml:space="preserve">сотрудников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посетителей</w:t>
            </w:r>
            <w:r w:rsidRPr="001C47C1">
              <w:rPr>
                <w:rFonts w:ascii="Times New Roman" w:hAnsi="Times New Roman"/>
                <w:color w:val="000000" w:themeColor="text1"/>
                <w:sz w:val="18"/>
                <w:lang w:val="ru-RU"/>
              </w:rPr>
              <w:t xml:space="preserve"> рынка</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4.3</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ind w:left="102" w:right="27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1.</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Предельные 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предельные параметры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разрешенного</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строительства.</w:t>
            </w:r>
          </w:p>
          <w:p w:rsidR="00CC64A5" w:rsidRPr="001C47C1" w:rsidRDefault="00CC64A5" w:rsidP="00941015">
            <w:pPr>
              <w:pStyle w:val="TableParagraph"/>
              <w:ind w:left="102" w:right="35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1.1</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Предельные 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рынков</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принимаются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по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расчету</w:t>
            </w:r>
            <w:r w:rsidRPr="001C47C1">
              <w:rPr>
                <w:rFonts w:ascii="Times New Roman" w:hAnsi="Times New Roman"/>
                <w:color w:val="000000" w:themeColor="text1"/>
                <w:spacing w:val="42"/>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соответствии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параметрами</w:t>
            </w:r>
            <w:r w:rsidRPr="001C47C1">
              <w:rPr>
                <w:rFonts w:ascii="Times New Roman" w:hAnsi="Times New Roman"/>
                <w:color w:val="000000" w:themeColor="text1"/>
                <w:sz w:val="18"/>
                <w:lang w:val="ru-RU"/>
              </w:rPr>
              <w:t xml:space="preserve"> основных</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объектов</w:t>
            </w:r>
            <w:r w:rsidRPr="001C47C1">
              <w:rPr>
                <w:rFonts w:ascii="Times New Roman" w:hAnsi="Times New Roman"/>
                <w:color w:val="000000" w:themeColor="text1"/>
                <w:sz w:val="18"/>
                <w:lang w:val="ru-RU"/>
              </w:rPr>
              <w:t xml:space="preserve">   и с </w:t>
            </w:r>
            <w:r w:rsidRPr="001C47C1">
              <w:rPr>
                <w:rFonts w:ascii="Times New Roman" w:hAnsi="Times New Roman"/>
                <w:color w:val="000000" w:themeColor="text1"/>
                <w:spacing w:val="-1"/>
                <w:sz w:val="18"/>
                <w:lang w:val="ru-RU"/>
              </w:rPr>
              <w:t>требованиями</w:t>
            </w:r>
            <w:r w:rsidRPr="001C47C1">
              <w:rPr>
                <w:rFonts w:ascii="Times New Roman" w:hAnsi="Times New Roman"/>
                <w:color w:val="000000" w:themeColor="text1"/>
                <w:sz w:val="18"/>
                <w:lang w:val="ru-RU"/>
              </w:rPr>
              <w:t xml:space="preserve"> к</w:t>
            </w:r>
            <w:r w:rsidRPr="001C47C1">
              <w:rPr>
                <w:rFonts w:ascii="Times New Roman" w:hAnsi="Times New Roman"/>
                <w:color w:val="000000" w:themeColor="text1"/>
                <w:spacing w:val="-1"/>
                <w:sz w:val="18"/>
                <w:lang w:val="ru-RU"/>
              </w:rPr>
              <w:t xml:space="preserve"> размещению</w:t>
            </w:r>
            <w:r w:rsidRPr="001C47C1">
              <w:rPr>
                <w:rFonts w:ascii="Times New Roman" w:hAnsi="Times New Roman"/>
                <w:color w:val="000000" w:themeColor="text1"/>
                <w:sz w:val="18"/>
                <w:lang w:val="ru-RU"/>
              </w:rPr>
              <w:t xml:space="preserve"> таких</w:t>
            </w:r>
            <w:r w:rsidRPr="001C47C1">
              <w:rPr>
                <w:rFonts w:ascii="Times New Roman" w:hAnsi="Times New Roman"/>
                <w:color w:val="000000" w:themeColor="text1"/>
                <w:spacing w:val="-1"/>
                <w:sz w:val="18"/>
                <w:lang w:val="ru-RU"/>
              </w:rPr>
              <w:t xml:space="preserve"> объектов </w:t>
            </w:r>
            <w:r w:rsidRPr="001C47C1">
              <w:rPr>
                <w:rFonts w:ascii="Times New Roman" w:hAnsi="Times New Roman"/>
                <w:color w:val="000000" w:themeColor="text1"/>
                <w:sz w:val="18"/>
                <w:lang w:val="ru-RU"/>
              </w:rPr>
              <w:t>СНиП,</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технических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регламентов,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СанПиН, и др.</w:t>
            </w:r>
          </w:p>
          <w:p w:rsidR="00CC64A5" w:rsidRPr="001C47C1" w:rsidRDefault="00CC64A5" w:rsidP="00941015">
            <w:pPr>
              <w:pStyle w:val="TableParagraph"/>
              <w:spacing w:line="206"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отступ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линии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составляет:</w:t>
            </w:r>
          </w:p>
          <w:p w:rsidR="00CC64A5" w:rsidRPr="001C47C1" w:rsidRDefault="00CC64A5" w:rsidP="00B31414">
            <w:pPr>
              <w:pStyle w:val="a5"/>
              <w:widowControl w:val="0"/>
              <w:numPr>
                <w:ilvl w:val="0"/>
                <w:numId w:val="75"/>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75"/>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74"/>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74"/>
              </w:numPr>
              <w:tabs>
                <w:tab w:val="left" w:pos="284"/>
              </w:tabs>
              <w:spacing w:after="0" w:line="207" w:lineRule="exact"/>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коэффициент</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pacing w:val="3"/>
                <w:sz w:val="18"/>
              </w:rPr>
              <w:t xml:space="preserve"> </w:t>
            </w:r>
            <w:r w:rsidRPr="001C47C1">
              <w:rPr>
                <w:rFonts w:ascii="Times New Roman" w:hAnsi="Times New Roman" w:cs="Times New Roman"/>
                <w:color w:val="000000" w:themeColor="text1"/>
                <w:spacing w:val="-1"/>
                <w:sz w:val="18"/>
              </w:rPr>
              <w:t>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участка</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50%.</w:t>
            </w:r>
          </w:p>
        </w:tc>
      </w:tr>
      <w:tr w:rsidR="001C47C1" w:rsidRPr="001C47C1" w:rsidTr="00941015">
        <w:trPr>
          <w:trHeight w:hRule="exact" w:val="3420"/>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Магазины.</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ind w:left="102" w:right="775" w:firstLine="3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продажи</w:t>
            </w:r>
            <w:r w:rsidRPr="001C47C1">
              <w:rPr>
                <w:rFonts w:ascii="Times New Roman" w:hAnsi="Times New Roman"/>
                <w:color w:val="000000" w:themeColor="text1"/>
                <w:sz w:val="18"/>
                <w:lang w:val="ru-RU"/>
              </w:rPr>
              <w:t xml:space="preserve"> товаров, </w:t>
            </w:r>
            <w:r w:rsidRPr="001C47C1">
              <w:rPr>
                <w:rFonts w:ascii="Times New Roman" w:hAnsi="Times New Roman"/>
                <w:color w:val="000000" w:themeColor="text1"/>
                <w:spacing w:val="-1"/>
                <w:sz w:val="18"/>
                <w:lang w:val="ru-RU"/>
              </w:rPr>
              <w:t>торговая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площадь</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z w:val="18"/>
                <w:lang w:val="ru-RU"/>
              </w:rPr>
              <w:t>которых</w:t>
            </w:r>
            <w:r w:rsidRPr="001C47C1">
              <w:rPr>
                <w:rFonts w:ascii="Times New Roman" w:hAnsi="Times New Roman"/>
                <w:color w:val="000000" w:themeColor="text1"/>
                <w:spacing w:val="-1"/>
                <w:sz w:val="18"/>
                <w:lang w:val="ru-RU"/>
              </w:rPr>
              <w:t xml:space="preserve"> составляет</w:t>
            </w:r>
            <w:r w:rsidRPr="001C47C1">
              <w:rPr>
                <w:rFonts w:ascii="Times New Roman" w:hAnsi="Times New Roman"/>
                <w:color w:val="000000" w:themeColor="text1"/>
                <w:sz w:val="18"/>
                <w:lang w:val="ru-RU"/>
              </w:rPr>
              <w:t xml:space="preserve"> до </w:t>
            </w:r>
            <w:r w:rsidRPr="001C47C1">
              <w:rPr>
                <w:rFonts w:ascii="Times New Roman" w:hAnsi="Times New Roman"/>
                <w:color w:val="000000" w:themeColor="text1"/>
                <w:spacing w:val="-1"/>
                <w:sz w:val="18"/>
                <w:lang w:val="ru-RU"/>
              </w:rPr>
              <w:t>5000</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кв.</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м</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941015">
            <w:pPr>
              <w:pStyle w:val="TableParagraph"/>
              <w:spacing w:line="201" w:lineRule="exact"/>
              <w:ind w:left="214"/>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4.4.</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CC64A5" w:rsidRPr="001C47C1" w:rsidRDefault="00CC64A5" w:rsidP="00B31414">
            <w:pPr>
              <w:pStyle w:val="a5"/>
              <w:widowControl w:val="0"/>
              <w:numPr>
                <w:ilvl w:val="0"/>
                <w:numId w:val="73"/>
              </w:numPr>
              <w:tabs>
                <w:tab w:val="left" w:pos="285"/>
              </w:tabs>
              <w:spacing w:after="0" w:line="239" w:lineRule="auto"/>
              <w:ind w:right="278"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Предельные размеры земельных</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участков,</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предельные параметры</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разрешенного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строительства.</w:t>
            </w:r>
          </w:p>
          <w:p w:rsidR="00CC64A5" w:rsidRPr="001C47C1" w:rsidRDefault="00CC64A5" w:rsidP="00B31414">
            <w:pPr>
              <w:pStyle w:val="a5"/>
              <w:widowControl w:val="0"/>
              <w:numPr>
                <w:ilvl w:val="1"/>
                <w:numId w:val="73"/>
              </w:numPr>
              <w:tabs>
                <w:tab w:val="left" w:pos="419"/>
              </w:tabs>
              <w:spacing w:before="2" w:after="0" w:line="240" w:lineRule="auto"/>
              <w:ind w:right="357"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Предельные размеры земельных</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участков</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для</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магазинов</w:t>
            </w:r>
            <w:r w:rsidRPr="001C47C1">
              <w:rPr>
                <w:rFonts w:ascii="Times New Roman" w:hAnsi="Times New Roman" w:cs="Times New Roman"/>
                <w:color w:val="000000" w:themeColor="text1"/>
                <w:spacing w:val="49"/>
                <w:sz w:val="18"/>
              </w:rPr>
              <w:t xml:space="preserve"> </w:t>
            </w:r>
            <w:r w:rsidRPr="001C47C1">
              <w:rPr>
                <w:rFonts w:ascii="Times New Roman" w:hAnsi="Times New Roman" w:cs="Times New Roman"/>
                <w:color w:val="000000" w:themeColor="text1"/>
                <w:spacing w:val="-1"/>
                <w:sz w:val="18"/>
              </w:rPr>
              <w:t>принимаются</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по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расчету</w:t>
            </w:r>
            <w:r w:rsidRPr="001C47C1">
              <w:rPr>
                <w:rFonts w:ascii="Times New Roman" w:hAnsi="Times New Roman" w:cs="Times New Roman"/>
                <w:color w:val="000000" w:themeColor="text1"/>
                <w:spacing w:val="42"/>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соответствии </w:t>
            </w:r>
            <w:r w:rsidRPr="001C47C1">
              <w:rPr>
                <w:rFonts w:ascii="Times New Roman" w:hAnsi="Times New Roman" w:cs="Times New Roman"/>
                <w:color w:val="000000" w:themeColor="text1"/>
                <w:sz w:val="18"/>
              </w:rPr>
              <w:t>с</w:t>
            </w:r>
            <w:r w:rsidRPr="001C47C1">
              <w:rPr>
                <w:rFonts w:ascii="Times New Roman" w:hAnsi="Times New Roman" w:cs="Times New Roman"/>
                <w:color w:val="000000" w:themeColor="text1"/>
                <w:spacing w:val="-1"/>
                <w:sz w:val="18"/>
              </w:rPr>
              <w:t xml:space="preserve"> параметрами</w:t>
            </w:r>
            <w:r w:rsidRPr="001C47C1">
              <w:rPr>
                <w:rFonts w:ascii="Times New Roman" w:hAnsi="Times New Roman" w:cs="Times New Roman"/>
                <w:color w:val="000000" w:themeColor="text1"/>
                <w:sz w:val="18"/>
              </w:rPr>
              <w:t xml:space="preserve"> основных</w:t>
            </w:r>
            <w:r w:rsidRPr="001C47C1">
              <w:rPr>
                <w:rFonts w:ascii="Times New Roman" w:hAnsi="Times New Roman" w:cs="Times New Roman"/>
                <w:color w:val="000000" w:themeColor="text1"/>
                <w:spacing w:val="53"/>
                <w:sz w:val="18"/>
              </w:rPr>
              <w:t xml:space="preserve"> </w:t>
            </w:r>
            <w:r w:rsidRPr="001C47C1">
              <w:rPr>
                <w:rFonts w:ascii="Times New Roman" w:hAnsi="Times New Roman" w:cs="Times New Roman"/>
                <w:color w:val="000000" w:themeColor="text1"/>
                <w:spacing w:val="-1"/>
                <w:sz w:val="18"/>
              </w:rPr>
              <w:t>объектов</w:t>
            </w:r>
            <w:r w:rsidRPr="001C47C1">
              <w:rPr>
                <w:rFonts w:ascii="Times New Roman" w:hAnsi="Times New Roman" w:cs="Times New Roman"/>
                <w:color w:val="000000" w:themeColor="text1"/>
                <w:sz w:val="18"/>
              </w:rPr>
              <w:t xml:space="preserve">   и с </w:t>
            </w:r>
            <w:r w:rsidRPr="001C47C1">
              <w:rPr>
                <w:rFonts w:ascii="Times New Roman" w:hAnsi="Times New Roman" w:cs="Times New Roman"/>
                <w:color w:val="000000" w:themeColor="text1"/>
                <w:spacing w:val="-1"/>
                <w:sz w:val="18"/>
              </w:rPr>
              <w:t>требованиями</w:t>
            </w:r>
            <w:r w:rsidRPr="001C47C1">
              <w:rPr>
                <w:rFonts w:ascii="Times New Roman" w:hAnsi="Times New Roman" w:cs="Times New Roman"/>
                <w:color w:val="000000" w:themeColor="text1"/>
                <w:sz w:val="18"/>
              </w:rPr>
              <w:t xml:space="preserve"> к</w:t>
            </w:r>
            <w:r w:rsidRPr="001C47C1">
              <w:rPr>
                <w:rFonts w:ascii="Times New Roman" w:hAnsi="Times New Roman" w:cs="Times New Roman"/>
                <w:color w:val="000000" w:themeColor="text1"/>
                <w:spacing w:val="-1"/>
                <w:sz w:val="18"/>
              </w:rPr>
              <w:t xml:space="preserve"> размещению</w:t>
            </w:r>
            <w:r w:rsidRPr="001C47C1">
              <w:rPr>
                <w:rFonts w:ascii="Times New Roman" w:hAnsi="Times New Roman" w:cs="Times New Roman"/>
                <w:color w:val="000000" w:themeColor="text1"/>
                <w:sz w:val="18"/>
              </w:rPr>
              <w:t xml:space="preserve"> таких</w:t>
            </w:r>
            <w:r w:rsidRPr="001C47C1">
              <w:rPr>
                <w:rFonts w:ascii="Times New Roman" w:hAnsi="Times New Roman" w:cs="Times New Roman"/>
                <w:color w:val="000000" w:themeColor="text1"/>
                <w:spacing w:val="-1"/>
                <w:sz w:val="18"/>
              </w:rPr>
              <w:t xml:space="preserve"> объектов </w:t>
            </w:r>
            <w:r w:rsidRPr="001C47C1">
              <w:rPr>
                <w:rFonts w:ascii="Times New Roman" w:hAnsi="Times New Roman" w:cs="Times New Roman"/>
                <w:color w:val="000000" w:themeColor="text1"/>
                <w:sz w:val="18"/>
              </w:rPr>
              <w:t>СНиП,</w:t>
            </w:r>
            <w:r w:rsidRPr="001C47C1">
              <w:rPr>
                <w:rFonts w:ascii="Times New Roman" w:hAnsi="Times New Roman" w:cs="Times New Roman"/>
                <w:color w:val="000000" w:themeColor="text1"/>
                <w:spacing w:val="51"/>
                <w:sz w:val="18"/>
              </w:rPr>
              <w:t xml:space="preserve"> </w:t>
            </w:r>
            <w:r w:rsidRPr="001C47C1">
              <w:rPr>
                <w:rFonts w:ascii="Times New Roman" w:hAnsi="Times New Roman" w:cs="Times New Roman"/>
                <w:color w:val="000000" w:themeColor="text1"/>
                <w:spacing w:val="-1"/>
                <w:sz w:val="18"/>
              </w:rPr>
              <w:t>технических</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регламентов,</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СанПиН, и др.</w:t>
            </w:r>
          </w:p>
          <w:p w:rsidR="00CC64A5" w:rsidRPr="001C47C1" w:rsidRDefault="00CC64A5" w:rsidP="00B31414">
            <w:pPr>
              <w:pStyle w:val="a5"/>
              <w:widowControl w:val="0"/>
              <w:numPr>
                <w:ilvl w:val="1"/>
                <w:numId w:val="73"/>
              </w:numPr>
              <w:tabs>
                <w:tab w:val="left" w:pos="417"/>
              </w:tabs>
              <w:spacing w:before="2" w:after="0" w:line="207" w:lineRule="exact"/>
              <w:ind w:left="416" w:hanging="269"/>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lang w:val="en-US"/>
              </w:rPr>
              <w:t>Размеры участков</w:t>
            </w:r>
            <w:r w:rsidRPr="001C47C1">
              <w:rPr>
                <w:rFonts w:ascii="Times New Roman" w:hAnsi="Times New Roman" w:cs="Times New Roman"/>
                <w:color w:val="000000" w:themeColor="text1"/>
                <w:spacing w:val="1"/>
                <w:sz w:val="18"/>
                <w:lang w:val="en-US"/>
              </w:rPr>
              <w:t xml:space="preserve"> </w:t>
            </w:r>
            <w:r w:rsidRPr="001C47C1">
              <w:rPr>
                <w:rFonts w:ascii="Times New Roman" w:hAnsi="Times New Roman" w:cs="Times New Roman"/>
                <w:color w:val="000000" w:themeColor="text1"/>
                <w:spacing w:val="-1"/>
                <w:sz w:val="18"/>
                <w:lang w:val="en-US"/>
              </w:rPr>
              <w:t>минимальный</w:t>
            </w:r>
            <w:r w:rsidRPr="001C47C1">
              <w:rPr>
                <w:rFonts w:ascii="Times New Roman" w:hAnsi="Times New Roman" w:cs="Times New Roman"/>
                <w:color w:val="000000" w:themeColor="text1"/>
                <w:sz w:val="18"/>
                <w:lang w:val="en-US"/>
              </w:rPr>
              <w:t xml:space="preserve"> / </w:t>
            </w:r>
            <w:r w:rsidRPr="001C47C1">
              <w:rPr>
                <w:rFonts w:ascii="Times New Roman" w:hAnsi="Times New Roman" w:cs="Times New Roman"/>
                <w:color w:val="000000" w:themeColor="text1"/>
                <w:spacing w:val="-1"/>
                <w:sz w:val="18"/>
                <w:lang w:val="en-US"/>
              </w:rPr>
              <w:t>максимальный:</w:t>
            </w:r>
          </w:p>
          <w:p w:rsidR="00CC64A5" w:rsidRPr="001C47C1" w:rsidRDefault="00CC64A5" w:rsidP="00941015">
            <w:pPr>
              <w:pStyle w:val="TableParagraph"/>
              <w:ind w:left="102" w:right="642"/>
              <w:rPr>
                <w:rFonts w:ascii="Times New Roman" w:eastAsia="Times New Roman" w:hAnsi="Times New Roman"/>
                <w:color w:val="000000" w:themeColor="text1"/>
                <w:sz w:val="18"/>
                <w:szCs w:val="18"/>
                <w:lang w:val="ru-RU"/>
              </w:rPr>
            </w:pPr>
            <w:r w:rsidRPr="001C47C1">
              <w:rPr>
                <w:rFonts w:ascii="Times New Roman" w:eastAsia="Times New Roman" w:hAnsi="Times New Roman"/>
                <w:color w:val="000000" w:themeColor="text1"/>
                <w:spacing w:val="-1"/>
                <w:sz w:val="18"/>
                <w:szCs w:val="18"/>
                <w:lang w:val="ru-RU"/>
              </w:rPr>
              <w:t xml:space="preserve">торговых </w:t>
            </w:r>
            <w:r w:rsidRPr="001C47C1">
              <w:rPr>
                <w:rFonts w:ascii="Times New Roman" w:eastAsia="Times New Roman" w:hAnsi="Times New Roman"/>
                <w:color w:val="000000" w:themeColor="text1"/>
                <w:sz w:val="18"/>
                <w:szCs w:val="18"/>
                <w:lang w:val="ru-RU"/>
              </w:rPr>
              <w:t>центров</w:t>
            </w:r>
            <w:r w:rsidRPr="001C47C1">
              <w:rPr>
                <w:rFonts w:ascii="Times New Roman" w:eastAsia="Times New Roman" w:hAnsi="Times New Roman"/>
                <w:color w:val="000000" w:themeColor="text1"/>
                <w:spacing w:val="-1"/>
                <w:sz w:val="18"/>
                <w:szCs w:val="18"/>
                <w:lang w:val="ru-RU"/>
              </w:rPr>
              <w:t xml:space="preserve"> местного</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1"/>
                <w:sz w:val="18"/>
                <w:szCs w:val="18"/>
                <w:lang w:val="ru-RU"/>
              </w:rPr>
              <w:t>значения</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с</w:t>
            </w:r>
            <w:r w:rsidRPr="001C47C1">
              <w:rPr>
                <w:rFonts w:ascii="Times New Roman" w:eastAsia="Times New Roman" w:hAnsi="Times New Roman"/>
                <w:color w:val="000000" w:themeColor="text1"/>
                <w:spacing w:val="-1"/>
                <w:sz w:val="18"/>
                <w:szCs w:val="18"/>
                <w:lang w:val="ru-RU"/>
              </w:rPr>
              <w:t xml:space="preserve"> числом обслуживаемого</w:t>
            </w:r>
            <w:r w:rsidRPr="001C47C1">
              <w:rPr>
                <w:rFonts w:ascii="Times New Roman" w:eastAsia="Times New Roman" w:hAnsi="Times New Roman"/>
                <w:color w:val="000000" w:themeColor="text1"/>
                <w:spacing w:val="53"/>
                <w:sz w:val="18"/>
                <w:szCs w:val="18"/>
                <w:lang w:val="ru-RU"/>
              </w:rPr>
              <w:t xml:space="preserve"> </w:t>
            </w:r>
            <w:r w:rsidRPr="001C47C1">
              <w:rPr>
                <w:rFonts w:ascii="Times New Roman" w:eastAsia="Times New Roman" w:hAnsi="Times New Roman"/>
                <w:color w:val="000000" w:themeColor="text1"/>
                <w:spacing w:val="-1"/>
                <w:sz w:val="18"/>
                <w:szCs w:val="18"/>
                <w:lang w:val="ru-RU"/>
              </w:rPr>
              <w:t>населения,</w:t>
            </w:r>
            <w:r w:rsidRPr="001C47C1">
              <w:rPr>
                <w:rFonts w:ascii="Times New Roman" w:eastAsia="Times New Roman" w:hAnsi="Times New Roman"/>
                <w:color w:val="000000" w:themeColor="text1"/>
                <w:sz w:val="18"/>
                <w:szCs w:val="18"/>
                <w:lang w:val="ru-RU"/>
              </w:rPr>
              <w:t xml:space="preserve"> </w:t>
            </w:r>
            <w:r w:rsidRPr="001C47C1">
              <w:rPr>
                <w:rFonts w:ascii="Times New Roman" w:eastAsia="Times New Roman" w:hAnsi="Times New Roman"/>
                <w:color w:val="000000" w:themeColor="text1"/>
                <w:spacing w:val="-1"/>
                <w:sz w:val="18"/>
                <w:szCs w:val="18"/>
                <w:lang w:val="ru-RU"/>
              </w:rPr>
              <w:t>тыс.</w:t>
            </w:r>
            <w:r w:rsidRPr="001C47C1">
              <w:rPr>
                <w:rFonts w:ascii="Times New Roman" w:eastAsia="Times New Roman" w:hAnsi="Times New Roman"/>
                <w:color w:val="000000" w:themeColor="text1"/>
                <w:sz w:val="18"/>
                <w:szCs w:val="18"/>
                <w:lang w:val="ru-RU"/>
              </w:rPr>
              <w:t xml:space="preserve"> </w:t>
            </w:r>
            <w:r w:rsidRPr="001C47C1">
              <w:rPr>
                <w:rFonts w:ascii="Times New Roman" w:eastAsia="Times New Roman" w:hAnsi="Times New Roman"/>
                <w:color w:val="000000" w:themeColor="text1"/>
                <w:spacing w:val="-1"/>
                <w:sz w:val="18"/>
                <w:szCs w:val="18"/>
                <w:lang w:val="ru-RU"/>
              </w:rPr>
              <w:t>чел.:</w:t>
            </w:r>
            <w:r w:rsidRPr="001C47C1">
              <w:rPr>
                <w:rFonts w:ascii="Times New Roman" w:eastAsia="Times New Roman" w:hAnsi="Times New Roman"/>
                <w:color w:val="000000" w:themeColor="text1"/>
                <w:sz w:val="18"/>
                <w:szCs w:val="18"/>
                <w:lang w:val="ru-RU"/>
              </w:rPr>
              <w:t xml:space="preserve"> </w:t>
            </w:r>
            <w:r w:rsidRPr="001C47C1">
              <w:rPr>
                <w:rFonts w:ascii="Times New Roman" w:eastAsia="Times New Roman" w:hAnsi="Times New Roman"/>
                <w:color w:val="000000" w:themeColor="text1"/>
                <w:spacing w:val="3"/>
                <w:sz w:val="18"/>
                <w:szCs w:val="18"/>
                <w:lang w:val="ru-RU"/>
              </w:rPr>
              <w:t xml:space="preserve"> </w:t>
            </w:r>
            <w:r w:rsidRPr="001C47C1">
              <w:rPr>
                <w:rFonts w:ascii="Times New Roman" w:eastAsia="Times New Roman" w:hAnsi="Times New Roman"/>
                <w:color w:val="000000" w:themeColor="text1"/>
                <w:sz w:val="18"/>
                <w:szCs w:val="18"/>
                <w:lang w:val="ru-RU"/>
              </w:rPr>
              <w:t>от</w:t>
            </w:r>
            <w:r w:rsidRPr="001C47C1">
              <w:rPr>
                <w:rFonts w:ascii="Times New Roman" w:eastAsia="Times New Roman" w:hAnsi="Times New Roman"/>
                <w:color w:val="000000" w:themeColor="text1"/>
                <w:spacing w:val="-2"/>
                <w:sz w:val="18"/>
                <w:szCs w:val="18"/>
                <w:lang w:val="ru-RU"/>
              </w:rPr>
              <w:t xml:space="preserve"> </w:t>
            </w:r>
            <w:r w:rsidRPr="001C47C1">
              <w:rPr>
                <w:rFonts w:ascii="Times New Roman" w:eastAsia="Times New Roman" w:hAnsi="Times New Roman"/>
                <w:color w:val="000000" w:themeColor="text1"/>
                <w:sz w:val="18"/>
                <w:szCs w:val="18"/>
                <w:lang w:val="ru-RU"/>
              </w:rPr>
              <w:t>4</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2"/>
                <w:sz w:val="18"/>
                <w:szCs w:val="18"/>
                <w:lang w:val="ru-RU"/>
              </w:rPr>
              <w:t>до</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6</w:t>
            </w:r>
            <w:r w:rsidRPr="001C47C1">
              <w:rPr>
                <w:rFonts w:ascii="Times New Roman" w:eastAsia="Times New Roman" w:hAnsi="Times New Roman"/>
                <w:color w:val="000000" w:themeColor="text1"/>
                <w:spacing w:val="-3"/>
                <w:sz w:val="18"/>
                <w:szCs w:val="18"/>
                <w:lang w:val="ru-RU"/>
              </w:rPr>
              <w:t xml:space="preserve"> </w:t>
            </w:r>
            <w:r w:rsidRPr="001C47C1">
              <w:rPr>
                <w:rFonts w:ascii="Times New Roman" w:eastAsia="Times New Roman" w:hAnsi="Times New Roman"/>
                <w:color w:val="000000" w:themeColor="text1"/>
                <w:sz w:val="18"/>
                <w:szCs w:val="18"/>
                <w:lang w:val="ru-RU"/>
              </w:rPr>
              <w:t>–</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1"/>
                <w:sz w:val="18"/>
                <w:szCs w:val="18"/>
                <w:lang w:val="ru-RU"/>
              </w:rPr>
              <w:t xml:space="preserve">0,4/0,6 </w:t>
            </w:r>
            <w:r w:rsidRPr="001C47C1">
              <w:rPr>
                <w:rFonts w:ascii="Times New Roman" w:eastAsia="Times New Roman" w:hAnsi="Times New Roman"/>
                <w:color w:val="000000" w:themeColor="text1"/>
                <w:sz w:val="18"/>
                <w:szCs w:val="18"/>
                <w:lang w:val="ru-RU"/>
              </w:rPr>
              <w:t>га</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 xml:space="preserve">на </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1"/>
                <w:sz w:val="18"/>
                <w:szCs w:val="18"/>
                <w:lang w:val="ru-RU"/>
              </w:rPr>
              <w:t>объект.</w:t>
            </w:r>
          </w:p>
          <w:p w:rsidR="00CC64A5" w:rsidRPr="001C47C1" w:rsidRDefault="00CC64A5" w:rsidP="00941015">
            <w:pPr>
              <w:pStyle w:val="TableParagraph"/>
              <w:spacing w:line="206"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линии </w:t>
            </w:r>
            <w:r w:rsidRPr="001C47C1">
              <w:rPr>
                <w:rFonts w:ascii="Times New Roman" w:hAnsi="Times New Roman"/>
                <w:color w:val="000000" w:themeColor="text1"/>
                <w:spacing w:val="-1"/>
                <w:sz w:val="18"/>
                <w:lang w:val="ru-RU"/>
              </w:rPr>
              <w:t>составляет:</w:t>
            </w:r>
          </w:p>
          <w:p w:rsidR="00CC64A5" w:rsidRPr="001C47C1" w:rsidRDefault="00CC64A5" w:rsidP="00B31414">
            <w:pPr>
              <w:pStyle w:val="a5"/>
              <w:widowControl w:val="0"/>
              <w:numPr>
                <w:ilvl w:val="0"/>
                <w:numId w:val="72"/>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72"/>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71"/>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71"/>
              </w:numPr>
              <w:tabs>
                <w:tab w:val="left" w:pos="284"/>
              </w:tabs>
              <w:spacing w:after="0" w:line="207" w:lineRule="exact"/>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коэффициент</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участка</w:t>
            </w:r>
            <w:r w:rsidRPr="001C47C1">
              <w:rPr>
                <w:rFonts w:ascii="Times New Roman" w:hAnsi="Times New Roman" w:cs="Times New Roman"/>
                <w:color w:val="000000" w:themeColor="text1"/>
                <w:spacing w:val="4"/>
                <w:sz w:val="18"/>
              </w:rPr>
              <w:t xml:space="preserve"> </w:t>
            </w:r>
            <w:r w:rsidRPr="001C47C1">
              <w:rPr>
                <w:rFonts w:ascii="Times New Roman" w:hAnsi="Times New Roman" w:cs="Times New Roman"/>
                <w:color w:val="000000" w:themeColor="text1"/>
                <w:sz w:val="18"/>
              </w:rPr>
              <w:t>50%.</w:t>
            </w:r>
          </w:p>
        </w:tc>
      </w:tr>
      <w:tr w:rsidR="001C47C1" w:rsidRPr="001C47C1" w:rsidTr="00941015">
        <w:trPr>
          <w:trHeight w:hRule="exact" w:val="2121"/>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3.</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75" w:lineRule="auto"/>
              <w:ind w:left="102" w:right="15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Обеспечение внутреннего</w:t>
            </w:r>
            <w:r w:rsidRPr="001C47C1">
              <w:rPr>
                <w:rFonts w:ascii="Times New Roman" w:hAnsi="Times New Roman"/>
                <w:color w:val="000000" w:themeColor="text1"/>
                <w:spacing w:val="29"/>
                <w:sz w:val="18"/>
              </w:rPr>
              <w:t xml:space="preserve"> </w:t>
            </w:r>
            <w:r w:rsidRPr="001C47C1">
              <w:rPr>
                <w:rFonts w:ascii="Times New Roman" w:hAnsi="Times New Roman"/>
                <w:color w:val="000000" w:themeColor="text1"/>
                <w:spacing w:val="-1"/>
                <w:sz w:val="18"/>
              </w:rPr>
              <w:t>правопорядка.</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ind w:left="102" w:right="23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необходимых</w:t>
            </w:r>
            <w:r w:rsidRPr="001C47C1">
              <w:rPr>
                <w:rFonts w:ascii="Times New Roman" w:hAnsi="Times New Roman"/>
                <w:color w:val="000000" w:themeColor="text1"/>
                <w:spacing w:val="7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подготовки</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поддержания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готовности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органов внутренних</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 xml:space="preserve">дел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спасательных служб,</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которых</w:t>
            </w:r>
            <w:r w:rsidRPr="001C47C1">
              <w:rPr>
                <w:rFonts w:ascii="Times New Roman" w:hAnsi="Times New Roman"/>
                <w:color w:val="000000" w:themeColor="text1"/>
                <w:spacing w:val="-1"/>
                <w:sz w:val="18"/>
                <w:lang w:val="ru-RU"/>
              </w:rPr>
              <w:t xml:space="preserve"> существует</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военизированная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служба;</w:t>
            </w:r>
          </w:p>
          <w:p w:rsidR="00CC64A5" w:rsidRPr="001C47C1" w:rsidRDefault="00CC64A5" w:rsidP="00941015">
            <w:pPr>
              <w:pStyle w:val="TableParagraph"/>
              <w:ind w:left="102" w:right="53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гражданской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обороны,</w:t>
            </w:r>
            <w:r w:rsidRPr="001C47C1">
              <w:rPr>
                <w:rFonts w:ascii="Times New Roman" w:hAnsi="Times New Roman"/>
                <w:color w:val="000000" w:themeColor="text1"/>
                <w:sz w:val="18"/>
                <w:lang w:val="ru-RU"/>
              </w:rPr>
              <w:t xml:space="preserve"> за</w:t>
            </w:r>
            <w:r w:rsidRPr="001C47C1">
              <w:rPr>
                <w:rFonts w:ascii="Times New Roman" w:hAnsi="Times New Roman"/>
                <w:color w:val="000000" w:themeColor="text1"/>
                <w:spacing w:val="-1"/>
                <w:sz w:val="18"/>
                <w:lang w:val="ru-RU"/>
              </w:rPr>
              <w:t xml:space="preserve"> исключением</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z w:val="18"/>
                <w:lang w:val="ru-RU"/>
              </w:rPr>
              <w:t>объектов</w:t>
            </w:r>
            <w:r w:rsidRPr="001C47C1">
              <w:rPr>
                <w:rFonts w:ascii="Times New Roman" w:hAnsi="Times New Roman"/>
                <w:color w:val="000000" w:themeColor="text1"/>
                <w:spacing w:val="-1"/>
                <w:sz w:val="18"/>
                <w:lang w:val="ru-RU"/>
              </w:rPr>
              <w:t xml:space="preserve"> гражданской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обороны,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являющихся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частями</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производственных зданий</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8.3</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CC64A5" w:rsidRPr="001C47C1" w:rsidRDefault="00CC64A5" w:rsidP="00941015">
            <w:pPr>
              <w:pStyle w:val="TableParagraph"/>
              <w:spacing w:line="239" w:lineRule="auto"/>
              <w:ind w:left="102" w:right="27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1. </w:t>
            </w:r>
            <w:r w:rsidRPr="001C47C1">
              <w:rPr>
                <w:rFonts w:ascii="Times New Roman" w:hAnsi="Times New Roman"/>
                <w:color w:val="000000" w:themeColor="text1"/>
                <w:spacing w:val="-1"/>
                <w:sz w:val="18"/>
                <w:lang w:val="ru-RU"/>
              </w:rPr>
              <w:t>Предельные 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предельные параметры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p>
          <w:p w:rsidR="00CC64A5" w:rsidRPr="001C47C1" w:rsidRDefault="00CC64A5" w:rsidP="00941015">
            <w:pPr>
              <w:pStyle w:val="TableParagraph"/>
              <w:ind w:left="102" w:right="70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1.1</w:t>
            </w:r>
            <w:r w:rsidRPr="001C47C1">
              <w:rPr>
                <w:rFonts w:ascii="Times New Roman" w:hAnsi="Times New Roman"/>
                <w:color w:val="000000" w:themeColor="text1"/>
                <w:spacing w:val="-1"/>
                <w:sz w:val="18"/>
                <w:lang w:val="ru-RU"/>
              </w:rPr>
              <w:t xml:space="preserve"> Размеры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участков принимают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5"/>
                <w:sz w:val="18"/>
                <w:lang w:val="ru-RU"/>
              </w:rPr>
              <w:t xml:space="preserve">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максимальный:</w:t>
            </w:r>
          </w:p>
          <w:p w:rsidR="00CC64A5" w:rsidRPr="001C47C1" w:rsidRDefault="00CC64A5" w:rsidP="00941015">
            <w:pPr>
              <w:pStyle w:val="TableParagraph"/>
              <w:spacing w:line="206"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0,3</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0,5</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га</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42"/>
                <w:sz w:val="18"/>
                <w:lang w:val="ru-RU"/>
              </w:rPr>
              <w:t xml:space="preserve"> </w:t>
            </w:r>
            <w:r w:rsidRPr="001C47C1">
              <w:rPr>
                <w:rFonts w:ascii="Times New Roman" w:hAnsi="Times New Roman"/>
                <w:color w:val="000000" w:themeColor="text1"/>
                <w:sz w:val="18"/>
                <w:lang w:val="ru-RU"/>
              </w:rPr>
              <w:t xml:space="preserve">один </w:t>
            </w:r>
            <w:r w:rsidRPr="001C47C1">
              <w:rPr>
                <w:rFonts w:ascii="Times New Roman" w:hAnsi="Times New Roman"/>
                <w:color w:val="000000" w:themeColor="text1"/>
                <w:spacing w:val="-1"/>
                <w:sz w:val="18"/>
                <w:lang w:val="ru-RU"/>
              </w:rPr>
              <w:t>объект.</w:t>
            </w:r>
          </w:p>
          <w:p w:rsidR="00CC64A5" w:rsidRPr="001C47C1" w:rsidRDefault="00CC64A5" w:rsidP="00941015">
            <w:pPr>
              <w:pStyle w:val="TableParagraph"/>
              <w:spacing w:line="206"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линии </w:t>
            </w:r>
            <w:r w:rsidRPr="001C47C1">
              <w:rPr>
                <w:rFonts w:ascii="Times New Roman" w:hAnsi="Times New Roman"/>
                <w:color w:val="000000" w:themeColor="text1"/>
                <w:spacing w:val="-1"/>
                <w:sz w:val="18"/>
                <w:lang w:val="ru-RU"/>
              </w:rPr>
              <w:t>составляет:</w:t>
            </w:r>
          </w:p>
          <w:p w:rsidR="00CC64A5" w:rsidRPr="001C47C1" w:rsidRDefault="00CC64A5" w:rsidP="00B31414">
            <w:pPr>
              <w:pStyle w:val="a5"/>
              <w:widowControl w:val="0"/>
              <w:numPr>
                <w:ilvl w:val="0"/>
                <w:numId w:val="7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70"/>
              </w:numPr>
              <w:tabs>
                <w:tab w:val="left" w:pos="208"/>
              </w:tabs>
              <w:spacing w:after="0" w:line="240" w:lineRule="auto"/>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tc>
      </w:tr>
      <w:tr w:rsidR="001C47C1" w:rsidRPr="001C47C1" w:rsidTr="00941015">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4.</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4"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39" w:lineRule="auto"/>
              <w:ind w:left="102" w:right="103"/>
              <w:jc w:val="both"/>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w:t>
            </w:r>
            <w:r w:rsidRPr="001C47C1">
              <w:rPr>
                <w:rFonts w:ascii="Times New Roman" w:hAnsi="Times New Roman"/>
                <w:color w:val="000000" w:themeColor="text1"/>
                <w:spacing w:val="5"/>
                <w:sz w:val="18"/>
                <w:lang w:val="ru-RU"/>
              </w:rPr>
              <w:t xml:space="preserve"> </w:t>
            </w:r>
            <w:r w:rsidRPr="001C47C1">
              <w:rPr>
                <w:rFonts w:ascii="Times New Roman" w:hAnsi="Times New Roman"/>
                <w:color w:val="000000" w:themeColor="text1"/>
                <w:spacing w:val="-1"/>
                <w:sz w:val="18"/>
                <w:lang w:val="ru-RU"/>
              </w:rPr>
              <w:t>объектов</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капитального</w:t>
            </w:r>
            <w:r w:rsidRPr="001C47C1">
              <w:rPr>
                <w:rFonts w:ascii="Times New Roman" w:hAnsi="Times New Roman"/>
                <w:color w:val="000000" w:themeColor="text1"/>
                <w:spacing w:val="6"/>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предназначенных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оказания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населению</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или</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организациям</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бытовых</w:t>
            </w:r>
            <w:r w:rsidRPr="001C47C1">
              <w:rPr>
                <w:rFonts w:ascii="Times New Roman" w:hAnsi="Times New Roman"/>
                <w:color w:val="000000" w:themeColor="text1"/>
                <w:spacing w:val="17"/>
                <w:sz w:val="18"/>
                <w:lang w:val="ru-RU"/>
              </w:rPr>
              <w:t xml:space="preserve"> </w:t>
            </w:r>
            <w:r w:rsidRPr="001C47C1">
              <w:rPr>
                <w:rFonts w:ascii="Times New Roman" w:hAnsi="Times New Roman"/>
                <w:color w:val="000000" w:themeColor="text1"/>
                <w:spacing w:val="-2"/>
                <w:sz w:val="18"/>
                <w:lang w:val="ru-RU"/>
              </w:rPr>
              <w:t>услуг</w:t>
            </w:r>
            <w:r w:rsidRPr="001C47C1">
              <w:rPr>
                <w:rFonts w:ascii="Times New Roman" w:hAnsi="Times New Roman"/>
                <w:color w:val="000000" w:themeColor="text1"/>
                <w:spacing w:val="16"/>
                <w:sz w:val="18"/>
                <w:lang w:val="ru-RU"/>
              </w:rPr>
              <w:t xml:space="preserve"> </w:t>
            </w:r>
            <w:r w:rsidRPr="001C47C1">
              <w:rPr>
                <w:rFonts w:ascii="Times New Roman" w:hAnsi="Times New Roman"/>
                <w:color w:val="000000" w:themeColor="text1"/>
                <w:spacing w:val="-1"/>
                <w:sz w:val="18"/>
                <w:lang w:val="ru-RU"/>
              </w:rPr>
              <w:t>(мастерские</w:t>
            </w:r>
            <w:r w:rsidRPr="001C47C1">
              <w:rPr>
                <w:rFonts w:ascii="Times New Roman" w:hAnsi="Times New Roman"/>
                <w:color w:val="000000" w:themeColor="text1"/>
                <w:spacing w:val="17"/>
                <w:sz w:val="18"/>
                <w:lang w:val="ru-RU"/>
              </w:rPr>
              <w:t xml:space="preserve"> </w:t>
            </w:r>
            <w:r w:rsidRPr="001C47C1">
              <w:rPr>
                <w:rFonts w:ascii="Times New Roman" w:hAnsi="Times New Roman"/>
                <w:color w:val="000000" w:themeColor="text1"/>
                <w:spacing w:val="-1"/>
                <w:sz w:val="18"/>
                <w:lang w:val="ru-RU"/>
              </w:rPr>
              <w:t>мелкого</w:t>
            </w:r>
            <w:r w:rsidRPr="001C47C1">
              <w:rPr>
                <w:rFonts w:ascii="Times New Roman" w:hAnsi="Times New Roman"/>
                <w:color w:val="000000" w:themeColor="text1"/>
                <w:spacing w:val="17"/>
                <w:sz w:val="18"/>
                <w:lang w:val="ru-RU"/>
              </w:rPr>
              <w:t xml:space="preserve"> </w:t>
            </w:r>
            <w:r w:rsidRPr="001C47C1">
              <w:rPr>
                <w:rFonts w:ascii="Times New Roman" w:hAnsi="Times New Roman"/>
                <w:color w:val="000000" w:themeColor="text1"/>
                <w:spacing w:val="-1"/>
                <w:sz w:val="18"/>
                <w:lang w:val="ru-RU"/>
              </w:rPr>
              <w:t>ремонта,</w:t>
            </w:r>
            <w:r w:rsidRPr="001C47C1">
              <w:rPr>
                <w:rFonts w:ascii="Times New Roman" w:hAnsi="Times New Roman"/>
                <w:color w:val="000000" w:themeColor="text1"/>
                <w:spacing w:val="16"/>
                <w:sz w:val="18"/>
                <w:lang w:val="ru-RU"/>
              </w:rPr>
              <w:t xml:space="preserve"> </w:t>
            </w:r>
            <w:r w:rsidRPr="001C47C1">
              <w:rPr>
                <w:rFonts w:ascii="Times New Roman" w:hAnsi="Times New Roman"/>
                <w:color w:val="000000" w:themeColor="text1"/>
                <w:spacing w:val="-1"/>
                <w:sz w:val="18"/>
                <w:lang w:val="ru-RU"/>
              </w:rPr>
              <w:t>ателье,</w:t>
            </w:r>
            <w:r w:rsidRPr="001C47C1">
              <w:rPr>
                <w:rFonts w:ascii="Times New Roman" w:hAnsi="Times New Roman"/>
                <w:color w:val="000000" w:themeColor="text1"/>
                <w:spacing w:val="14"/>
                <w:sz w:val="18"/>
                <w:lang w:val="ru-RU"/>
              </w:rPr>
              <w:t xml:space="preserve"> </w:t>
            </w:r>
            <w:r w:rsidRPr="001C47C1">
              <w:rPr>
                <w:rFonts w:ascii="Times New Roman" w:hAnsi="Times New Roman"/>
                <w:color w:val="000000" w:themeColor="text1"/>
                <w:spacing w:val="-1"/>
                <w:sz w:val="18"/>
                <w:lang w:val="ru-RU"/>
              </w:rPr>
              <w:t>бани,</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парикмахерские,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прачечные,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химчистки,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похоронные </w:t>
            </w:r>
            <w:r w:rsidRPr="001C47C1">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B31414">
            <w:pPr>
              <w:pStyle w:val="a5"/>
              <w:widowControl w:val="0"/>
              <w:numPr>
                <w:ilvl w:val="0"/>
                <w:numId w:val="78"/>
              </w:numPr>
              <w:tabs>
                <w:tab w:val="left" w:pos="285"/>
              </w:tabs>
              <w:spacing w:after="0" w:line="239" w:lineRule="auto"/>
              <w:ind w:right="101"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Предельные размеры земельных</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участков</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принимаются</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по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расчету</w:t>
            </w:r>
            <w:r w:rsidRPr="001C47C1">
              <w:rPr>
                <w:rFonts w:ascii="Times New Roman" w:hAnsi="Times New Roman" w:cs="Times New Roman"/>
                <w:color w:val="000000" w:themeColor="text1"/>
                <w:spacing w:val="59"/>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соответствии </w:t>
            </w:r>
            <w:r w:rsidRPr="001C47C1">
              <w:rPr>
                <w:rFonts w:ascii="Times New Roman" w:hAnsi="Times New Roman" w:cs="Times New Roman"/>
                <w:color w:val="000000" w:themeColor="text1"/>
                <w:sz w:val="18"/>
              </w:rPr>
              <w:t>с</w:t>
            </w:r>
            <w:r w:rsidRPr="001C47C1">
              <w:rPr>
                <w:rFonts w:ascii="Times New Roman" w:hAnsi="Times New Roman" w:cs="Times New Roman"/>
                <w:color w:val="000000" w:themeColor="text1"/>
                <w:spacing w:val="-1"/>
                <w:sz w:val="18"/>
              </w:rPr>
              <w:t xml:space="preserve"> параметрами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основных объектов</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z w:val="18"/>
              </w:rPr>
              <w:t xml:space="preserve">и с </w:t>
            </w:r>
            <w:r w:rsidRPr="001C47C1">
              <w:rPr>
                <w:rFonts w:ascii="Times New Roman" w:hAnsi="Times New Roman" w:cs="Times New Roman"/>
                <w:color w:val="000000" w:themeColor="text1"/>
                <w:spacing w:val="-1"/>
                <w:sz w:val="18"/>
              </w:rPr>
              <w:t>требованиями</w:t>
            </w:r>
          </w:p>
          <w:p w:rsidR="00CC64A5" w:rsidRPr="001C47C1" w:rsidRDefault="00CC64A5" w:rsidP="00941015">
            <w:pPr>
              <w:pStyle w:val="TableParagraph"/>
              <w:ind w:left="102" w:right="60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к</w:t>
            </w:r>
            <w:r w:rsidRPr="001C47C1">
              <w:rPr>
                <w:rFonts w:ascii="Times New Roman" w:hAnsi="Times New Roman"/>
                <w:color w:val="000000" w:themeColor="text1"/>
                <w:spacing w:val="-1"/>
                <w:sz w:val="18"/>
                <w:lang w:val="ru-RU"/>
              </w:rPr>
              <w:t xml:space="preserve"> размещению</w:t>
            </w:r>
            <w:r w:rsidRPr="001C47C1">
              <w:rPr>
                <w:rFonts w:ascii="Times New Roman" w:hAnsi="Times New Roman"/>
                <w:color w:val="000000" w:themeColor="text1"/>
                <w:sz w:val="18"/>
                <w:lang w:val="ru-RU"/>
              </w:rPr>
              <w:t xml:space="preserve"> таких</w:t>
            </w:r>
            <w:r w:rsidRPr="001C47C1">
              <w:rPr>
                <w:rFonts w:ascii="Times New Roman" w:hAnsi="Times New Roman"/>
                <w:color w:val="000000" w:themeColor="text1"/>
                <w:spacing w:val="-1"/>
                <w:sz w:val="18"/>
                <w:lang w:val="ru-RU"/>
              </w:rPr>
              <w:t xml:space="preserve"> объектов СНиП,</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технических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регламентов,</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СанПиН,</w:t>
            </w:r>
            <w:r w:rsidRPr="001C47C1">
              <w:rPr>
                <w:rFonts w:ascii="Times New Roman" w:hAnsi="Times New Roman"/>
                <w:color w:val="000000" w:themeColor="text1"/>
                <w:sz w:val="18"/>
                <w:lang w:val="ru-RU"/>
              </w:rPr>
              <w:t xml:space="preserve"> и др.</w:t>
            </w:r>
          </w:p>
          <w:p w:rsidR="00CC64A5" w:rsidRPr="001C47C1" w:rsidRDefault="00CC64A5" w:rsidP="00B31414">
            <w:pPr>
              <w:pStyle w:val="a5"/>
              <w:widowControl w:val="0"/>
              <w:numPr>
                <w:ilvl w:val="0"/>
                <w:numId w:val="78"/>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Минимальный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отступ</w:t>
            </w:r>
            <w:r w:rsidRPr="001C47C1">
              <w:rPr>
                <w:rFonts w:ascii="Times New Roman" w:hAnsi="Times New Roman" w:cs="Times New Roman"/>
                <w:color w:val="000000" w:themeColor="text1"/>
                <w:sz w:val="18"/>
              </w:rPr>
              <w:t xml:space="preserve"> от </w:t>
            </w:r>
            <w:r w:rsidRPr="001C47C1">
              <w:rPr>
                <w:rFonts w:ascii="Times New Roman" w:hAnsi="Times New Roman" w:cs="Times New Roman"/>
                <w:color w:val="000000" w:themeColor="text1"/>
                <w:spacing w:val="-1"/>
                <w:sz w:val="18"/>
              </w:rPr>
              <w:t>красной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линии составляет:</w:t>
            </w:r>
          </w:p>
          <w:p w:rsidR="00CC64A5" w:rsidRPr="001C47C1" w:rsidRDefault="00CC64A5" w:rsidP="00B31414">
            <w:pPr>
              <w:pStyle w:val="a5"/>
              <w:widowControl w:val="0"/>
              <w:numPr>
                <w:ilvl w:val="0"/>
                <w:numId w:val="77"/>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7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76"/>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76"/>
              </w:numPr>
              <w:tabs>
                <w:tab w:val="left" w:pos="284"/>
              </w:tabs>
              <w:spacing w:before="2" w:after="0" w:line="240" w:lineRule="auto"/>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коэффициент</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 xml:space="preserve">участка </w:t>
            </w:r>
            <w:r w:rsidRPr="001C47C1">
              <w:rPr>
                <w:rFonts w:ascii="Times New Roman" w:hAnsi="Times New Roman" w:cs="Times New Roman"/>
                <w:color w:val="000000" w:themeColor="text1"/>
                <w:sz w:val="18"/>
              </w:rPr>
              <w:t>50%.</w:t>
            </w:r>
          </w:p>
        </w:tc>
      </w:tr>
      <w:tr w:rsidR="001C47C1" w:rsidRPr="001C47C1" w:rsidTr="00941015">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lang w:val="ru-RU"/>
              </w:rPr>
              <w:t>5</w:t>
            </w:r>
            <w:r w:rsidRPr="001C47C1">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ind w:left="102" w:right="128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3.6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B31414">
            <w:pPr>
              <w:pStyle w:val="a5"/>
              <w:widowControl w:val="0"/>
              <w:numPr>
                <w:ilvl w:val="0"/>
                <w:numId w:val="81"/>
              </w:numPr>
              <w:tabs>
                <w:tab w:val="left" w:pos="285"/>
              </w:tabs>
              <w:spacing w:after="0" w:line="240" w:lineRule="auto"/>
              <w:ind w:right="522"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Предельные размеры земельных</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участков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принимаются</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47"/>
                <w:sz w:val="18"/>
              </w:rPr>
              <w:t xml:space="preserve"> </w:t>
            </w:r>
            <w:r w:rsidRPr="001C47C1">
              <w:rPr>
                <w:rFonts w:ascii="Times New Roman" w:hAnsi="Times New Roman" w:cs="Times New Roman"/>
                <w:color w:val="000000" w:themeColor="text1"/>
                <w:spacing w:val="-1"/>
                <w:sz w:val="18"/>
              </w:rPr>
              <w:t>расчету</w:t>
            </w:r>
            <w:r w:rsidRPr="001C47C1">
              <w:rPr>
                <w:rFonts w:ascii="Times New Roman" w:hAnsi="Times New Roman" w:cs="Times New Roman"/>
                <w:color w:val="000000" w:themeColor="text1"/>
                <w:spacing w:val="42"/>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соответствии </w:t>
            </w:r>
            <w:r w:rsidRPr="001C47C1">
              <w:rPr>
                <w:rFonts w:ascii="Times New Roman" w:hAnsi="Times New Roman" w:cs="Times New Roman"/>
                <w:color w:val="000000" w:themeColor="text1"/>
                <w:sz w:val="18"/>
              </w:rPr>
              <w:t>с</w:t>
            </w:r>
            <w:r w:rsidRPr="001C47C1">
              <w:rPr>
                <w:rFonts w:ascii="Times New Roman" w:hAnsi="Times New Roman" w:cs="Times New Roman"/>
                <w:color w:val="000000" w:themeColor="text1"/>
                <w:spacing w:val="-1"/>
                <w:sz w:val="18"/>
              </w:rPr>
              <w:t xml:space="preserve"> параметрами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основных объектов</w:t>
            </w:r>
            <w:r w:rsidRPr="001C47C1">
              <w:rPr>
                <w:rFonts w:ascii="Times New Roman" w:hAnsi="Times New Roman" w:cs="Times New Roman"/>
                <w:color w:val="000000" w:themeColor="text1"/>
                <w:sz w:val="18"/>
              </w:rPr>
              <w:t xml:space="preserve">   и с</w:t>
            </w:r>
            <w:r w:rsidRPr="001C47C1">
              <w:rPr>
                <w:rFonts w:ascii="Times New Roman" w:hAnsi="Times New Roman" w:cs="Times New Roman"/>
                <w:color w:val="000000" w:themeColor="text1"/>
                <w:spacing w:val="73"/>
                <w:sz w:val="18"/>
              </w:rPr>
              <w:t xml:space="preserve"> </w:t>
            </w:r>
            <w:r w:rsidRPr="001C47C1">
              <w:rPr>
                <w:rFonts w:ascii="Times New Roman" w:hAnsi="Times New Roman" w:cs="Times New Roman"/>
                <w:color w:val="000000" w:themeColor="text1"/>
                <w:spacing w:val="-1"/>
                <w:sz w:val="18"/>
              </w:rPr>
              <w:t>требованиями</w:t>
            </w:r>
            <w:r w:rsidRPr="001C47C1">
              <w:rPr>
                <w:rFonts w:ascii="Times New Roman" w:hAnsi="Times New Roman" w:cs="Times New Roman"/>
                <w:color w:val="000000" w:themeColor="text1"/>
                <w:sz w:val="18"/>
              </w:rPr>
              <w:t xml:space="preserve"> к</w:t>
            </w:r>
            <w:r w:rsidRPr="001C47C1">
              <w:rPr>
                <w:rFonts w:ascii="Times New Roman" w:hAnsi="Times New Roman" w:cs="Times New Roman"/>
                <w:color w:val="000000" w:themeColor="text1"/>
                <w:spacing w:val="-1"/>
                <w:sz w:val="18"/>
              </w:rPr>
              <w:t xml:space="preserve"> размещению</w:t>
            </w:r>
            <w:r w:rsidRPr="001C47C1">
              <w:rPr>
                <w:rFonts w:ascii="Times New Roman" w:hAnsi="Times New Roman" w:cs="Times New Roman"/>
                <w:color w:val="000000" w:themeColor="text1"/>
                <w:sz w:val="18"/>
              </w:rPr>
              <w:t xml:space="preserve"> таких</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объектов СНиП,</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технических</w:t>
            </w:r>
            <w:r w:rsidRPr="001C47C1">
              <w:rPr>
                <w:rFonts w:ascii="Times New Roman" w:hAnsi="Times New Roman" w:cs="Times New Roman"/>
                <w:color w:val="000000" w:themeColor="text1"/>
                <w:spacing w:val="67"/>
                <w:sz w:val="18"/>
              </w:rPr>
              <w:t xml:space="preserve"> </w:t>
            </w:r>
            <w:r w:rsidRPr="001C47C1">
              <w:rPr>
                <w:rFonts w:ascii="Times New Roman" w:hAnsi="Times New Roman" w:cs="Times New Roman"/>
                <w:color w:val="000000" w:themeColor="text1"/>
                <w:spacing w:val="-1"/>
                <w:sz w:val="18"/>
              </w:rPr>
              <w:t>регламентов,</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СанПиН,</w:t>
            </w:r>
            <w:r w:rsidRPr="001C47C1">
              <w:rPr>
                <w:rFonts w:ascii="Times New Roman" w:hAnsi="Times New Roman" w:cs="Times New Roman"/>
                <w:color w:val="000000" w:themeColor="text1"/>
                <w:sz w:val="18"/>
              </w:rPr>
              <w:t xml:space="preserve"> и др</w:t>
            </w:r>
          </w:p>
          <w:p w:rsidR="00CC64A5" w:rsidRPr="001C47C1" w:rsidRDefault="00CC64A5" w:rsidP="00B31414">
            <w:pPr>
              <w:pStyle w:val="a5"/>
              <w:widowControl w:val="0"/>
              <w:numPr>
                <w:ilvl w:val="0"/>
                <w:numId w:val="81"/>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Минимальный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отступ</w:t>
            </w:r>
            <w:r w:rsidRPr="001C47C1">
              <w:rPr>
                <w:rFonts w:ascii="Times New Roman" w:hAnsi="Times New Roman" w:cs="Times New Roman"/>
                <w:color w:val="000000" w:themeColor="text1"/>
                <w:sz w:val="18"/>
              </w:rPr>
              <w:t xml:space="preserve"> от </w:t>
            </w:r>
            <w:r w:rsidRPr="001C47C1">
              <w:rPr>
                <w:rFonts w:ascii="Times New Roman" w:hAnsi="Times New Roman" w:cs="Times New Roman"/>
                <w:color w:val="000000" w:themeColor="text1"/>
                <w:spacing w:val="-1"/>
                <w:sz w:val="18"/>
              </w:rPr>
              <w:t>красной</w:t>
            </w:r>
            <w:r w:rsidRPr="001C47C1">
              <w:rPr>
                <w:rFonts w:ascii="Times New Roman" w:hAnsi="Times New Roman" w:cs="Times New Roman"/>
                <w:color w:val="000000" w:themeColor="text1"/>
                <w:sz w:val="18"/>
              </w:rPr>
              <w:t xml:space="preserve"> линии </w:t>
            </w:r>
            <w:r w:rsidRPr="001C47C1">
              <w:rPr>
                <w:rFonts w:ascii="Times New Roman" w:hAnsi="Times New Roman" w:cs="Times New Roman"/>
                <w:color w:val="000000" w:themeColor="text1"/>
                <w:spacing w:val="-1"/>
                <w:sz w:val="18"/>
              </w:rPr>
              <w:t>составляет:</w:t>
            </w:r>
          </w:p>
          <w:p w:rsidR="00CC64A5" w:rsidRPr="001C47C1" w:rsidRDefault="00CC64A5" w:rsidP="00B31414">
            <w:pPr>
              <w:pStyle w:val="a5"/>
              <w:widowControl w:val="0"/>
              <w:numPr>
                <w:ilvl w:val="0"/>
                <w:numId w:val="8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80"/>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79"/>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79"/>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коэффициент</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участка</w:t>
            </w:r>
            <w:r w:rsidRPr="001C47C1">
              <w:rPr>
                <w:rFonts w:ascii="Times New Roman" w:hAnsi="Times New Roman" w:cs="Times New Roman"/>
                <w:color w:val="000000" w:themeColor="text1"/>
                <w:spacing w:val="4"/>
                <w:sz w:val="18"/>
              </w:rPr>
              <w:t xml:space="preserve"> </w:t>
            </w:r>
            <w:r w:rsidRPr="001C47C1">
              <w:rPr>
                <w:rFonts w:ascii="Times New Roman" w:hAnsi="Times New Roman" w:cs="Times New Roman"/>
                <w:color w:val="000000" w:themeColor="text1"/>
                <w:sz w:val="18"/>
              </w:rPr>
              <w:t>50%.</w:t>
            </w:r>
          </w:p>
        </w:tc>
      </w:tr>
      <w:tr w:rsidR="001C47C1" w:rsidRPr="001C47C1" w:rsidTr="00941015">
        <w:tblPrEx>
          <w:tblLook w:val="04A0" w:firstRow="1" w:lastRow="0" w:firstColumn="1" w:lastColumn="0" w:noHBand="0" w:noVBand="1"/>
        </w:tblPrEx>
        <w:trPr>
          <w:trHeight w:hRule="exact" w:val="27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lang w:val="ru-RU"/>
              </w:rPr>
              <w:t>6</w:t>
            </w:r>
            <w:r w:rsidRPr="001C47C1">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Общественное</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питание.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39" w:lineRule="auto"/>
              <w:ind w:left="102" w:right="765"/>
              <w:jc w:val="both"/>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строительства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целях</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устройства мест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общественного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питания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кафе,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столовые,</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закусочные,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4"/>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39" w:lineRule="auto"/>
              <w:ind w:left="102" w:right="27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1.</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Предельные 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предельные параметры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p>
          <w:p w:rsidR="00CC64A5" w:rsidRPr="001C47C1" w:rsidRDefault="00CC64A5" w:rsidP="00941015">
            <w:pPr>
              <w:pStyle w:val="TableParagraph"/>
              <w:ind w:left="102" w:right="61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1.Размеры участков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принимают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z w:val="18"/>
                <w:lang w:val="ru-RU"/>
              </w:rPr>
              <w:t xml:space="preserve">при </w:t>
            </w:r>
            <w:r w:rsidRPr="001C47C1">
              <w:rPr>
                <w:rFonts w:ascii="Times New Roman" w:hAnsi="Times New Roman"/>
                <w:color w:val="000000" w:themeColor="text1"/>
                <w:spacing w:val="-1"/>
                <w:sz w:val="18"/>
                <w:lang w:val="ru-RU"/>
              </w:rPr>
              <w:t>числе мест,</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га</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100</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мест:</w:t>
            </w:r>
          </w:p>
          <w:p w:rsidR="00CC64A5" w:rsidRPr="001C47C1" w:rsidRDefault="00CC64A5" w:rsidP="00941015">
            <w:pPr>
              <w:pStyle w:val="TableParagraph"/>
              <w:spacing w:line="206" w:lineRule="exact"/>
              <w:ind w:left="102"/>
              <w:rPr>
                <w:rFonts w:ascii="Times New Roman" w:eastAsia="Times New Roman" w:hAnsi="Times New Roman"/>
                <w:color w:val="000000" w:themeColor="text1"/>
                <w:sz w:val="18"/>
                <w:szCs w:val="18"/>
                <w:lang w:val="ru-RU"/>
              </w:rPr>
            </w:pPr>
            <w:r w:rsidRPr="001C47C1">
              <w:rPr>
                <w:rFonts w:ascii="Times New Roman" w:eastAsia="Times New Roman" w:hAnsi="Times New Roman"/>
                <w:color w:val="000000" w:themeColor="text1"/>
                <w:sz w:val="18"/>
                <w:szCs w:val="18"/>
                <w:lang w:val="ru-RU"/>
              </w:rPr>
              <w:t xml:space="preserve">до </w:t>
            </w:r>
            <w:r w:rsidRPr="001C47C1">
              <w:rPr>
                <w:rFonts w:ascii="Times New Roman" w:eastAsia="Times New Roman" w:hAnsi="Times New Roman"/>
                <w:color w:val="000000" w:themeColor="text1"/>
                <w:spacing w:val="-1"/>
                <w:sz w:val="18"/>
                <w:szCs w:val="18"/>
                <w:lang w:val="ru-RU"/>
              </w:rPr>
              <w:t>50</w:t>
            </w:r>
            <w:r w:rsidRPr="001C47C1">
              <w:rPr>
                <w:rFonts w:ascii="Times New Roman" w:eastAsia="Times New Roman" w:hAnsi="Times New Roman"/>
                <w:color w:val="000000" w:themeColor="text1"/>
                <w:spacing w:val="2"/>
                <w:sz w:val="18"/>
                <w:szCs w:val="18"/>
                <w:lang w:val="ru-RU"/>
              </w:rPr>
              <w:t xml:space="preserve"> </w:t>
            </w:r>
            <w:r w:rsidRPr="001C47C1">
              <w:rPr>
                <w:rFonts w:ascii="Times New Roman" w:eastAsia="Times New Roman" w:hAnsi="Times New Roman"/>
                <w:color w:val="000000" w:themeColor="text1"/>
                <w:sz w:val="18"/>
                <w:szCs w:val="18"/>
                <w:lang w:val="ru-RU"/>
              </w:rPr>
              <w:t>–</w:t>
            </w:r>
            <w:r w:rsidRPr="001C47C1">
              <w:rPr>
                <w:rFonts w:ascii="Times New Roman" w:eastAsia="Times New Roman" w:hAnsi="Times New Roman"/>
                <w:color w:val="000000" w:themeColor="text1"/>
                <w:spacing w:val="-1"/>
                <w:sz w:val="18"/>
                <w:szCs w:val="18"/>
                <w:lang w:val="ru-RU"/>
              </w:rPr>
              <w:t xml:space="preserve"> 0,2/0,25;</w:t>
            </w:r>
          </w:p>
          <w:p w:rsidR="00CC64A5" w:rsidRPr="001C47C1" w:rsidRDefault="00CC64A5" w:rsidP="00941015">
            <w:pPr>
              <w:pStyle w:val="TableParagraph"/>
              <w:spacing w:line="207" w:lineRule="exact"/>
              <w:ind w:left="102"/>
              <w:rPr>
                <w:rFonts w:ascii="Times New Roman" w:eastAsia="Times New Roman" w:hAnsi="Times New Roman"/>
                <w:color w:val="000000" w:themeColor="text1"/>
                <w:sz w:val="18"/>
                <w:szCs w:val="18"/>
                <w:lang w:val="ru-RU"/>
              </w:rPr>
            </w:pPr>
            <w:r w:rsidRPr="001C47C1">
              <w:rPr>
                <w:rFonts w:ascii="Times New Roman" w:eastAsia="Times New Roman" w:hAnsi="Times New Roman"/>
                <w:color w:val="000000" w:themeColor="text1"/>
                <w:sz w:val="18"/>
                <w:szCs w:val="18"/>
                <w:lang w:val="ru-RU"/>
              </w:rPr>
              <w:t xml:space="preserve">от </w:t>
            </w:r>
            <w:r w:rsidRPr="001C47C1">
              <w:rPr>
                <w:rFonts w:ascii="Times New Roman" w:eastAsia="Times New Roman" w:hAnsi="Times New Roman"/>
                <w:color w:val="000000" w:themeColor="text1"/>
                <w:spacing w:val="-1"/>
                <w:sz w:val="18"/>
                <w:szCs w:val="18"/>
                <w:lang w:val="ru-RU"/>
              </w:rPr>
              <w:t>50</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2"/>
                <w:sz w:val="18"/>
                <w:szCs w:val="18"/>
                <w:lang w:val="ru-RU"/>
              </w:rPr>
              <w:t>до</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1"/>
                <w:sz w:val="18"/>
                <w:szCs w:val="18"/>
                <w:lang w:val="ru-RU"/>
              </w:rPr>
              <w:t>150</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w:t>
            </w:r>
            <w:r w:rsidRPr="001C47C1">
              <w:rPr>
                <w:rFonts w:ascii="Times New Roman" w:eastAsia="Times New Roman" w:hAnsi="Times New Roman"/>
                <w:color w:val="000000" w:themeColor="text1"/>
                <w:spacing w:val="-1"/>
                <w:sz w:val="18"/>
                <w:szCs w:val="18"/>
                <w:lang w:val="ru-RU"/>
              </w:rPr>
              <w:t xml:space="preserve"> 0,15/0,2;</w:t>
            </w:r>
          </w:p>
          <w:p w:rsidR="00CC64A5" w:rsidRPr="001C47C1" w:rsidRDefault="00CC64A5" w:rsidP="00941015">
            <w:pPr>
              <w:pStyle w:val="TableParagraph"/>
              <w:spacing w:line="207" w:lineRule="exact"/>
              <w:ind w:left="102"/>
              <w:rPr>
                <w:rFonts w:ascii="Times New Roman" w:eastAsia="Times New Roman" w:hAnsi="Times New Roman"/>
                <w:color w:val="000000" w:themeColor="text1"/>
                <w:sz w:val="18"/>
                <w:szCs w:val="18"/>
                <w:lang w:val="ru-RU"/>
              </w:rPr>
            </w:pPr>
            <w:r w:rsidRPr="001C47C1">
              <w:rPr>
                <w:rFonts w:ascii="Times New Roman" w:eastAsia="Times New Roman" w:hAnsi="Times New Roman"/>
                <w:color w:val="000000" w:themeColor="text1"/>
                <w:spacing w:val="-1"/>
                <w:sz w:val="18"/>
                <w:szCs w:val="18"/>
                <w:lang w:val="ru-RU"/>
              </w:rPr>
              <w:t xml:space="preserve">свыше </w:t>
            </w:r>
            <w:r w:rsidRPr="001C47C1">
              <w:rPr>
                <w:rFonts w:ascii="Times New Roman" w:eastAsia="Times New Roman" w:hAnsi="Times New Roman"/>
                <w:color w:val="000000" w:themeColor="text1"/>
                <w:sz w:val="18"/>
                <w:szCs w:val="18"/>
                <w:lang w:val="ru-RU"/>
              </w:rPr>
              <w:t>150</w:t>
            </w:r>
            <w:r w:rsidRPr="001C47C1">
              <w:rPr>
                <w:rFonts w:ascii="Times New Roman" w:eastAsia="Times New Roman" w:hAnsi="Times New Roman"/>
                <w:color w:val="000000" w:themeColor="text1"/>
                <w:spacing w:val="3"/>
                <w:sz w:val="18"/>
                <w:szCs w:val="18"/>
                <w:lang w:val="ru-RU"/>
              </w:rPr>
              <w:t xml:space="preserve"> </w:t>
            </w:r>
            <w:r w:rsidRPr="001C47C1">
              <w:rPr>
                <w:rFonts w:ascii="Times New Roman" w:eastAsia="Times New Roman" w:hAnsi="Times New Roman"/>
                <w:color w:val="000000" w:themeColor="text1"/>
                <w:sz w:val="18"/>
                <w:szCs w:val="18"/>
                <w:lang w:val="ru-RU"/>
              </w:rPr>
              <w:t>–</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0,1/-</w:t>
            </w:r>
          </w:p>
          <w:p w:rsidR="00CC64A5" w:rsidRPr="001C47C1" w:rsidRDefault="00CC64A5" w:rsidP="00941015">
            <w:pPr>
              <w:pStyle w:val="TableParagraph"/>
              <w:spacing w:before="2"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линии </w:t>
            </w:r>
            <w:r w:rsidRPr="001C47C1">
              <w:rPr>
                <w:rFonts w:ascii="Times New Roman" w:hAnsi="Times New Roman"/>
                <w:color w:val="000000" w:themeColor="text1"/>
                <w:spacing w:val="-1"/>
                <w:sz w:val="18"/>
                <w:lang w:val="ru-RU"/>
              </w:rPr>
              <w:t>составляет:</w:t>
            </w:r>
          </w:p>
          <w:p w:rsidR="00CC64A5" w:rsidRPr="001C47C1" w:rsidRDefault="00CC64A5" w:rsidP="00B31414">
            <w:pPr>
              <w:pStyle w:val="a5"/>
              <w:widowControl w:val="0"/>
              <w:numPr>
                <w:ilvl w:val="0"/>
                <w:numId w:val="86"/>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8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85"/>
              </w:numPr>
              <w:tabs>
                <w:tab w:val="left" w:pos="328"/>
              </w:tabs>
              <w:spacing w:before="2" w:after="0" w:line="207"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85"/>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коэффициент</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участка</w:t>
            </w:r>
            <w:r w:rsidRPr="001C47C1">
              <w:rPr>
                <w:rFonts w:ascii="Times New Roman" w:hAnsi="Times New Roman" w:cs="Times New Roman"/>
                <w:color w:val="000000" w:themeColor="text1"/>
                <w:spacing w:val="4"/>
                <w:sz w:val="18"/>
              </w:rPr>
              <w:t xml:space="preserve"> </w:t>
            </w:r>
            <w:r w:rsidRPr="001C47C1">
              <w:rPr>
                <w:rFonts w:ascii="Times New Roman" w:hAnsi="Times New Roman" w:cs="Times New Roman"/>
                <w:color w:val="000000" w:themeColor="text1"/>
                <w:sz w:val="18"/>
              </w:rPr>
              <w:t>50%.</w:t>
            </w:r>
          </w:p>
        </w:tc>
      </w:tr>
      <w:tr w:rsidR="001C47C1" w:rsidRPr="001C47C1" w:rsidTr="00941015">
        <w:tblPrEx>
          <w:tblLook w:val="04A0" w:firstRow="1" w:lastRow="0" w:firstColumn="1" w:lastColumn="0" w:noHBand="0" w:noVBand="1"/>
        </w:tblPrEx>
        <w:trPr>
          <w:trHeight w:hRule="exact" w:val="211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lang w:val="ru-RU"/>
              </w:rPr>
              <w:t>7</w:t>
            </w:r>
            <w:r w:rsidRPr="001C47C1">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76" w:lineRule="auto"/>
              <w:ind w:left="102" w:right="101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Амбулаторное</w:t>
            </w:r>
            <w:r w:rsidRPr="001C47C1">
              <w:rPr>
                <w:rFonts w:ascii="Times New Roman" w:hAnsi="Times New Roman"/>
                <w:color w:val="000000" w:themeColor="text1"/>
                <w:spacing w:val="28"/>
                <w:sz w:val="18"/>
              </w:rPr>
              <w:t xml:space="preserve"> </w:t>
            </w:r>
            <w:r w:rsidRPr="001C47C1">
              <w:rPr>
                <w:rFonts w:ascii="Times New Roman" w:hAnsi="Times New Roman"/>
                <w:color w:val="000000" w:themeColor="text1"/>
                <w:spacing w:val="-1"/>
                <w:sz w:val="18"/>
              </w:rPr>
              <w:t>ветеринарное</w:t>
            </w:r>
            <w:r w:rsidRPr="001C47C1">
              <w:rPr>
                <w:rFonts w:ascii="Times New Roman" w:hAnsi="Times New Roman"/>
                <w:color w:val="000000" w:themeColor="text1"/>
                <w:spacing w:val="29"/>
                <w:sz w:val="18"/>
              </w:rPr>
              <w:t xml:space="preserve"> </w:t>
            </w:r>
            <w:r w:rsidRPr="001C47C1">
              <w:rPr>
                <w:rFonts w:ascii="Times New Roman" w:hAnsi="Times New Roman"/>
                <w:color w:val="000000" w:themeColor="text1"/>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76" w:lineRule="auto"/>
              <w:ind w:left="102" w:right="99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оказания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ветеринарных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услуг</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без</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содержания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4"/>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B31414">
            <w:pPr>
              <w:pStyle w:val="a5"/>
              <w:widowControl w:val="0"/>
              <w:numPr>
                <w:ilvl w:val="0"/>
                <w:numId w:val="84"/>
              </w:numPr>
              <w:tabs>
                <w:tab w:val="left" w:pos="285"/>
              </w:tabs>
              <w:spacing w:after="0" w:line="240" w:lineRule="auto"/>
              <w:ind w:right="506"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Предельные размеры земельных</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участков,</w:t>
            </w:r>
            <w:r w:rsidRPr="001C47C1">
              <w:rPr>
                <w:rFonts w:ascii="Times New Roman" w:hAnsi="Times New Roman" w:cs="Times New Roman"/>
                <w:color w:val="000000" w:themeColor="text1"/>
                <w:spacing w:val="3"/>
                <w:sz w:val="18"/>
              </w:rPr>
              <w:t xml:space="preserve"> </w:t>
            </w:r>
            <w:r w:rsidRPr="001C47C1">
              <w:rPr>
                <w:rFonts w:ascii="Times New Roman" w:hAnsi="Times New Roman" w:cs="Times New Roman"/>
                <w:color w:val="000000" w:themeColor="text1"/>
                <w:spacing w:val="-1"/>
                <w:sz w:val="18"/>
              </w:rPr>
              <w:t>устанавливаются</w:t>
            </w:r>
            <w:r w:rsidRPr="001C47C1">
              <w:rPr>
                <w:rFonts w:ascii="Times New Roman" w:hAnsi="Times New Roman" w:cs="Times New Roman"/>
                <w:color w:val="000000" w:themeColor="text1"/>
                <w:spacing w:val="7"/>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47"/>
                <w:sz w:val="18"/>
              </w:rPr>
              <w:t xml:space="preserve"> </w:t>
            </w:r>
            <w:r w:rsidRPr="001C47C1">
              <w:rPr>
                <w:rFonts w:ascii="Times New Roman" w:hAnsi="Times New Roman" w:cs="Times New Roman"/>
                <w:color w:val="000000" w:themeColor="text1"/>
                <w:spacing w:val="-1"/>
                <w:sz w:val="18"/>
              </w:rPr>
              <w:t>расчету</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соответствии </w:t>
            </w:r>
            <w:r w:rsidRPr="001C47C1">
              <w:rPr>
                <w:rFonts w:ascii="Times New Roman" w:hAnsi="Times New Roman" w:cs="Times New Roman"/>
                <w:color w:val="000000" w:themeColor="text1"/>
                <w:sz w:val="18"/>
              </w:rPr>
              <w:t>с</w:t>
            </w:r>
            <w:r w:rsidRPr="001C47C1">
              <w:rPr>
                <w:rFonts w:ascii="Times New Roman" w:hAnsi="Times New Roman" w:cs="Times New Roman"/>
                <w:color w:val="000000" w:themeColor="text1"/>
                <w:spacing w:val="-1"/>
                <w:sz w:val="18"/>
              </w:rPr>
              <w:t xml:space="preserve"> параметрами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основных объектов,</w:t>
            </w:r>
            <w:r w:rsidRPr="001C47C1">
              <w:rPr>
                <w:rFonts w:ascii="Times New Roman" w:hAnsi="Times New Roman" w:cs="Times New Roman"/>
                <w:color w:val="000000" w:themeColor="text1"/>
                <w:sz w:val="18"/>
              </w:rPr>
              <w:t xml:space="preserve"> и с</w:t>
            </w:r>
            <w:r w:rsidRPr="001C47C1">
              <w:rPr>
                <w:rFonts w:ascii="Times New Roman" w:hAnsi="Times New Roman" w:cs="Times New Roman"/>
                <w:color w:val="000000" w:themeColor="text1"/>
                <w:spacing w:val="73"/>
                <w:sz w:val="18"/>
              </w:rPr>
              <w:t xml:space="preserve"> </w:t>
            </w:r>
            <w:r w:rsidRPr="001C47C1">
              <w:rPr>
                <w:rFonts w:ascii="Times New Roman" w:hAnsi="Times New Roman" w:cs="Times New Roman"/>
                <w:color w:val="000000" w:themeColor="text1"/>
                <w:spacing w:val="-1"/>
                <w:sz w:val="18"/>
              </w:rPr>
              <w:t>требованиями</w:t>
            </w:r>
            <w:r w:rsidRPr="001C47C1">
              <w:rPr>
                <w:rFonts w:ascii="Times New Roman" w:hAnsi="Times New Roman" w:cs="Times New Roman"/>
                <w:color w:val="000000" w:themeColor="text1"/>
                <w:sz w:val="18"/>
              </w:rPr>
              <w:t xml:space="preserve"> к</w:t>
            </w:r>
            <w:r w:rsidRPr="001C47C1">
              <w:rPr>
                <w:rFonts w:ascii="Times New Roman" w:hAnsi="Times New Roman" w:cs="Times New Roman"/>
                <w:color w:val="000000" w:themeColor="text1"/>
                <w:spacing w:val="-1"/>
                <w:sz w:val="18"/>
              </w:rPr>
              <w:t xml:space="preserve"> размещению</w:t>
            </w:r>
            <w:r w:rsidRPr="001C47C1">
              <w:rPr>
                <w:rFonts w:ascii="Times New Roman" w:hAnsi="Times New Roman" w:cs="Times New Roman"/>
                <w:color w:val="000000" w:themeColor="text1"/>
                <w:sz w:val="18"/>
              </w:rPr>
              <w:t xml:space="preserve"> таких</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объектов СНиП,</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технических</w:t>
            </w:r>
            <w:r w:rsidRPr="001C47C1">
              <w:rPr>
                <w:rFonts w:ascii="Times New Roman" w:hAnsi="Times New Roman" w:cs="Times New Roman"/>
                <w:color w:val="000000" w:themeColor="text1"/>
                <w:spacing w:val="67"/>
                <w:sz w:val="18"/>
              </w:rPr>
              <w:t xml:space="preserve"> </w:t>
            </w:r>
            <w:r w:rsidRPr="001C47C1">
              <w:rPr>
                <w:rFonts w:ascii="Times New Roman" w:hAnsi="Times New Roman" w:cs="Times New Roman"/>
                <w:color w:val="000000" w:themeColor="text1"/>
                <w:spacing w:val="-1"/>
                <w:sz w:val="18"/>
              </w:rPr>
              <w:t>регламентов,</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СанПиН,</w:t>
            </w:r>
            <w:r w:rsidRPr="001C47C1">
              <w:rPr>
                <w:rFonts w:ascii="Times New Roman" w:hAnsi="Times New Roman" w:cs="Times New Roman"/>
                <w:color w:val="000000" w:themeColor="text1"/>
                <w:sz w:val="18"/>
              </w:rPr>
              <w:t xml:space="preserve"> и др.</w:t>
            </w:r>
          </w:p>
          <w:p w:rsidR="00CC64A5" w:rsidRPr="001C47C1" w:rsidRDefault="00CC64A5" w:rsidP="00B31414">
            <w:pPr>
              <w:pStyle w:val="a5"/>
              <w:widowControl w:val="0"/>
              <w:numPr>
                <w:ilvl w:val="0"/>
                <w:numId w:val="84"/>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Минимальный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отступ</w:t>
            </w:r>
            <w:r w:rsidRPr="001C47C1">
              <w:rPr>
                <w:rFonts w:ascii="Times New Roman" w:hAnsi="Times New Roman" w:cs="Times New Roman"/>
                <w:color w:val="000000" w:themeColor="text1"/>
                <w:sz w:val="18"/>
              </w:rPr>
              <w:t xml:space="preserve"> от </w:t>
            </w:r>
            <w:r w:rsidRPr="001C47C1">
              <w:rPr>
                <w:rFonts w:ascii="Times New Roman" w:hAnsi="Times New Roman" w:cs="Times New Roman"/>
                <w:color w:val="000000" w:themeColor="text1"/>
                <w:spacing w:val="-1"/>
                <w:sz w:val="18"/>
              </w:rPr>
              <w:t>красной</w:t>
            </w:r>
            <w:r w:rsidRPr="001C47C1">
              <w:rPr>
                <w:rFonts w:ascii="Times New Roman" w:hAnsi="Times New Roman" w:cs="Times New Roman"/>
                <w:color w:val="000000" w:themeColor="text1"/>
                <w:sz w:val="18"/>
              </w:rPr>
              <w:t xml:space="preserve"> линии </w:t>
            </w:r>
            <w:r w:rsidRPr="001C47C1">
              <w:rPr>
                <w:rFonts w:ascii="Times New Roman" w:hAnsi="Times New Roman" w:cs="Times New Roman"/>
                <w:color w:val="000000" w:themeColor="text1"/>
                <w:spacing w:val="-1"/>
                <w:sz w:val="18"/>
              </w:rPr>
              <w:t>составляет:</w:t>
            </w:r>
          </w:p>
          <w:p w:rsidR="00CC64A5" w:rsidRPr="001C47C1" w:rsidRDefault="00CC64A5" w:rsidP="00B31414">
            <w:pPr>
              <w:pStyle w:val="a5"/>
              <w:widowControl w:val="0"/>
              <w:numPr>
                <w:ilvl w:val="0"/>
                <w:numId w:val="83"/>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83"/>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82"/>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8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коэффициент</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участка</w:t>
            </w:r>
            <w:r w:rsidRPr="001C47C1">
              <w:rPr>
                <w:rFonts w:ascii="Times New Roman" w:hAnsi="Times New Roman" w:cs="Times New Roman"/>
                <w:color w:val="000000" w:themeColor="text1"/>
                <w:spacing w:val="4"/>
                <w:sz w:val="18"/>
              </w:rPr>
              <w:t xml:space="preserve"> </w:t>
            </w:r>
            <w:r w:rsidRPr="001C47C1">
              <w:rPr>
                <w:rFonts w:ascii="Times New Roman" w:hAnsi="Times New Roman" w:cs="Times New Roman"/>
                <w:color w:val="000000" w:themeColor="text1"/>
                <w:sz w:val="18"/>
              </w:rPr>
              <w:t>50%.</w:t>
            </w:r>
          </w:p>
        </w:tc>
      </w:tr>
      <w:tr w:rsidR="001C47C1" w:rsidRPr="001C47C1" w:rsidTr="00941015">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6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38"/>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lang w:val="ru-RU"/>
              </w:rPr>
              <w:t>Ж</w:t>
            </w:r>
            <w:r w:rsidRPr="001C47C1">
              <w:rPr>
                <w:rFonts w:ascii="Times New Roman" w:hAnsi="Times New Roman"/>
                <w:color w:val="000000" w:themeColor="text1"/>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ind w:left="102" w:right="26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дискотек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танцевальных площадок,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ночных клубов,</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боулинга,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аттракционов,</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игровых автоматов (кроме игрового</w:t>
            </w:r>
            <w:r w:rsidRPr="001C47C1">
              <w:rPr>
                <w:rFonts w:ascii="Times New Roman" w:hAnsi="Times New Roman"/>
                <w:color w:val="000000" w:themeColor="text1"/>
                <w:spacing w:val="67"/>
                <w:sz w:val="18"/>
                <w:lang w:val="ru-RU"/>
              </w:rPr>
              <w:t xml:space="preserve"> </w:t>
            </w:r>
            <w:r w:rsidRPr="001C47C1">
              <w:rPr>
                <w:rFonts w:ascii="Times New Roman" w:hAnsi="Times New Roman"/>
                <w:color w:val="000000" w:themeColor="text1"/>
                <w:spacing w:val="-1"/>
                <w:sz w:val="18"/>
                <w:lang w:val="ru-RU"/>
              </w:rPr>
              <w:t>оборудования,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проведения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азартных</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z w:val="18"/>
                <w:lang w:val="ru-RU"/>
              </w:rPr>
              <w:t>игр)</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игровых площадок;</w:t>
            </w:r>
          </w:p>
          <w:p w:rsidR="00CC64A5" w:rsidRPr="001C47C1" w:rsidRDefault="00CC64A5" w:rsidP="00941015">
            <w:pPr>
              <w:pStyle w:val="TableParagraph"/>
              <w:spacing w:before="2"/>
              <w:ind w:left="102" w:right="156"/>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игорных</w:t>
            </w:r>
            <w:r w:rsidRPr="001C47C1">
              <w:rPr>
                <w:rFonts w:ascii="Times New Roman" w:hAnsi="Times New Roman"/>
                <w:color w:val="000000" w:themeColor="text1"/>
                <w:spacing w:val="-1"/>
                <w:sz w:val="18"/>
                <w:lang w:val="ru-RU"/>
              </w:rPr>
              <w:t xml:space="preserve"> зонах также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допускается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размещение </w:t>
            </w:r>
            <w:r w:rsidRPr="001C47C1">
              <w:rPr>
                <w:rFonts w:ascii="Times New Roman" w:hAnsi="Times New Roman"/>
                <w:color w:val="000000" w:themeColor="text1"/>
                <w:sz w:val="18"/>
                <w:lang w:val="ru-RU"/>
              </w:rPr>
              <w:t>игорных</w:t>
            </w:r>
            <w:r w:rsidRPr="001C47C1">
              <w:rPr>
                <w:rFonts w:ascii="Times New Roman" w:hAnsi="Times New Roman"/>
                <w:color w:val="000000" w:themeColor="text1"/>
                <w:spacing w:val="37"/>
                <w:sz w:val="18"/>
                <w:lang w:val="ru-RU"/>
              </w:rPr>
              <w:t xml:space="preserve"> </w:t>
            </w:r>
            <w:r w:rsidRPr="001C47C1">
              <w:rPr>
                <w:rFonts w:ascii="Times New Roman" w:hAnsi="Times New Roman"/>
                <w:color w:val="000000" w:themeColor="text1"/>
                <w:spacing w:val="-1"/>
                <w:sz w:val="18"/>
                <w:lang w:val="ru-RU"/>
              </w:rPr>
              <w:t>заведений,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залов </w:t>
            </w:r>
            <w:r w:rsidRPr="001C47C1">
              <w:rPr>
                <w:rFonts w:ascii="Times New Roman" w:hAnsi="Times New Roman"/>
                <w:color w:val="000000" w:themeColor="text1"/>
                <w:sz w:val="18"/>
                <w:lang w:val="ru-RU"/>
              </w:rPr>
              <w:t>игровых</w:t>
            </w:r>
            <w:r w:rsidRPr="001C47C1">
              <w:rPr>
                <w:rFonts w:ascii="Times New Roman" w:hAnsi="Times New Roman"/>
                <w:color w:val="000000" w:themeColor="text1"/>
                <w:spacing w:val="-1"/>
                <w:sz w:val="18"/>
                <w:lang w:val="ru-RU"/>
              </w:rPr>
              <w:t xml:space="preserve"> автоматов,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проведения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азартных </w:t>
            </w:r>
            <w:r w:rsidRPr="001C47C1">
              <w:rPr>
                <w:rFonts w:ascii="Times New Roman" w:hAnsi="Times New Roman"/>
                <w:color w:val="000000" w:themeColor="text1"/>
                <w:sz w:val="18"/>
                <w:lang w:val="ru-RU"/>
              </w:rPr>
              <w:t xml:space="preserve">игр, и </w:t>
            </w:r>
            <w:r w:rsidRPr="001C47C1">
              <w:rPr>
                <w:rFonts w:ascii="Times New Roman" w:hAnsi="Times New Roman"/>
                <w:color w:val="000000" w:themeColor="text1"/>
                <w:spacing w:val="-1"/>
                <w:sz w:val="18"/>
                <w:lang w:val="ru-RU"/>
              </w:rPr>
              <w:t>игровых столов,</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 xml:space="preserve">размещение </w:t>
            </w:r>
            <w:r w:rsidRPr="001C47C1">
              <w:rPr>
                <w:rFonts w:ascii="Times New Roman" w:hAnsi="Times New Roman"/>
                <w:color w:val="000000" w:themeColor="text1"/>
                <w:sz w:val="18"/>
                <w:lang w:val="ru-RU"/>
              </w:rPr>
              <w:t>гостиниц</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заведений общественного</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питания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посетителей</w:t>
            </w:r>
            <w:r w:rsidRPr="001C47C1">
              <w:rPr>
                <w:rFonts w:ascii="Times New Roman" w:hAnsi="Times New Roman"/>
                <w:color w:val="000000" w:themeColor="text1"/>
                <w:sz w:val="18"/>
                <w:lang w:val="ru-RU"/>
              </w:rPr>
              <w:t xml:space="preserve"> игорных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right="1"/>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4.8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B31414">
            <w:pPr>
              <w:pStyle w:val="a5"/>
              <w:widowControl w:val="0"/>
              <w:numPr>
                <w:ilvl w:val="0"/>
                <w:numId w:val="89"/>
              </w:numPr>
              <w:tabs>
                <w:tab w:val="left" w:pos="287"/>
              </w:tabs>
              <w:spacing w:after="0" w:line="240" w:lineRule="auto"/>
              <w:ind w:right="310"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Предельные размеры земельных</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участков,</w:t>
            </w:r>
            <w:r w:rsidRPr="001C47C1">
              <w:rPr>
                <w:rFonts w:ascii="Times New Roman" w:hAnsi="Times New Roman" w:cs="Times New Roman"/>
                <w:color w:val="000000" w:themeColor="text1"/>
                <w:spacing w:val="3"/>
                <w:sz w:val="18"/>
              </w:rPr>
              <w:t xml:space="preserve"> </w:t>
            </w:r>
            <w:r w:rsidRPr="001C47C1">
              <w:rPr>
                <w:rFonts w:ascii="Times New Roman" w:hAnsi="Times New Roman" w:cs="Times New Roman"/>
                <w:color w:val="000000" w:themeColor="text1"/>
                <w:spacing w:val="-1"/>
                <w:sz w:val="18"/>
              </w:rPr>
              <w:t>устанавливаются</w:t>
            </w:r>
            <w:r w:rsidRPr="001C47C1">
              <w:rPr>
                <w:rFonts w:ascii="Times New Roman" w:hAnsi="Times New Roman" w:cs="Times New Roman"/>
                <w:color w:val="000000" w:themeColor="text1"/>
                <w:spacing w:val="7"/>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расчету</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 xml:space="preserve">соответствии </w:t>
            </w:r>
            <w:r w:rsidRPr="001C47C1">
              <w:rPr>
                <w:rFonts w:ascii="Times New Roman" w:hAnsi="Times New Roman" w:cs="Times New Roman"/>
                <w:color w:val="000000" w:themeColor="text1"/>
                <w:sz w:val="18"/>
              </w:rPr>
              <w:t>с</w:t>
            </w:r>
            <w:r w:rsidRPr="001C47C1">
              <w:rPr>
                <w:rFonts w:ascii="Times New Roman" w:hAnsi="Times New Roman" w:cs="Times New Roman"/>
                <w:color w:val="000000" w:themeColor="text1"/>
                <w:spacing w:val="-1"/>
                <w:sz w:val="18"/>
              </w:rPr>
              <w:t xml:space="preserve"> параметрами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основных объектов,</w:t>
            </w:r>
            <w:r w:rsidRPr="001C47C1">
              <w:rPr>
                <w:rFonts w:ascii="Times New Roman" w:hAnsi="Times New Roman" w:cs="Times New Roman"/>
                <w:color w:val="000000" w:themeColor="text1"/>
                <w:sz w:val="18"/>
              </w:rPr>
              <w:t xml:space="preserve"> и с </w:t>
            </w:r>
            <w:r w:rsidRPr="001C47C1">
              <w:rPr>
                <w:rFonts w:ascii="Times New Roman" w:hAnsi="Times New Roman" w:cs="Times New Roman"/>
                <w:color w:val="000000" w:themeColor="text1"/>
                <w:spacing w:val="-1"/>
                <w:sz w:val="18"/>
              </w:rPr>
              <w:t>требованиями</w:t>
            </w:r>
            <w:r w:rsidRPr="001C47C1">
              <w:rPr>
                <w:rFonts w:ascii="Times New Roman" w:hAnsi="Times New Roman" w:cs="Times New Roman"/>
                <w:color w:val="000000" w:themeColor="text1"/>
                <w:sz w:val="18"/>
              </w:rPr>
              <w:t xml:space="preserve"> к</w:t>
            </w:r>
            <w:r w:rsidRPr="001C47C1">
              <w:rPr>
                <w:rFonts w:ascii="Times New Roman" w:hAnsi="Times New Roman" w:cs="Times New Roman"/>
                <w:color w:val="000000" w:themeColor="text1"/>
                <w:spacing w:val="73"/>
                <w:sz w:val="18"/>
              </w:rPr>
              <w:t xml:space="preserve"> </w:t>
            </w:r>
            <w:r w:rsidRPr="001C47C1">
              <w:rPr>
                <w:rFonts w:ascii="Times New Roman" w:hAnsi="Times New Roman" w:cs="Times New Roman"/>
                <w:color w:val="000000" w:themeColor="text1"/>
                <w:spacing w:val="-1"/>
                <w:sz w:val="18"/>
              </w:rPr>
              <w:t>размещению</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таких</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 xml:space="preserve">объектов </w:t>
            </w:r>
            <w:r w:rsidRPr="001C47C1">
              <w:rPr>
                <w:rFonts w:ascii="Times New Roman" w:hAnsi="Times New Roman" w:cs="Times New Roman"/>
                <w:color w:val="000000" w:themeColor="text1"/>
                <w:sz w:val="18"/>
              </w:rPr>
              <w:t xml:space="preserve">СНиП, </w:t>
            </w:r>
            <w:r w:rsidRPr="001C47C1">
              <w:rPr>
                <w:rFonts w:ascii="Times New Roman" w:hAnsi="Times New Roman" w:cs="Times New Roman"/>
                <w:color w:val="000000" w:themeColor="text1"/>
                <w:spacing w:val="-1"/>
                <w:sz w:val="18"/>
              </w:rPr>
              <w:t>технических</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регламентов, </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СанПиН,</w:t>
            </w:r>
            <w:r w:rsidRPr="001C47C1">
              <w:rPr>
                <w:rFonts w:ascii="Times New Roman" w:hAnsi="Times New Roman" w:cs="Times New Roman"/>
                <w:color w:val="000000" w:themeColor="text1"/>
                <w:sz w:val="18"/>
              </w:rPr>
              <w:t xml:space="preserve"> и</w:t>
            </w:r>
            <w:r w:rsidRPr="001C47C1">
              <w:rPr>
                <w:rFonts w:ascii="Times New Roman" w:hAnsi="Times New Roman" w:cs="Times New Roman"/>
                <w:color w:val="000000" w:themeColor="text1"/>
                <w:spacing w:val="55"/>
                <w:sz w:val="18"/>
              </w:rPr>
              <w:t xml:space="preserve"> </w:t>
            </w:r>
            <w:r w:rsidRPr="001C47C1">
              <w:rPr>
                <w:rFonts w:ascii="Times New Roman" w:hAnsi="Times New Roman" w:cs="Times New Roman"/>
                <w:color w:val="000000" w:themeColor="text1"/>
                <w:sz w:val="18"/>
              </w:rPr>
              <w:t>др.</w:t>
            </w:r>
          </w:p>
          <w:p w:rsidR="00CC64A5" w:rsidRPr="001C47C1" w:rsidRDefault="00CC64A5" w:rsidP="00B31414">
            <w:pPr>
              <w:pStyle w:val="a5"/>
              <w:widowControl w:val="0"/>
              <w:numPr>
                <w:ilvl w:val="0"/>
                <w:numId w:val="89"/>
              </w:numPr>
              <w:tabs>
                <w:tab w:val="left" w:pos="287"/>
              </w:tabs>
              <w:spacing w:after="0" w:line="206" w:lineRule="exact"/>
              <w:ind w:left="286" w:hanging="182"/>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Минимальный</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отступ</w:t>
            </w:r>
            <w:r w:rsidRPr="001C47C1">
              <w:rPr>
                <w:rFonts w:ascii="Times New Roman" w:hAnsi="Times New Roman" w:cs="Times New Roman"/>
                <w:color w:val="000000" w:themeColor="text1"/>
                <w:sz w:val="18"/>
              </w:rPr>
              <w:t xml:space="preserve"> от </w:t>
            </w:r>
            <w:r w:rsidRPr="001C47C1">
              <w:rPr>
                <w:rFonts w:ascii="Times New Roman" w:hAnsi="Times New Roman" w:cs="Times New Roman"/>
                <w:color w:val="000000" w:themeColor="text1"/>
                <w:spacing w:val="-1"/>
                <w:sz w:val="18"/>
              </w:rPr>
              <w:t>красной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линии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составляет:</w:t>
            </w:r>
          </w:p>
          <w:p w:rsidR="00CC64A5" w:rsidRPr="001C47C1" w:rsidRDefault="00CC64A5" w:rsidP="00B31414">
            <w:pPr>
              <w:pStyle w:val="a5"/>
              <w:widowControl w:val="0"/>
              <w:numPr>
                <w:ilvl w:val="0"/>
                <w:numId w:val="88"/>
              </w:numPr>
              <w:tabs>
                <w:tab w:val="left" w:pos="211"/>
              </w:tabs>
              <w:spacing w:after="0" w:line="240" w:lineRule="auto"/>
              <w:ind w:right="446"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59"/>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2"/>
                <w:sz w:val="18"/>
              </w:rPr>
              <w:t>улице;</w:t>
            </w:r>
          </w:p>
          <w:p w:rsidR="00CC64A5" w:rsidRPr="001C47C1" w:rsidRDefault="00CC64A5" w:rsidP="00B31414">
            <w:pPr>
              <w:pStyle w:val="a5"/>
              <w:widowControl w:val="0"/>
              <w:numPr>
                <w:ilvl w:val="0"/>
                <w:numId w:val="88"/>
              </w:numPr>
              <w:tabs>
                <w:tab w:val="left" w:pos="211"/>
              </w:tabs>
              <w:spacing w:after="0" w:line="206" w:lineRule="exact"/>
              <w:ind w:left="21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B31414">
            <w:pPr>
              <w:pStyle w:val="a5"/>
              <w:widowControl w:val="0"/>
              <w:numPr>
                <w:ilvl w:val="0"/>
                <w:numId w:val="87"/>
              </w:numPr>
              <w:tabs>
                <w:tab w:val="left" w:pos="330"/>
              </w:tabs>
              <w:spacing w:after="0" w:line="206" w:lineRule="exact"/>
              <w:ind w:hanging="179"/>
              <w:contextualSpacing w:val="0"/>
              <w:rPr>
                <w:rFonts w:ascii="Times New Roman" w:hAnsi="Times New Roman" w:cs="Times New Roman"/>
                <w:color w:val="000000" w:themeColor="text1"/>
                <w:sz w:val="18"/>
                <w:szCs w:val="18"/>
                <w:lang w:val="en-US"/>
              </w:rPr>
            </w:pPr>
            <w:r w:rsidRPr="001C47C1">
              <w:rPr>
                <w:rFonts w:ascii="Times New Roman" w:hAnsi="Times New Roman" w:cs="Times New Roman"/>
                <w:color w:val="000000" w:themeColor="text1"/>
                <w:spacing w:val="-1"/>
                <w:sz w:val="18"/>
                <w:szCs w:val="18"/>
                <w:lang w:val="en-US"/>
              </w:rPr>
              <w:t>Максимальное количество</w:t>
            </w:r>
            <w:r w:rsidRPr="001C47C1">
              <w:rPr>
                <w:rFonts w:ascii="Times New Roman" w:hAnsi="Times New Roman" w:cs="Times New Roman"/>
                <w:color w:val="000000" w:themeColor="text1"/>
                <w:sz w:val="18"/>
                <w:szCs w:val="18"/>
                <w:lang w:val="en-US"/>
              </w:rPr>
              <w:t xml:space="preserve"> </w:t>
            </w:r>
            <w:r w:rsidRPr="001C47C1">
              <w:rPr>
                <w:rFonts w:ascii="Times New Roman" w:hAnsi="Times New Roman" w:cs="Times New Roman"/>
                <w:color w:val="000000" w:themeColor="text1"/>
                <w:spacing w:val="-1"/>
                <w:sz w:val="18"/>
                <w:szCs w:val="18"/>
                <w:lang w:val="en-US"/>
              </w:rPr>
              <w:t>этажей</w:t>
            </w:r>
            <w:r w:rsidRPr="001C47C1">
              <w:rPr>
                <w:rFonts w:ascii="Times New Roman" w:hAnsi="Times New Roman" w:cs="Times New Roman"/>
                <w:color w:val="000000" w:themeColor="text1"/>
                <w:spacing w:val="2"/>
                <w:sz w:val="18"/>
                <w:szCs w:val="18"/>
                <w:lang w:val="en-US"/>
              </w:rPr>
              <w:t xml:space="preserve"> </w:t>
            </w:r>
            <w:r w:rsidRPr="001C47C1">
              <w:rPr>
                <w:rFonts w:ascii="Times New Roman" w:hAnsi="Times New Roman" w:cs="Times New Roman"/>
                <w:color w:val="000000" w:themeColor="text1"/>
                <w:sz w:val="18"/>
                <w:szCs w:val="18"/>
                <w:lang w:val="en-US"/>
              </w:rPr>
              <w:t>–</w:t>
            </w:r>
            <w:r w:rsidRPr="001C47C1">
              <w:rPr>
                <w:rFonts w:ascii="Times New Roman" w:hAnsi="Times New Roman" w:cs="Times New Roman"/>
                <w:color w:val="000000" w:themeColor="text1"/>
                <w:spacing w:val="1"/>
                <w:sz w:val="18"/>
                <w:szCs w:val="18"/>
                <w:lang w:val="en-US"/>
              </w:rPr>
              <w:t xml:space="preserve"> </w:t>
            </w:r>
            <w:r w:rsidRPr="001C47C1">
              <w:rPr>
                <w:rFonts w:ascii="Times New Roman" w:hAnsi="Times New Roman" w:cs="Times New Roman"/>
                <w:color w:val="000000" w:themeColor="text1"/>
                <w:sz w:val="18"/>
                <w:szCs w:val="18"/>
                <w:lang w:val="en-US"/>
              </w:rPr>
              <w:t>2.</w:t>
            </w:r>
          </w:p>
          <w:p w:rsidR="00CC64A5" w:rsidRPr="001C47C1" w:rsidRDefault="00CC64A5" w:rsidP="00B31414">
            <w:pPr>
              <w:pStyle w:val="a5"/>
              <w:widowControl w:val="0"/>
              <w:numPr>
                <w:ilvl w:val="0"/>
                <w:numId w:val="87"/>
              </w:numPr>
              <w:tabs>
                <w:tab w:val="left" w:pos="287"/>
              </w:tabs>
              <w:spacing w:after="0" w:line="207" w:lineRule="exact"/>
              <w:ind w:left="286" w:hanging="182"/>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Максимальный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коэффициент</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pacing w:val="3"/>
                <w:sz w:val="18"/>
              </w:rPr>
              <w:t xml:space="preserve"> </w:t>
            </w:r>
            <w:r w:rsidRPr="001C47C1">
              <w:rPr>
                <w:rFonts w:ascii="Times New Roman" w:hAnsi="Times New Roman" w:cs="Times New Roman"/>
                <w:color w:val="000000" w:themeColor="text1"/>
                <w:spacing w:val="-1"/>
                <w:sz w:val="18"/>
              </w:rPr>
              <w:t>земельного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участка</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50%.</w:t>
            </w:r>
          </w:p>
        </w:tc>
      </w:tr>
      <w:tr w:rsidR="001C47C1" w:rsidRPr="001C47C1" w:rsidTr="00941015">
        <w:tblPrEx>
          <w:tblLook w:val="04A0" w:firstRow="1" w:lastRow="0" w:firstColumn="1" w:lastColumn="0" w:noHBand="0" w:noVBand="1"/>
        </w:tblPrEx>
        <w:trPr>
          <w:trHeight w:hRule="exact" w:val="23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hAnsi="Times New Roman"/>
                <w:color w:val="000000" w:themeColor="text1"/>
                <w:sz w:val="18"/>
                <w:lang w:val="ru-RU"/>
              </w:rPr>
              <w:t>9</w:t>
            </w:r>
            <w:r w:rsidRPr="001C47C1">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left="207"/>
              <w:rPr>
                <w:rFonts w:ascii="Times New Roman" w:eastAsia="Times New Roman" w:hAnsi="Times New Roman"/>
                <w:color w:val="000000" w:themeColor="text1"/>
                <w:sz w:val="18"/>
                <w:szCs w:val="18"/>
              </w:rPr>
            </w:pPr>
            <w:r w:rsidRPr="001C47C1">
              <w:rPr>
                <w:rFonts w:ascii="Times New Roman" w:hAnsi="Times New Roman"/>
                <w:color w:val="000000" w:themeColor="text1"/>
                <w:sz w:val="18"/>
                <w:lang w:val="ru-RU"/>
              </w:rPr>
              <w:t>Ж</w:t>
            </w:r>
            <w:r w:rsidRPr="001C47C1">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ind w:left="104" w:right="22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связи,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радиовещания,</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телевидения,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включая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воздушные радиорелейные,</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 xml:space="preserve">надземные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подземные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кабельные линии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связи,</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линии радиофикации,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антенные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поля,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усилительные</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пункты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на</w:t>
            </w:r>
            <w:r w:rsidRPr="001C47C1">
              <w:rPr>
                <w:rFonts w:ascii="Times New Roman" w:hAnsi="Times New Roman"/>
                <w:color w:val="000000" w:themeColor="text1"/>
                <w:spacing w:val="-1"/>
                <w:sz w:val="18"/>
                <w:lang w:val="ru-RU"/>
              </w:rPr>
              <w:t xml:space="preserve"> кабельных </w:t>
            </w:r>
            <w:r w:rsidRPr="001C47C1">
              <w:rPr>
                <w:rFonts w:ascii="Times New Roman" w:hAnsi="Times New Roman"/>
                <w:color w:val="000000" w:themeColor="text1"/>
                <w:sz w:val="18"/>
                <w:lang w:val="ru-RU"/>
              </w:rPr>
              <w:t>линиях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связи, </w:t>
            </w:r>
            <w:r w:rsidRPr="001C47C1">
              <w:rPr>
                <w:rFonts w:ascii="Times New Roman" w:hAnsi="Times New Roman"/>
                <w:color w:val="000000" w:themeColor="text1"/>
                <w:spacing w:val="-1"/>
                <w:sz w:val="18"/>
                <w:lang w:val="ru-RU"/>
              </w:rPr>
              <w:t>инфраструктуру</w:t>
            </w:r>
            <w:r w:rsidRPr="001C47C1">
              <w:rPr>
                <w:rFonts w:ascii="Times New Roman" w:hAnsi="Times New Roman"/>
                <w:color w:val="000000" w:themeColor="text1"/>
                <w:spacing w:val="25"/>
                <w:sz w:val="18"/>
                <w:lang w:val="ru-RU"/>
              </w:rPr>
              <w:t xml:space="preserve"> </w:t>
            </w:r>
            <w:r w:rsidRPr="001C47C1">
              <w:rPr>
                <w:rFonts w:ascii="Times New Roman" w:hAnsi="Times New Roman"/>
                <w:color w:val="000000" w:themeColor="text1"/>
                <w:spacing w:val="-1"/>
                <w:sz w:val="18"/>
                <w:lang w:val="ru-RU"/>
              </w:rPr>
              <w:t>спутниковой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связи</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телерадиовещания,</w:t>
            </w:r>
            <w:r w:rsidRPr="001C47C1">
              <w:rPr>
                <w:rFonts w:ascii="Times New Roman" w:hAnsi="Times New Roman"/>
                <w:color w:val="000000" w:themeColor="text1"/>
                <w:sz w:val="18"/>
                <w:lang w:val="ru-RU"/>
              </w:rPr>
              <w:t xml:space="preserve"> за</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исключением объектов связи,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размещение </w:t>
            </w:r>
            <w:r w:rsidRPr="001C47C1">
              <w:rPr>
                <w:rFonts w:ascii="Times New Roman" w:hAnsi="Times New Roman"/>
                <w:color w:val="000000" w:themeColor="text1"/>
                <w:sz w:val="18"/>
                <w:lang w:val="ru-RU"/>
              </w:rPr>
              <w:t>которых</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предусмотрено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содержанием </w:t>
            </w:r>
            <w:r w:rsidRPr="001C47C1">
              <w:rPr>
                <w:rFonts w:ascii="Times New Roman" w:hAnsi="Times New Roman"/>
                <w:color w:val="000000" w:themeColor="text1"/>
                <w:sz w:val="18"/>
                <w:lang w:val="ru-RU"/>
              </w:rPr>
              <w:t>вида</w:t>
            </w:r>
            <w:r w:rsidRPr="001C47C1">
              <w:rPr>
                <w:rFonts w:ascii="Times New Roman" w:hAnsi="Times New Roman"/>
                <w:color w:val="000000" w:themeColor="text1"/>
                <w:spacing w:val="-1"/>
                <w:sz w:val="18"/>
                <w:lang w:val="ru-RU"/>
              </w:rPr>
              <w:t xml:space="preserve"> разрешенного</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с </w:t>
            </w:r>
            <w:r w:rsidRPr="001C47C1">
              <w:rPr>
                <w:rFonts w:ascii="Times New Roman" w:hAnsi="Times New Roman"/>
                <w:color w:val="000000" w:themeColor="text1"/>
                <w:spacing w:val="-1"/>
                <w:sz w:val="18"/>
                <w:u w:val="single" w:color="000000"/>
                <w:lang w:val="ru-RU"/>
              </w:rPr>
              <w:t>ко</w:t>
            </w:r>
            <w:r w:rsidRPr="001C47C1">
              <w:rPr>
                <w:rFonts w:ascii="Times New Roman" w:hAnsi="Times New Roman"/>
                <w:color w:val="000000" w:themeColor="text1"/>
                <w:spacing w:val="-44"/>
                <w:sz w:val="18"/>
                <w:u w:val="single" w:color="000000"/>
                <w:lang w:val="ru-RU"/>
              </w:rPr>
              <w:t xml:space="preserve"> </w:t>
            </w:r>
            <w:r w:rsidRPr="001C47C1">
              <w:rPr>
                <w:rFonts w:ascii="Times New Roman" w:hAnsi="Times New Roman"/>
                <w:color w:val="000000" w:themeColor="text1"/>
                <w:sz w:val="18"/>
                <w:u w:val="single" w:color="000000"/>
                <w:lang w:val="ru-RU"/>
              </w:rPr>
              <w:t>дом</w:t>
            </w:r>
            <w:r w:rsidRPr="001C47C1">
              <w:rPr>
                <w:rFonts w:ascii="Times New Roman" w:hAnsi="Times New Roman"/>
                <w:color w:val="000000" w:themeColor="text1"/>
                <w:spacing w:val="-1"/>
                <w:sz w:val="18"/>
                <w:u w:val="single" w:color="000000"/>
                <w:lang w:val="ru-RU"/>
              </w:rPr>
              <w:t xml:space="preserve"> </w:t>
            </w:r>
            <w:r w:rsidRPr="001C47C1">
              <w:rPr>
                <w:rFonts w:ascii="Times New Roman" w:hAnsi="Times New Roman"/>
                <w:color w:val="000000" w:themeColor="text1"/>
                <w:sz w:val="18"/>
                <w:u w:val="single" w:color="000000"/>
                <w:lang w:val="ru-RU"/>
              </w:rPr>
              <w:t>3</w:t>
            </w:r>
            <w:r w:rsidRPr="001C47C1">
              <w:rPr>
                <w:rFonts w:ascii="Times New Roman" w:hAnsi="Times New Roman"/>
                <w:color w:val="000000" w:themeColor="text1"/>
                <w:spacing w:val="-44"/>
                <w:sz w:val="18"/>
                <w:u w:val="single" w:color="000000"/>
                <w:lang w:val="ru-RU"/>
              </w:rPr>
              <w:t xml:space="preserve"> </w:t>
            </w:r>
            <w:r w:rsidRPr="001C47C1">
              <w:rPr>
                <w:rFonts w:ascii="Times New Roman" w:hAnsi="Times New Roman"/>
                <w:color w:val="000000" w:themeColor="text1"/>
                <w:sz w:val="18"/>
                <w:u w:val="single" w:color="000000"/>
                <w:lang w:val="ru-RU"/>
              </w:rPr>
              <w:t xml:space="preserve">.1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941015">
            <w:pPr>
              <w:pStyle w:val="TableParagraph"/>
              <w:spacing w:line="201" w:lineRule="exact"/>
              <w:ind w:right="1"/>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6.8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CC64A5" w:rsidRPr="001C47C1" w:rsidRDefault="00CC64A5" w:rsidP="00B31414">
            <w:pPr>
              <w:pStyle w:val="a5"/>
              <w:widowControl w:val="0"/>
              <w:numPr>
                <w:ilvl w:val="0"/>
                <w:numId w:val="91"/>
              </w:numPr>
              <w:tabs>
                <w:tab w:val="left" w:pos="287"/>
              </w:tabs>
              <w:spacing w:after="0" w:line="240" w:lineRule="auto"/>
              <w:ind w:right="522"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Предельные размеры земельных</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участков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принимаются</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47"/>
                <w:sz w:val="18"/>
              </w:rPr>
              <w:t xml:space="preserve"> </w:t>
            </w:r>
            <w:r w:rsidRPr="001C47C1">
              <w:rPr>
                <w:rFonts w:ascii="Times New Roman" w:hAnsi="Times New Roman" w:cs="Times New Roman"/>
                <w:color w:val="000000" w:themeColor="text1"/>
                <w:spacing w:val="-1"/>
                <w:sz w:val="18"/>
              </w:rPr>
              <w:t xml:space="preserve">расчету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соответствии </w:t>
            </w:r>
            <w:r w:rsidRPr="001C47C1">
              <w:rPr>
                <w:rFonts w:ascii="Times New Roman" w:hAnsi="Times New Roman" w:cs="Times New Roman"/>
                <w:color w:val="000000" w:themeColor="text1"/>
                <w:sz w:val="18"/>
              </w:rPr>
              <w:t>с</w:t>
            </w:r>
            <w:r w:rsidRPr="001C47C1">
              <w:rPr>
                <w:rFonts w:ascii="Times New Roman" w:hAnsi="Times New Roman" w:cs="Times New Roman"/>
                <w:color w:val="000000" w:themeColor="text1"/>
                <w:spacing w:val="-1"/>
                <w:sz w:val="18"/>
              </w:rPr>
              <w:t xml:space="preserve"> параметрами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основных объектов,</w:t>
            </w:r>
            <w:r w:rsidRPr="001C47C1">
              <w:rPr>
                <w:rFonts w:ascii="Times New Roman" w:hAnsi="Times New Roman" w:cs="Times New Roman"/>
                <w:color w:val="000000" w:themeColor="text1"/>
                <w:sz w:val="18"/>
              </w:rPr>
              <w:t xml:space="preserve"> и с</w:t>
            </w:r>
            <w:r w:rsidRPr="001C47C1">
              <w:rPr>
                <w:rFonts w:ascii="Times New Roman" w:hAnsi="Times New Roman" w:cs="Times New Roman"/>
                <w:color w:val="000000" w:themeColor="text1"/>
                <w:spacing w:val="73"/>
                <w:sz w:val="18"/>
              </w:rPr>
              <w:t xml:space="preserve"> </w:t>
            </w:r>
            <w:r w:rsidRPr="001C47C1">
              <w:rPr>
                <w:rFonts w:ascii="Times New Roman" w:hAnsi="Times New Roman" w:cs="Times New Roman"/>
                <w:color w:val="000000" w:themeColor="text1"/>
                <w:spacing w:val="-1"/>
                <w:sz w:val="18"/>
              </w:rPr>
              <w:t>требованиями</w:t>
            </w:r>
            <w:r w:rsidRPr="001C47C1">
              <w:rPr>
                <w:rFonts w:ascii="Times New Roman" w:hAnsi="Times New Roman" w:cs="Times New Roman"/>
                <w:color w:val="000000" w:themeColor="text1"/>
                <w:sz w:val="18"/>
              </w:rPr>
              <w:t xml:space="preserve"> к</w:t>
            </w:r>
            <w:r w:rsidRPr="001C47C1">
              <w:rPr>
                <w:rFonts w:ascii="Times New Roman" w:hAnsi="Times New Roman" w:cs="Times New Roman"/>
                <w:color w:val="000000" w:themeColor="text1"/>
                <w:spacing w:val="-1"/>
                <w:sz w:val="18"/>
              </w:rPr>
              <w:t xml:space="preserve"> размещению</w:t>
            </w:r>
            <w:r w:rsidRPr="001C47C1">
              <w:rPr>
                <w:rFonts w:ascii="Times New Roman" w:hAnsi="Times New Roman" w:cs="Times New Roman"/>
                <w:color w:val="000000" w:themeColor="text1"/>
                <w:sz w:val="18"/>
              </w:rPr>
              <w:t xml:space="preserve"> таких</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pacing w:val="-1"/>
                <w:sz w:val="18"/>
              </w:rPr>
              <w:t>объектов СНиП,</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технических</w:t>
            </w:r>
            <w:r w:rsidRPr="001C47C1">
              <w:rPr>
                <w:rFonts w:ascii="Times New Roman" w:hAnsi="Times New Roman" w:cs="Times New Roman"/>
                <w:color w:val="000000" w:themeColor="text1"/>
                <w:spacing w:val="67"/>
                <w:sz w:val="18"/>
              </w:rPr>
              <w:t xml:space="preserve"> </w:t>
            </w:r>
            <w:r w:rsidRPr="001C47C1">
              <w:rPr>
                <w:rFonts w:ascii="Times New Roman" w:hAnsi="Times New Roman" w:cs="Times New Roman"/>
                <w:color w:val="000000" w:themeColor="text1"/>
                <w:spacing w:val="-1"/>
                <w:sz w:val="18"/>
              </w:rPr>
              <w:t>регламентов,</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СанПиН,</w:t>
            </w:r>
            <w:r w:rsidRPr="001C47C1">
              <w:rPr>
                <w:rFonts w:ascii="Times New Roman" w:hAnsi="Times New Roman" w:cs="Times New Roman"/>
                <w:color w:val="000000" w:themeColor="text1"/>
                <w:sz w:val="18"/>
              </w:rPr>
              <w:t xml:space="preserve"> и др.</w:t>
            </w:r>
          </w:p>
          <w:p w:rsidR="00CC64A5" w:rsidRPr="001C47C1" w:rsidRDefault="00CC64A5" w:rsidP="00B31414">
            <w:pPr>
              <w:pStyle w:val="a5"/>
              <w:widowControl w:val="0"/>
              <w:numPr>
                <w:ilvl w:val="0"/>
                <w:numId w:val="91"/>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pacing w:val="-1"/>
                <w:sz w:val="18"/>
              </w:rPr>
              <w:t>Минимальный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отступ</w:t>
            </w:r>
            <w:r w:rsidRPr="001C47C1">
              <w:rPr>
                <w:rFonts w:ascii="Times New Roman" w:hAnsi="Times New Roman" w:cs="Times New Roman"/>
                <w:color w:val="000000" w:themeColor="text1"/>
                <w:sz w:val="18"/>
              </w:rPr>
              <w:t xml:space="preserve"> от </w:t>
            </w:r>
            <w:r w:rsidRPr="001C47C1">
              <w:rPr>
                <w:rFonts w:ascii="Times New Roman" w:hAnsi="Times New Roman" w:cs="Times New Roman"/>
                <w:color w:val="000000" w:themeColor="text1"/>
                <w:spacing w:val="-1"/>
                <w:sz w:val="18"/>
              </w:rPr>
              <w:t>красной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линии составляет:</w:t>
            </w:r>
          </w:p>
          <w:p w:rsidR="00CC64A5" w:rsidRPr="001C47C1" w:rsidRDefault="00CC64A5" w:rsidP="00B31414">
            <w:pPr>
              <w:pStyle w:val="a5"/>
              <w:widowControl w:val="0"/>
              <w:numPr>
                <w:ilvl w:val="0"/>
                <w:numId w:val="90"/>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1"/>
                <w:sz w:val="18"/>
              </w:rPr>
              <w:t xml:space="preserve"> существующей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2"/>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pacing w:val="-1"/>
                <w:sz w:val="18"/>
              </w:rPr>
              <w:t>соответствии</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со</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сложившейся</w:t>
            </w:r>
            <w:r w:rsidRPr="001C47C1">
              <w:rPr>
                <w:rFonts w:ascii="Times New Roman" w:hAnsi="Times New Roman" w:cs="Times New Roman"/>
                <w:color w:val="000000" w:themeColor="text1"/>
                <w:spacing w:val="57"/>
                <w:sz w:val="18"/>
              </w:rPr>
              <w:t xml:space="preserve"> </w:t>
            </w:r>
            <w:r w:rsidRPr="001C47C1">
              <w:rPr>
                <w:rFonts w:ascii="Times New Roman" w:hAnsi="Times New Roman" w:cs="Times New Roman"/>
                <w:color w:val="000000" w:themeColor="text1"/>
                <w:spacing w:val="-1"/>
                <w:sz w:val="18"/>
              </w:rPr>
              <w:t>линией</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pacing w:val="-1"/>
                <w:sz w:val="18"/>
              </w:rPr>
              <w:t>застройки</w:t>
            </w:r>
            <w:r w:rsidRPr="001C47C1">
              <w:rPr>
                <w:rFonts w:ascii="Times New Roman" w:hAnsi="Times New Roman" w:cs="Times New Roman"/>
                <w:color w:val="000000" w:themeColor="text1"/>
                <w:spacing w:val="45"/>
                <w:sz w:val="18"/>
              </w:rPr>
              <w:t xml:space="preserve"> </w:t>
            </w:r>
            <w:r w:rsidRPr="001C47C1">
              <w:rPr>
                <w:rFonts w:ascii="Times New Roman" w:hAnsi="Times New Roman" w:cs="Times New Roman"/>
                <w:color w:val="000000" w:themeColor="text1"/>
                <w:sz w:val="18"/>
              </w:rPr>
              <w:t>по</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pacing w:val="-1"/>
                <w:sz w:val="18"/>
              </w:rPr>
              <w:t>каждой</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улице;</w:t>
            </w:r>
          </w:p>
          <w:p w:rsidR="00CC64A5" w:rsidRPr="001C47C1" w:rsidRDefault="00CC64A5" w:rsidP="00B31414">
            <w:pPr>
              <w:pStyle w:val="a5"/>
              <w:widowControl w:val="0"/>
              <w:numPr>
                <w:ilvl w:val="0"/>
                <w:numId w:val="90"/>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rPr>
              <w:t>в</w:t>
            </w:r>
            <w:r w:rsidRPr="001C47C1">
              <w:rPr>
                <w:rFonts w:ascii="Times New Roman" w:hAnsi="Times New Roman" w:cs="Times New Roman"/>
                <w:color w:val="000000" w:themeColor="text1"/>
                <w:spacing w:val="44"/>
                <w:sz w:val="18"/>
              </w:rPr>
              <w:t xml:space="preserve"> </w:t>
            </w:r>
            <w:r w:rsidRPr="001C47C1">
              <w:rPr>
                <w:rFonts w:ascii="Times New Roman" w:hAnsi="Times New Roman" w:cs="Times New Roman"/>
                <w:color w:val="000000" w:themeColor="text1"/>
                <w:sz w:val="18"/>
              </w:rPr>
              <w:t>новой</w:t>
            </w:r>
            <w:r w:rsidRPr="001C47C1">
              <w:rPr>
                <w:rFonts w:ascii="Times New Roman" w:hAnsi="Times New Roman" w:cs="Times New Roman"/>
                <w:color w:val="000000" w:themeColor="text1"/>
                <w:spacing w:val="43"/>
                <w:sz w:val="18"/>
              </w:rPr>
              <w:t xml:space="preserve"> </w:t>
            </w:r>
            <w:r w:rsidRPr="001C47C1">
              <w:rPr>
                <w:rFonts w:ascii="Times New Roman" w:hAnsi="Times New Roman" w:cs="Times New Roman"/>
                <w:color w:val="000000" w:themeColor="text1"/>
                <w:spacing w:val="-1"/>
                <w:sz w:val="18"/>
              </w:rPr>
              <w:t>застройке</w:t>
            </w:r>
            <w:r w:rsidRPr="001C47C1">
              <w:rPr>
                <w:rFonts w:ascii="Times New Roman" w:hAnsi="Times New Roman" w:cs="Times New Roman"/>
                <w:color w:val="000000" w:themeColor="text1"/>
                <w:spacing w:val="1"/>
                <w:sz w:val="18"/>
              </w:rPr>
              <w:t xml:space="preserve"> </w:t>
            </w:r>
            <w:r w:rsidRPr="001C47C1">
              <w:rPr>
                <w:rFonts w:ascii="Times New Roman" w:hAnsi="Times New Roman" w:cs="Times New Roman"/>
                <w:color w:val="000000" w:themeColor="text1"/>
                <w:sz w:val="18"/>
              </w:rPr>
              <w:t xml:space="preserve">- </w:t>
            </w:r>
            <w:r w:rsidRPr="001C47C1">
              <w:rPr>
                <w:rFonts w:ascii="Times New Roman" w:hAnsi="Times New Roman" w:cs="Times New Roman"/>
                <w:color w:val="000000" w:themeColor="text1"/>
                <w:spacing w:val="1"/>
                <w:sz w:val="18"/>
              </w:rPr>
              <w:t xml:space="preserve"> </w:t>
            </w:r>
            <w:r w:rsidR="0053459D">
              <w:rPr>
                <w:rFonts w:ascii="Times New Roman" w:hAnsi="Times New Roman" w:cs="Times New Roman"/>
                <w:color w:val="000000" w:themeColor="text1"/>
                <w:sz w:val="18"/>
              </w:rPr>
              <w:t>не менее 6м.</w:t>
            </w:r>
          </w:p>
          <w:p w:rsidR="00CC64A5" w:rsidRPr="001C47C1" w:rsidRDefault="00CC64A5" w:rsidP="00941015">
            <w:pPr>
              <w:pStyle w:val="TableParagraph"/>
              <w:spacing w:line="207" w:lineRule="exact"/>
              <w:ind w:left="150"/>
              <w:rPr>
                <w:rFonts w:ascii="Times New Roman" w:eastAsia="Times New Roman" w:hAnsi="Times New Roman"/>
                <w:color w:val="000000" w:themeColor="text1"/>
                <w:sz w:val="18"/>
                <w:szCs w:val="18"/>
                <w:lang w:val="ru-RU"/>
              </w:rPr>
            </w:pPr>
            <w:r w:rsidRPr="001C47C1">
              <w:rPr>
                <w:rFonts w:ascii="Times New Roman" w:eastAsia="Times New Roman" w:hAnsi="Times New Roman"/>
                <w:color w:val="000000" w:themeColor="text1"/>
                <w:sz w:val="18"/>
                <w:szCs w:val="18"/>
                <w:lang w:val="ru-RU"/>
              </w:rPr>
              <w:t>3.</w:t>
            </w:r>
            <w:r w:rsidRPr="001C47C1">
              <w:rPr>
                <w:rFonts w:ascii="Times New Roman" w:eastAsia="Times New Roman" w:hAnsi="Times New Roman"/>
                <w:color w:val="000000" w:themeColor="text1"/>
                <w:spacing w:val="-2"/>
                <w:sz w:val="18"/>
                <w:szCs w:val="18"/>
                <w:lang w:val="ru-RU"/>
              </w:rPr>
              <w:t xml:space="preserve"> </w:t>
            </w:r>
            <w:r w:rsidRPr="001C47C1">
              <w:rPr>
                <w:rFonts w:ascii="Times New Roman" w:eastAsia="Times New Roman" w:hAnsi="Times New Roman"/>
                <w:color w:val="000000" w:themeColor="text1"/>
                <w:spacing w:val="-1"/>
                <w:sz w:val="18"/>
                <w:szCs w:val="18"/>
                <w:lang w:val="ru-RU"/>
              </w:rPr>
              <w:t>Максимальное количество</w:t>
            </w:r>
            <w:r w:rsidRPr="001C47C1">
              <w:rPr>
                <w:rFonts w:ascii="Times New Roman" w:eastAsia="Times New Roman" w:hAnsi="Times New Roman"/>
                <w:color w:val="000000" w:themeColor="text1"/>
                <w:sz w:val="18"/>
                <w:szCs w:val="18"/>
                <w:lang w:val="ru-RU"/>
              </w:rPr>
              <w:t xml:space="preserve"> </w:t>
            </w:r>
            <w:r w:rsidRPr="001C47C1">
              <w:rPr>
                <w:rFonts w:ascii="Times New Roman" w:eastAsia="Times New Roman" w:hAnsi="Times New Roman"/>
                <w:color w:val="000000" w:themeColor="text1"/>
                <w:spacing w:val="-1"/>
                <w:sz w:val="18"/>
                <w:szCs w:val="18"/>
                <w:lang w:val="ru-RU"/>
              </w:rPr>
              <w:t>этажей</w:t>
            </w:r>
            <w:r w:rsidRPr="001C47C1">
              <w:rPr>
                <w:rFonts w:ascii="Times New Roman" w:eastAsia="Times New Roman" w:hAnsi="Times New Roman"/>
                <w:color w:val="000000" w:themeColor="text1"/>
                <w:spacing w:val="2"/>
                <w:sz w:val="18"/>
                <w:szCs w:val="18"/>
                <w:lang w:val="ru-RU"/>
              </w:rPr>
              <w:t xml:space="preserve"> </w:t>
            </w:r>
            <w:r w:rsidRPr="001C47C1">
              <w:rPr>
                <w:rFonts w:ascii="Times New Roman" w:eastAsia="Times New Roman" w:hAnsi="Times New Roman"/>
                <w:color w:val="000000" w:themeColor="text1"/>
                <w:sz w:val="18"/>
                <w:szCs w:val="18"/>
                <w:lang w:val="ru-RU"/>
              </w:rPr>
              <w:t>–</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2.</w:t>
            </w:r>
          </w:p>
          <w:p w:rsidR="00CC64A5" w:rsidRPr="001C47C1" w:rsidRDefault="00CC64A5" w:rsidP="00941015">
            <w:pPr>
              <w:pStyle w:val="TableParagraph"/>
              <w:spacing w:line="207" w:lineRule="exact"/>
              <w:ind w:left="15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4.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80%.</w:t>
            </w:r>
          </w:p>
          <w:p w:rsidR="00CC64A5" w:rsidRPr="001C47C1" w:rsidRDefault="00CC64A5" w:rsidP="00941015">
            <w:pPr>
              <w:pStyle w:val="TableParagraph"/>
              <w:spacing w:line="207" w:lineRule="exact"/>
              <w:ind w:left="150"/>
              <w:rPr>
                <w:rFonts w:ascii="Times New Roman" w:eastAsia="Times New Roman" w:hAnsi="Times New Roman"/>
                <w:color w:val="000000" w:themeColor="text1"/>
                <w:sz w:val="18"/>
                <w:szCs w:val="18"/>
                <w:lang w:val="ru-RU"/>
              </w:rPr>
            </w:pPr>
          </w:p>
          <w:p w:rsidR="00CC64A5" w:rsidRPr="001C47C1" w:rsidRDefault="00CC64A5" w:rsidP="00941015">
            <w:pPr>
              <w:pStyle w:val="TableParagraph"/>
              <w:spacing w:line="207" w:lineRule="exact"/>
              <w:ind w:left="15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4.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80%.</w:t>
            </w:r>
          </w:p>
        </w:tc>
      </w:tr>
    </w:tbl>
    <w:p w:rsidR="00CC64A5" w:rsidRPr="001C47C1" w:rsidRDefault="00CC64A5" w:rsidP="00B31414">
      <w:pPr>
        <w:widowControl w:val="0"/>
        <w:numPr>
          <w:ilvl w:val="0"/>
          <w:numId w:val="92"/>
        </w:numPr>
        <w:tabs>
          <w:tab w:val="left" w:pos="465"/>
        </w:tabs>
        <w:spacing w:before="73" w:after="0" w:line="240" w:lineRule="auto"/>
        <w:ind w:right="884" w:firstLine="0"/>
        <w:rPr>
          <w:rFonts w:ascii="Times New Roman" w:hAnsi="Times New Roman" w:cs="Times New Roman"/>
          <w:color w:val="000000" w:themeColor="text1"/>
          <w:sz w:val="20"/>
          <w:szCs w:val="20"/>
        </w:rPr>
      </w:pPr>
      <w:r w:rsidRPr="001C47C1">
        <w:rPr>
          <w:rFonts w:ascii="Times New Roman" w:hAnsi="Times New Roman" w:cs="Times New Roman"/>
          <w:color w:val="000000" w:themeColor="text1"/>
          <w:spacing w:val="-1"/>
          <w:sz w:val="20"/>
        </w:rPr>
        <w:t>Предельные</w:t>
      </w:r>
      <w:r w:rsidRPr="001C47C1">
        <w:rPr>
          <w:rFonts w:ascii="Times New Roman" w:hAnsi="Times New Roman" w:cs="Times New Roman"/>
          <w:color w:val="000000" w:themeColor="text1"/>
          <w:spacing w:val="-7"/>
          <w:sz w:val="20"/>
        </w:rPr>
        <w:t xml:space="preserve"> </w:t>
      </w:r>
      <w:r w:rsidRPr="001C47C1">
        <w:rPr>
          <w:rFonts w:ascii="Times New Roman" w:hAnsi="Times New Roman" w:cs="Times New Roman"/>
          <w:color w:val="000000" w:themeColor="text1"/>
          <w:sz w:val="20"/>
        </w:rPr>
        <w:t>(минимальные</w:t>
      </w:r>
      <w:r w:rsidRPr="001C47C1">
        <w:rPr>
          <w:rFonts w:ascii="Times New Roman" w:hAnsi="Times New Roman" w:cs="Times New Roman"/>
          <w:color w:val="000000" w:themeColor="text1"/>
          <w:spacing w:val="-6"/>
          <w:sz w:val="20"/>
        </w:rPr>
        <w:t xml:space="preserve"> </w:t>
      </w:r>
      <w:r w:rsidRPr="001C47C1">
        <w:rPr>
          <w:rFonts w:ascii="Times New Roman" w:hAnsi="Times New Roman" w:cs="Times New Roman"/>
          <w:color w:val="000000" w:themeColor="text1"/>
          <w:sz w:val="20"/>
        </w:rPr>
        <w:t>и</w:t>
      </w:r>
      <w:r w:rsidRPr="001C47C1">
        <w:rPr>
          <w:rFonts w:ascii="Times New Roman" w:hAnsi="Times New Roman" w:cs="Times New Roman"/>
          <w:color w:val="000000" w:themeColor="text1"/>
          <w:spacing w:val="-7"/>
          <w:sz w:val="20"/>
        </w:rPr>
        <w:t xml:space="preserve"> </w:t>
      </w:r>
      <w:r w:rsidRPr="001C47C1">
        <w:rPr>
          <w:rFonts w:ascii="Times New Roman" w:hAnsi="Times New Roman" w:cs="Times New Roman"/>
          <w:color w:val="000000" w:themeColor="text1"/>
          <w:spacing w:val="-1"/>
          <w:sz w:val="20"/>
        </w:rPr>
        <w:t>(или)</w:t>
      </w:r>
      <w:r w:rsidRPr="001C47C1">
        <w:rPr>
          <w:rFonts w:ascii="Times New Roman" w:hAnsi="Times New Roman" w:cs="Times New Roman"/>
          <w:color w:val="000000" w:themeColor="text1"/>
          <w:spacing w:val="-6"/>
          <w:sz w:val="20"/>
        </w:rPr>
        <w:t xml:space="preserve"> </w:t>
      </w:r>
      <w:r w:rsidRPr="001C47C1">
        <w:rPr>
          <w:rFonts w:ascii="Times New Roman" w:hAnsi="Times New Roman" w:cs="Times New Roman"/>
          <w:color w:val="000000" w:themeColor="text1"/>
          <w:sz w:val="20"/>
        </w:rPr>
        <w:t>максимальные)</w:t>
      </w:r>
      <w:r w:rsidRPr="001C47C1">
        <w:rPr>
          <w:rFonts w:ascii="Times New Roman" w:hAnsi="Times New Roman" w:cs="Times New Roman"/>
          <w:color w:val="000000" w:themeColor="text1"/>
          <w:spacing w:val="-7"/>
          <w:sz w:val="20"/>
        </w:rPr>
        <w:t xml:space="preserve"> </w:t>
      </w:r>
      <w:r w:rsidRPr="001C47C1">
        <w:rPr>
          <w:rFonts w:ascii="Times New Roman" w:hAnsi="Times New Roman" w:cs="Times New Roman"/>
          <w:color w:val="000000" w:themeColor="text1"/>
          <w:sz w:val="20"/>
        </w:rPr>
        <w:t>размеры</w:t>
      </w:r>
      <w:r w:rsidRPr="001C47C1">
        <w:rPr>
          <w:rFonts w:ascii="Times New Roman" w:hAnsi="Times New Roman" w:cs="Times New Roman"/>
          <w:color w:val="000000" w:themeColor="text1"/>
          <w:spacing w:val="-6"/>
          <w:sz w:val="20"/>
        </w:rPr>
        <w:t xml:space="preserve"> </w:t>
      </w:r>
      <w:r w:rsidRPr="001C47C1">
        <w:rPr>
          <w:rFonts w:ascii="Times New Roman" w:hAnsi="Times New Roman" w:cs="Times New Roman"/>
          <w:color w:val="000000" w:themeColor="text1"/>
          <w:spacing w:val="-1"/>
          <w:sz w:val="20"/>
        </w:rPr>
        <w:t>земельных</w:t>
      </w:r>
      <w:r w:rsidRPr="001C47C1">
        <w:rPr>
          <w:rFonts w:ascii="Times New Roman" w:hAnsi="Times New Roman" w:cs="Times New Roman"/>
          <w:color w:val="000000" w:themeColor="text1"/>
          <w:spacing w:val="-4"/>
          <w:sz w:val="20"/>
        </w:rPr>
        <w:t xml:space="preserve"> </w:t>
      </w:r>
      <w:r w:rsidRPr="001C47C1">
        <w:rPr>
          <w:rFonts w:ascii="Times New Roman" w:hAnsi="Times New Roman" w:cs="Times New Roman"/>
          <w:color w:val="000000" w:themeColor="text1"/>
          <w:spacing w:val="-1"/>
          <w:sz w:val="20"/>
        </w:rPr>
        <w:t>участков</w:t>
      </w:r>
      <w:r w:rsidRPr="001C47C1">
        <w:rPr>
          <w:rFonts w:ascii="Times New Roman" w:hAnsi="Times New Roman" w:cs="Times New Roman"/>
          <w:color w:val="000000" w:themeColor="text1"/>
          <w:sz w:val="20"/>
        </w:rPr>
        <w:t xml:space="preserve"> </w:t>
      </w:r>
      <w:r w:rsidRPr="001C47C1">
        <w:rPr>
          <w:rFonts w:ascii="Times New Roman" w:hAnsi="Times New Roman" w:cs="Times New Roman"/>
          <w:color w:val="000000" w:themeColor="text1"/>
          <w:spacing w:val="40"/>
          <w:sz w:val="20"/>
        </w:rPr>
        <w:t xml:space="preserve"> </w:t>
      </w:r>
      <w:r w:rsidRPr="001C47C1">
        <w:rPr>
          <w:rFonts w:ascii="Times New Roman" w:hAnsi="Times New Roman" w:cs="Times New Roman"/>
          <w:color w:val="000000" w:themeColor="text1"/>
          <w:spacing w:val="-1"/>
          <w:sz w:val="20"/>
        </w:rPr>
        <w:t>для</w:t>
      </w:r>
      <w:r w:rsidRPr="001C47C1">
        <w:rPr>
          <w:rFonts w:ascii="Times New Roman" w:hAnsi="Times New Roman" w:cs="Times New Roman"/>
          <w:color w:val="000000" w:themeColor="text1"/>
          <w:spacing w:val="-7"/>
          <w:sz w:val="20"/>
        </w:rPr>
        <w:t xml:space="preserve"> </w:t>
      </w:r>
      <w:r w:rsidRPr="001C47C1">
        <w:rPr>
          <w:rFonts w:ascii="Times New Roman" w:hAnsi="Times New Roman" w:cs="Times New Roman"/>
          <w:color w:val="000000" w:themeColor="text1"/>
          <w:sz w:val="20"/>
        </w:rPr>
        <w:t>которых</w:t>
      </w:r>
      <w:r w:rsidRPr="001C47C1">
        <w:rPr>
          <w:rFonts w:ascii="Times New Roman" w:hAnsi="Times New Roman" w:cs="Times New Roman"/>
          <w:color w:val="000000" w:themeColor="text1"/>
          <w:spacing w:val="-7"/>
          <w:sz w:val="20"/>
        </w:rPr>
        <w:t xml:space="preserve"> </w:t>
      </w:r>
      <w:r w:rsidRPr="001C47C1">
        <w:rPr>
          <w:rFonts w:ascii="Times New Roman" w:hAnsi="Times New Roman" w:cs="Times New Roman"/>
          <w:color w:val="000000" w:themeColor="text1"/>
          <w:sz w:val="20"/>
        </w:rPr>
        <w:t>размеры</w:t>
      </w:r>
      <w:r w:rsidRPr="001C47C1">
        <w:rPr>
          <w:rFonts w:ascii="Times New Roman" w:hAnsi="Times New Roman" w:cs="Times New Roman"/>
          <w:color w:val="000000" w:themeColor="text1"/>
          <w:spacing w:val="38"/>
          <w:sz w:val="20"/>
        </w:rPr>
        <w:t xml:space="preserve"> </w:t>
      </w:r>
      <w:r w:rsidRPr="001C47C1">
        <w:rPr>
          <w:rFonts w:ascii="Times New Roman" w:hAnsi="Times New Roman" w:cs="Times New Roman"/>
          <w:color w:val="000000" w:themeColor="text1"/>
          <w:spacing w:val="-1"/>
          <w:sz w:val="20"/>
        </w:rPr>
        <w:t>не</w:t>
      </w:r>
      <w:r w:rsidRPr="001C47C1">
        <w:rPr>
          <w:rFonts w:ascii="Times New Roman" w:hAnsi="Times New Roman" w:cs="Times New Roman"/>
          <w:color w:val="000000" w:themeColor="text1"/>
          <w:spacing w:val="-6"/>
          <w:sz w:val="20"/>
        </w:rPr>
        <w:t xml:space="preserve"> </w:t>
      </w:r>
      <w:r w:rsidRPr="001C47C1">
        <w:rPr>
          <w:rFonts w:ascii="Times New Roman" w:hAnsi="Times New Roman" w:cs="Times New Roman"/>
          <w:color w:val="000000" w:themeColor="text1"/>
          <w:sz w:val="20"/>
        </w:rPr>
        <w:t>определены</w:t>
      </w:r>
      <w:r w:rsidRPr="001C47C1">
        <w:rPr>
          <w:rFonts w:ascii="Times New Roman" w:hAnsi="Times New Roman" w:cs="Times New Roman"/>
          <w:color w:val="000000" w:themeColor="text1"/>
          <w:spacing w:val="-6"/>
          <w:sz w:val="20"/>
        </w:rPr>
        <w:t xml:space="preserve"> </w:t>
      </w:r>
      <w:r w:rsidRPr="001C47C1">
        <w:rPr>
          <w:rFonts w:ascii="Times New Roman" w:hAnsi="Times New Roman" w:cs="Times New Roman"/>
          <w:color w:val="000000" w:themeColor="text1"/>
          <w:sz w:val="20"/>
        </w:rPr>
        <w:t>в</w:t>
      </w:r>
      <w:r w:rsidRPr="001C47C1">
        <w:rPr>
          <w:rFonts w:ascii="Times New Roman" w:hAnsi="Times New Roman" w:cs="Times New Roman"/>
          <w:color w:val="000000" w:themeColor="text1"/>
          <w:spacing w:val="-7"/>
          <w:sz w:val="20"/>
        </w:rPr>
        <w:t xml:space="preserve"> </w:t>
      </w:r>
      <w:r w:rsidRPr="001C47C1">
        <w:rPr>
          <w:rFonts w:ascii="Times New Roman" w:hAnsi="Times New Roman" w:cs="Times New Roman"/>
          <w:color w:val="000000" w:themeColor="text1"/>
          <w:sz w:val="20"/>
        </w:rPr>
        <w:t>соответствии</w:t>
      </w:r>
      <w:r w:rsidRPr="001C47C1">
        <w:rPr>
          <w:rFonts w:ascii="Times New Roman" w:hAnsi="Times New Roman" w:cs="Times New Roman"/>
          <w:color w:val="000000" w:themeColor="text1"/>
          <w:spacing w:val="38"/>
          <w:sz w:val="20"/>
        </w:rPr>
        <w:t xml:space="preserve"> </w:t>
      </w:r>
      <w:r w:rsidRPr="001C47C1">
        <w:rPr>
          <w:rFonts w:ascii="Times New Roman" w:hAnsi="Times New Roman" w:cs="Times New Roman"/>
          <w:color w:val="000000" w:themeColor="text1"/>
          <w:sz w:val="20"/>
        </w:rPr>
        <w:t>нормативно</w:t>
      </w:r>
      <w:r w:rsidRPr="001C47C1">
        <w:rPr>
          <w:rFonts w:ascii="Times New Roman" w:hAnsi="Times New Roman" w:cs="Times New Roman"/>
          <w:color w:val="000000" w:themeColor="text1"/>
          <w:spacing w:val="-5"/>
          <w:sz w:val="20"/>
        </w:rPr>
        <w:t xml:space="preserve"> </w:t>
      </w:r>
      <w:r w:rsidRPr="001C47C1">
        <w:rPr>
          <w:rFonts w:ascii="Times New Roman" w:hAnsi="Times New Roman" w:cs="Times New Roman"/>
          <w:color w:val="000000" w:themeColor="text1"/>
          <w:sz w:val="20"/>
        </w:rPr>
        <w:t>правовыми</w:t>
      </w:r>
      <w:r w:rsidRPr="001C47C1">
        <w:rPr>
          <w:rFonts w:ascii="Times New Roman" w:hAnsi="Times New Roman" w:cs="Times New Roman"/>
          <w:color w:val="000000" w:themeColor="text1"/>
          <w:spacing w:val="90"/>
          <w:w w:val="99"/>
          <w:sz w:val="20"/>
        </w:rPr>
        <w:t xml:space="preserve"> </w:t>
      </w:r>
      <w:r w:rsidRPr="001C47C1">
        <w:rPr>
          <w:rFonts w:ascii="Times New Roman" w:hAnsi="Times New Roman" w:cs="Times New Roman"/>
          <w:color w:val="000000" w:themeColor="text1"/>
          <w:spacing w:val="-1"/>
          <w:sz w:val="20"/>
        </w:rPr>
        <w:t>актами</w:t>
      </w:r>
      <w:r w:rsidRPr="001C47C1">
        <w:rPr>
          <w:rFonts w:ascii="Times New Roman" w:hAnsi="Times New Roman" w:cs="Times New Roman"/>
          <w:color w:val="000000" w:themeColor="text1"/>
          <w:spacing w:val="31"/>
          <w:sz w:val="20"/>
        </w:rPr>
        <w:t xml:space="preserve"> </w:t>
      </w:r>
      <w:r w:rsidRPr="001C47C1">
        <w:rPr>
          <w:rFonts w:ascii="Times New Roman" w:hAnsi="Times New Roman" w:cs="Times New Roman"/>
          <w:color w:val="000000" w:themeColor="text1"/>
          <w:sz w:val="20"/>
        </w:rPr>
        <w:t>(настоящими</w:t>
      </w:r>
      <w:r w:rsidRPr="001C47C1">
        <w:rPr>
          <w:rFonts w:ascii="Times New Roman" w:hAnsi="Times New Roman" w:cs="Times New Roman"/>
          <w:color w:val="000000" w:themeColor="text1"/>
          <w:spacing w:val="-10"/>
          <w:sz w:val="20"/>
        </w:rPr>
        <w:t xml:space="preserve"> </w:t>
      </w:r>
      <w:r w:rsidRPr="001C47C1">
        <w:rPr>
          <w:rFonts w:ascii="Times New Roman" w:hAnsi="Times New Roman" w:cs="Times New Roman"/>
          <w:color w:val="000000" w:themeColor="text1"/>
          <w:sz w:val="20"/>
        </w:rPr>
        <w:t>правилами,</w:t>
      </w:r>
      <w:r w:rsidRPr="001C47C1">
        <w:rPr>
          <w:rFonts w:ascii="Times New Roman" w:hAnsi="Times New Roman" w:cs="Times New Roman"/>
          <w:color w:val="000000" w:themeColor="text1"/>
          <w:spacing w:val="-6"/>
          <w:sz w:val="20"/>
        </w:rPr>
        <w:t xml:space="preserve"> </w:t>
      </w:r>
      <w:r w:rsidRPr="001C47C1">
        <w:rPr>
          <w:rFonts w:ascii="Times New Roman" w:hAnsi="Times New Roman" w:cs="Times New Roman"/>
          <w:color w:val="000000" w:themeColor="text1"/>
          <w:sz w:val="20"/>
        </w:rPr>
        <w:t>нормами</w:t>
      </w:r>
      <w:r w:rsidRPr="001C47C1">
        <w:rPr>
          <w:rFonts w:ascii="Times New Roman" w:hAnsi="Times New Roman" w:cs="Times New Roman"/>
          <w:color w:val="000000" w:themeColor="text1"/>
          <w:spacing w:val="-10"/>
          <w:sz w:val="20"/>
        </w:rPr>
        <w:t xml:space="preserve"> </w:t>
      </w:r>
      <w:r w:rsidRPr="001C47C1">
        <w:rPr>
          <w:rFonts w:ascii="Times New Roman" w:hAnsi="Times New Roman" w:cs="Times New Roman"/>
          <w:color w:val="000000" w:themeColor="text1"/>
          <w:sz w:val="20"/>
        </w:rPr>
        <w:t>градостроительного</w:t>
      </w:r>
      <w:r w:rsidRPr="001C47C1">
        <w:rPr>
          <w:rFonts w:ascii="Times New Roman" w:hAnsi="Times New Roman" w:cs="Times New Roman"/>
          <w:color w:val="000000" w:themeColor="text1"/>
          <w:spacing w:val="-8"/>
          <w:sz w:val="20"/>
        </w:rPr>
        <w:t xml:space="preserve"> </w:t>
      </w:r>
      <w:r w:rsidRPr="001C47C1">
        <w:rPr>
          <w:rFonts w:ascii="Times New Roman" w:hAnsi="Times New Roman" w:cs="Times New Roman"/>
          <w:color w:val="000000" w:themeColor="text1"/>
          <w:sz w:val="20"/>
        </w:rPr>
        <w:t>проектирования,</w:t>
      </w:r>
      <w:r w:rsidRPr="001C47C1">
        <w:rPr>
          <w:rFonts w:ascii="Times New Roman" w:hAnsi="Times New Roman" w:cs="Times New Roman"/>
          <w:color w:val="000000" w:themeColor="text1"/>
          <w:spacing w:val="-6"/>
          <w:sz w:val="20"/>
        </w:rPr>
        <w:t xml:space="preserve"> </w:t>
      </w:r>
      <w:r w:rsidRPr="001C47C1">
        <w:rPr>
          <w:rFonts w:ascii="Times New Roman" w:hAnsi="Times New Roman" w:cs="Times New Roman"/>
          <w:color w:val="000000" w:themeColor="text1"/>
          <w:sz w:val="20"/>
        </w:rPr>
        <w:t>СП</w:t>
      </w:r>
      <w:r w:rsidRPr="001C47C1">
        <w:rPr>
          <w:rFonts w:ascii="Times New Roman" w:hAnsi="Times New Roman" w:cs="Times New Roman"/>
          <w:color w:val="000000" w:themeColor="text1"/>
          <w:spacing w:val="-9"/>
          <w:sz w:val="20"/>
        </w:rPr>
        <w:t xml:space="preserve"> </w:t>
      </w:r>
      <w:r w:rsidRPr="001C47C1">
        <w:rPr>
          <w:rFonts w:ascii="Times New Roman" w:hAnsi="Times New Roman" w:cs="Times New Roman"/>
          <w:color w:val="000000" w:themeColor="text1"/>
          <w:sz w:val="20"/>
        </w:rPr>
        <w:t>42.13330.2011</w:t>
      </w:r>
      <w:r w:rsidRPr="001C47C1">
        <w:rPr>
          <w:rFonts w:ascii="Times New Roman" w:hAnsi="Times New Roman" w:cs="Times New Roman"/>
          <w:color w:val="000000" w:themeColor="text1"/>
          <w:spacing w:val="-6"/>
          <w:sz w:val="20"/>
        </w:rPr>
        <w:t xml:space="preserve"> </w:t>
      </w:r>
      <w:r w:rsidRPr="001C47C1">
        <w:rPr>
          <w:rFonts w:ascii="Times New Roman" w:hAnsi="Times New Roman" w:cs="Times New Roman"/>
          <w:color w:val="000000" w:themeColor="text1"/>
          <w:spacing w:val="-1"/>
          <w:sz w:val="20"/>
        </w:rPr>
        <w:t>«Градостроительство.</w:t>
      </w:r>
      <w:r w:rsidRPr="001C47C1">
        <w:rPr>
          <w:rFonts w:ascii="Times New Roman" w:hAnsi="Times New Roman" w:cs="Times New Roman"/>
          <w:color w:val="000000" w:themeColor="text1"/>
          <w:spacing w:val="-9"/>
          <w:sz w:val="20"/>
        </w:rPr>
        <w:t xml:space="preserve"> </w:t>
      </w:r>
      <w:r w:rsidRPr="001C47C1">
        <w:rPr>
          <w:rFonts w:ascii="Times New Roman" w:hAnsi="Times New Roman" w:cs="Times New Roman"/>
          <w:color w:val="000000" w:themeColor="text1"/>
          <w:sz w:val="20"/>
        </w:rPr>
        <w:t>Планировка</w:t>
      </w:r>
      <w:r w:rsidRPr="001C47C1">
        <w:rPr>
          <w:rFonts w:ascii="Times New Roman" w:hAnsi="Times New Roman" w:cs="Times New Roman"/>
          <w:color w:val="000000" w:themeColor="text1"/>
          <w:spacing w:val="-9"/>
          <w:sz w:val="20"/>
        </w:rPr>
        <w:t xml:space="preserve"> </w:t>
      </w:r>
      <w:r w:rsidRPr="001C47C1">
        <w:rPr>
          <w:rFonts w:ascii="Times New Roman" w:hAnsi="Times New Roman" w:cs="Times New Roman"/>
          <w:color w:val="000000" w:themeColor="text1"/>
          <w:sz w:val="20"/>
        </w:rPr>
        <w:t>и</w:t>
      </w:r>
      <w:r w:rsidRPr="001C47C1">
        <w:rPr>
          <w:rFonts w:ascii="Times New Roman" w:hAnsi="Times New Roman" w:cs="Times New Roman"/>
          <w:color w:val="000000" w:themeColor="text1"/>
          <w:spacing w:val="-10"/>
          <w:sz w:val="20"/>
        </w:rPr>
        <w:t xml:space="preserve"> </w:t>
      </w:r>
      <w:r w:rsidRPr="001C47C1">
        <w:rPr>
          <w:rFonts w:ascii="Times New Roman" w:hAnsi="Times New Roman" w:cs="Times New Roman"/>
          <w:color w:val="000000" w:themeColor="text1"/>
          <w:sz w:val="20"/>
        </w:rPr>
        <w:t>застройка</w:t>
      </w:r>
      <w:r w:rsidRPr="001C47C1">
        <w:rPr>
          <w:rFonts w:ascii="Times New Roman" w:hAnsi="Times New Roman" w:cs="Times New Roman"/>
          <w:color w:val="000000" w:themeColor="text1"/>
          <w:spacing w:val="-9"/>
          <w:sz w:val="20"/>
        </w:rPr>
        <w:t xml:space="preserve"> </w:t>
      </w:r>
      <w:r w:rsidRPr="001C47C1">
        <w:rPr>
          <w:rFonts w:ascii="Times New Roman" w:hAnsi="Times New Roman" w:cs="Times New Roman"/>
          <w:color w:val="000000" w:themeColor="text1"/>
          <w:sz w:val="20"/>
        </w:rPr>
        <w:t>городских</w:t>
      </w:r>
      <w:r w:rsidRPr="001C47C1">
        <w:rPr>
          <w:rFonts w:ascii="Times New Roman" w:hAnsi="Times New Roman" w:cs="Times New Roman"/>
          <w:color w:val="000000" w:themeColor="text1"/>
          <w:spacing w:val="-10"/>
          <w:sz w:val="20"/>
        </w:rPr>
        <w:t xml:space="preserve"> </w:t>
      </w:r>
      <w:r w:rsidRPr="001C47C1">
        <w:rPr>
          <w:rFonts w:ascii="Times New Roman" w:hAnsi="Times New Roman" w:cs="Times New Roman"/>
          <w:color w:val="000000" w:themeColor="text1"/>
          <w:sz w:val="20"/>
        </w:rPr>
        <w:t>и</w:t>
      </w:r>
      <w:r w:rsidRPr="001C47C1">
        <w:rPr>
          <w:rFonts w:ascii="Times New Roman" w:hAnsi="Times New Roman" w:cs="Times New Roman"/>
          <w:color w:val="000000" w:themeColor="text1"/>
          <w:spacing w:val="-10"/>
          <w:sz w:val="20"/>
        </w:rPr>
        <w:t xml:space="preserve"> </w:t>
      </w:r>
      <w:r w:rsidRPr="001C47C1">
        <w:rPr>
          <w:rFonts w:ascii="Times New Roman" w:hAnsi="Times New Roman" w:cs="Times New Roman"/>
          <w:color w:val="000000" w:themeColor="text1"/>
          <w:sz w:val="20"/>
        </w:rPr>
        <w:t>сельских</w:t>
      </w:r>
      <w:r w:rsidRPr="001C47C1">
        <w:rPr>
          <w:rFonts w:ascii="Times New Roman" w:hAnsi="Times New Roman" w:cs="Times New Roman"/>
          <w:color w:val="000000" w:themeColor="text1"/>
          <w:spacing w:val="88"/>
          <w:w w:val="99"/>
          <w:sz w:val="20"/>
        </w:rPr>
        <w:t xml:space="preserve"> </w:t>
      </w:r>
      <w:r w:rsidRPr="001C47C1">
        <w:rPr>
          <w:rFonts w:ascii="Times New Roman" w:hAnsi="Times New Roman" w:cs="Times New Roman"/>
          <w:color w:val="000000" w:themeColor="text1"/>
          <w:sz w:val="20"/>
        </w:rPr>
        <w:t>поселений.</w:t>
      </w:r>
      <w:r w:rsidRPr="001C47C1">
        <w:rPr>
          <w:rFonts w:ascii="Times New Roman" w:hAnsi="Times New Roman" w:cs="Times New Roman"/>
          <w:color w:val="000000" w:themeColor="text1"/>
          <w:spacing w:val="-9"/>
          <w:sz w:val="20"/>
        </w:rPr>
        <w:t xml:space="preserve"> </w:t>
      </w:r>
      <w:r w:rsidRPr="001C47C1">
        <w:rPr>
          <w:rFonts w:ascii="Times New Roman" w:hAnsi="Times New Roman" w:cs="Times New Roman"/>
          <w:color w:val="000000" w:themeColor="text1"/>
          <w:sz w:val="20"/>
        </w:rPr>
        <w:t>Актуализированная</w:t>
      </w:r>
      <w:r w:rsidRPr="001C47C1">
        <w:rPr>
          <w:rFonts w:ascii="Times New Roman" w:hAnsi="Times New Roman" w:cs="Times New Roman"/>
          <w:color w:val="000000" w:themeColor="text1"/>
          <w:spacing w:val="32"/>
          <w:sz w:val="20"/>
        </w:rPr>
        <w:t xml:space="preserve"> </w:t>
      </w:r>
      <w:r w:rsidRPr="001C47C1">
        <w:rPr>
          <w:rFonts w:ascii="Times New Roman" w:hAnsi="Times New Roman" w:cs="Times New Roman"/>
          <w:color w:val="000000" w:themeColor="text1"/>
          <w:sz w:val="20"/>
        </w:rPr>
        <w:t>редакция</w:t>
      </w:r>
      <w:r w:rsidRPr="001C47C1">
        <w:rPr>
          <w:rFonts w:ascii="Times New Roman" w:hAnsi="Times New Roman" w:cs="Times New Roman"/>
          <w:color w:val="000000" w:themeColor="text1"/>
          <w:spacing w:val="-9"/>
          <w:sz w:val="20"/>
        </w:rPr>
        <w:t xml:space="preserve"> </w:t>
      </w:r>
      <w:r w:rsidRPr="001C47C1">
        <w:rPr>
          <w:rFonts w:ascii="Times New Roman" w:hAnsi="Times New Roman" w:cs="Times New Roman"/>
          <w:color w:val="000000" w:themeColor="text1"/>
          <w:sz w:val="20"/>
        </w:rPr>
        <w:t>СНиП</w:t>
      </w:r>
      <w:r w:rsidRPr="001C47C1">
        <w:rPr>
          <w:rFonts w:ascii="Times New Roman" w:hAnsi="Times New Roman" w:cs="Times New Roman"/>
          <w:color w:val="000000" w:themeColor="text1"/>
          <w:spacing w:val="-9"/>
          <w:sz w:val="20"/>
        </w:rPr>
        <w:t xml:space="preserve"> </w:t>
      </w:r>
      <w:r w:rsidRPr="001C47C1">
        <w:rPr>
          <w:rFonts w:ascii="Times New Roman" w:hAnsi="Times New Roman" w:cs="Times New Roman"/>
          <w:color w:val="000000" w:themeColor="text1"/>
          <w:sz w:val="20"/>
        </w:rPr>
        <w:t>2.07.01-89*»,</w:t>
      </w:r>
      <w:r w:rsidRPr="001C47C1">
        <w:rPr>
          <w:rFonts w:ascii="Times New Roman" w:hAnsi="Times New Roman" w:cs="Times New Roman"/>
          <w:color w:val="000000" w:themeColor="text1"/>
          <w:spacing w:val="-6"/>
          <w:sz w:val="20"/>
        </w:rPr>
        <w:t xml:space="preserve"> </w:t>
      </w:r>
      <w:r w:rsidRPr="001C47C1">
        <w:rPr>
          <w:rFonts w:ascii="Times New Roman" w:hAnsi="Times New Roman" w:cs="Times New Roman"/>
          <w:color w:val="000000" w:themeColor="text1"/>
          <w:sz w:val="20"/>
        </w:rPr>
        <w:t>требованиями</w:t>
      </w:r>
      <w:r w:rsidRPr="001C47C1">
        <w:rPr>
          <w:rFonts w:ascii="Times New Roman" w:hAnsi="Times New Roman" w:cs="Times New Roman"/>
          <w:color w:val="000000" w:themeColor="text1"/>
          <w:spacing w:val="-9"/>
          <w:sz w:val="20"/>
        </w:rPr>
        <w:t xml:space="preserve"> </w:t>
      </w:r>
      <w:r w:rsidRPr="001C47C1">
        <w:rPr>
          <w:rFonts w:ascii="Times New Roman" w:hAnsi="Times New Roman" w:cs="Times New Roman"/>
          <w:color w:val="000000" w:themeColor="text1"/>
          <w:sz w:val="20"/>
        </w:rPr>
        <w:t>санитарных</w:t>
      </w:r>
      <w:r w:rsidRPr="001C47C1">
        <w:rPr>
          <w:rFonts w:ascii="Times New Roman" w:hAnsi="Times New Roman" w:cs="Times New Roman"/>
          <w:color w:val="000000" w:themeColor="text1"/>
          <w:spacing w:val="-10"/>
          <w:sz w:val="20"/>
        </w:rPr>
        <w:t xml:space="preserve"> </w:t>
      </w:r>
      <w:r w:rsidRPr="001C47C1">
        <w:rPr>
          <w:rFonts w:ascii="Times New Roman" w:hAnsi="Times New Roman" w:cs="Times New Roman"/>
          <w:color w:val="000000" w:themeColor="text1"/>
          <w:sz w:val="20"/>
        </w:rPr>
        <w:t>норм</w:t>
      </w:r>
      <w:r w:rsidRPr="001C47C1">
        <w:rPr>
          <w:rFonts w:ascii="Times New Roman" w:hAnsi="Times New Roman" w:cs="Times New Roman"/>
          <w:color w:val="000000" w:themeColor="text1"/>
          <w:spacing w:val="-8"/>
          <w:sz w:val="20"/>
        </w:rPr>
        <w:t xml:space="preserve"> </w:t>
      </w:r>
      <w:r w:rsidRPr="001C47C1">
        <w:rPr>
          <w:rFonts w:ascii="Times New Roman" w:hAnsi="Times New Roman" w:cs="Times New Roman"/>
          <w:color w:val="000000" w:themeColor="text1"/>
          <w:sz w:val="20"/>
        </w:rPr>
        <w:t>и</w:t>
      </w:r>
      <w:r w:rsidRPr="001C47C1">
        <w:rPr>
          <w:rFonts w:ascii="Times New Roman" w:hAnsi="Times New Roman" w:cs="Times New Roman"/>
          <w:color w:val="000000" w:themeColor="text1"/>
          <w:spacing w:val="-9"/>
          <w:sz w:val="20"/>
        </w:rPr>
        <w:t xml:space="preserve"> </w:t>
      </w:r>
      <w:r w:rsidRPr="001C47C1">
        <w:rPr>
          <w:rFonts w:ascii="Times New Roman" w:hAnsi="Times New Roman" w:cs="Times New Roman"/>
          <w:color w:val="000000" w:themeColor="text1"/>
          <w:sz w:val="20"/>
        </w:rPr>
        <w:t>технических</w:t>
      </w:r>
      <w:r w:rsidRPr="001C47C1">
        <w:rPr>
          <w:rFonts w:ascii="Times New Roman" w:hAnsi="Times New Roman" w:cs="Times New Roman"/>
          <w:color w:val="000000" w:themeColor="text1"/>
          <w:spacing w:val="-10"/>
          <w:sz w:val="20"/>
        </w:rPr>
        <w:t xml:space="preserve"> </w:t>
      </w:r>
      <w:r w:rsidRPr="001C47C1">
        <w:rPr>
          <w:rFonts w:ascii="Times New Roman" w:hAnsi="Times New Roman" w:cs="Times New Roman"/>
          <w:color w:val="000000" w:themeColor="text1"/>
          <w:sz w:val="20"/>
        </w:rPr>
        <w:t>регламентов)</w:t>
      </w:r>
      <w:r w:rsidRPr="001C47C1">
        <w:rPr>
          <w:rFonts w:ascii="Times New Roman" w:hAnsi="Times New Roman" w:cs="Times New Roman"/>
          <w:color w:val="000000" w:themeColor="text1"/>
          <w:spacing w:val="-3"/>
          <w:sz w:val="20"/>
        </w:rPr>
        <w:t xml:space="preserve"> </w:t>
      </w:r>
      <w:r w:rsidRPr="001C47C1">
        <w:rPr>
          <w:rFonts w:ascii="Times New Roman" w:hAnsi="Times New Roman" w:cs="Times New Roman"/>
          <w:color w:val="000000" w:themeColor="text1"/>
          <w:spacing w:val="-1"/>
          <w:sz w:val="20"/>
        </w:rPr>
        <w:t>не</w:t>
      </w:r>
      <w:r w:rsidRPr="001C47C1">
        <w:rPr>
          <w:rFonts w:ascii="Times New Roman" w:hAnsi="Times New Roman" w:cs="Times New Roman"/>
          <w:color w:val="000000" w:themeColor="text1"/>
          <w:spacing w:val="-8"/>
          <w:sz w:val="20"/>
        </w:rPr>
        <w:t xml:space="preserve"> </w:t>
      </w:r>
      <w:r w:rsidRPr="001C47C1">
        <w:rPr>
          <w:rFonts w:ascii="Times New Roman" w:hAnsi="Times New Roman" w:cs="Times New Roman"/>
          <w:color w:val="000000" w:themeColor="text1"/>
          <w:sz w:val="20"/>
        </w:rPr>
        <w:t>подлежат</w:t>
      </w:r>
      <w:r w:rsidRPr="001C47C1">
        <w:rPr>
          <w:rFonts w:ascii="Times New Roman" w:hAnsi="Times New Roman" w:cs="Times New Roman"/>
          <w:color w:val="000000" w:themeColor="text1"/>
          <w:spacing w:val="-7"/>
          <w:sz w:val="20"/>
        </w:rPr>
        <w:t xml:space="preserve"> </w:t>
      </w:r>
      <w:r w:rsidRPr="001C47C1">
        <w:rPr>
          <w:rFonts w:ascii="Times New Roman" w:hAnsi="Times New Roman" w:cs="Times New Roman"/>
          <w:color w:val="000000" w:themeColor="text1"/>
          <w:sz w:val="20"/>
        </w:rPr>
        <w:t>установлению.</w:t>
      </w:r>
    </w:p>
    <w:p w:rsidR="00CC64A5" w:rsidRPr="001C47C1" w:rsidRDefault="00CC64A5" w:rsidP="00B31414">
      <w:pPr>
        <w:widowControl w:val="0"/>
        <w:numPr>
          <w:ilvl w:val="0"/>
          <w:numId w:val="92"/>
        </w:numPr>
        <w:tabs>
          <w:tab w:val="left" w:pos="415"/>
          <w:tab w:val="left" w:pos="4161"/>
        </w:tabs>
        <w:spacing w:before="1" w:after="0" w:line="240" w:lineRule="auto"/>
        <w:ind w:right="1402" w:firstLine="0"/>
        <w:rPr>
          <w:rFonts w:ascii="Times New Roman" w:hAnsi="Times New Roman"/>
          <w:color w:val="000000" w:themeColor="text1"/>
          <w:sz w:val="20"/>
          <w:szCs w:val="20"/>
        </w:rPr>
      </w:pPr>
      <w:r w:rsidRPr="001C47C1">
        <w:rPr>
          <w:rFonts w:ascii="Times New Roman" w:hAnsi="Times New Roman" w:cs="Times New Roman"/>
          <w:color w:val="000000" w:themeColor="text1"/>
          <w:spacing w:val="-1"/>
          <w:sz w:val="20"/>
        </w:rPr>
        <w:t>Минимальные</w:t>
      </w:r>
      <w:r w:rsidRPr="001C47C1">
        <w:rPr>
          <w:rFonts w:ascii="Times New Roman" w:hAnsi="Times New Roman" w:cs="Times New Roman"/>
          <w:color w:val="000000" w:themeColor="text1"/>
          <w:sz w:val="20"/>
        </w:rPr>
        <w:t xml:space="preserve"> </w:t>
      </w:r>
      <w:r w:rsidRPr="001C47C1">
        <w:rPr>
          <w:rFonts w:ascii="Times New Roman" w:hAnsi="Times New Roman" w:cs="Times New Roman"/>
          <w:color w:val="000000" w:themeColor="text1"/>
          <w:spacing w:val="40"/>
          <w:sz w:val="20"/>
        </w:rPr>
        <w:t xml:space="preserve"> </w:t>
      </w:r>
      <w:r w:rsidRPr="001C47C1">
        <w:rPr>
          <w:rFonts w:ascii="Times New Roman" w:hAnsi="Times New Roman" w:cs="Times New Roman"/>
          <w:color w:val="000000" w:themeColor="text1"/>
          <w:sz w:val="20"/>
        </w:rPr>
        <w:t xml:space="preserve">расстояния </w:t>
      </w:r>
      <w:r w:rsidRPr="001C47C1">
        <w:rPr>
          <w:rFonts w:ascii="Times New Roman" w:hAnsi="Times New Roman" w:cs="Times New Roman"/>
          <w:color w:val="000000" w:themeColor="text1"/>
          <w:spacing w:val="38"/>
          <w:sz w:val="20"/>
        </w:rPr>
        <w:t xml:space="preserve"> </w:t>
      </w:r>
      <w:r w:rsidRPr="001C47C1">
        <w:rPr>
          <w:rFonts w:ascii="Times New Roman" w:hAnsi="Times New Roman" w:cs="Times New Roman"/>
          <w:color w:val="000000" w:themeColor="text1"/>
          <w:sz w:val="20"/>
        </w:rPr>
        <w:t>от</w:t>
      </w:r>
      <w:r w:rsidRPr="001C47C1">
        <w:rPr>
          <w:rFonts w:ascii="Times New Roman" w:hAnsi="Times New Roman" w:cs="Times New Roman"/>
          <w:color w:val="000000" w:themeColor="text1"/>
          <w:spacing w:val="41"/>
          <w:sz w:val="20"/>
        </w:rPr>
        <w:t xml:space="preserve"> </w:t>
      </w:r>
      <w:r w:rsidRPr="001C47C1">
        <w:rPr>
          <w:rFonts w:ascii="Times New Roman" w:hAnsi="Times New Roman" w:cs="Times New Roman"/>
          <w:color w:val="000000" w:themeColor="text1"/>
          <w:sz w:val="20"/>
        </w:rPr>
        <w:t>объектов</w:t>
      </w:r>
      <w:r w:rsidRPr="001C47C1">
        <w:rPr>
          <w:rFonts w:ascii="Times New Roman" w:hAnsi="Times New Roman" w:cs="Times New Roman"/>
          <w:color w:val="000000" w:themeColor="text1"/>
          <w:sz w:val="20"/>
        </w:rPr>
        <w:tab/>
      </w:r>
      <w:r w:rsidRPr="001C47C1">
        <w:rPr>
          <w:rFonts w:ascii="Times New Roman" w:hAnsi="Times New Roman" w:cs="Times New Roman"/>
          <w:color w:val="000000" w:themeColor="text1"/>
          <w:spacing w:val="-1"/>
          <w:sz w:val="20"/>
        </w:rPr>
        <w:t>до</w:t>
      </w:r>
      <w:r w:rsidRPr="001C47C1">
        <w:rPr>
          <w:rFonts w:ascii="Times New Roman" w:hAnsi="Times New Roman" w:cs="Times New Roman"/>
          <w:color w:val="000000" w:themeColor="text1"/>
          <w:spacing w:val="45"/>
          <w:sz w:val="20"/>
        </w:rPr>
        <w:t xml:space="preserve"> </w:t>
      </w:r>
      <w:r w:rsidRPr="001C47C1">
        <w:rPr>
          <w:rFonts w:ascii="Times New Roman" w:hAnsi="Times New Roman" w:cs="Times New Roman"/>
          <w:color w:val="000000" w:themeColor="text1"/>
          <w:spacing w:val="-1"/>
          <w:sz w:val="20"/>
        </w:rPr>
        <w:t>границ</w:t>
      </w:r>
      <w:r w:rsidRPr="001C47C1">
        <w:rPr>
          <w:rFonts w:ascii="Times New Roman" w:hAnsi="Times New Roman" w:cs="Times New Roman"/>
          <w:color w:val="000000" w:themeColor="text1"/>
          <w:spacing w:val="44"/>
          <w:sz w:val="20"/>
        </w:rPr>
        <w:t xml:space="preserve"> </w:t>
      </w:r>
      <w:r w:rsidRPr="001C47C1">
        <w:rPr>
          <w:rFonts w:ascii="Times New Roman" w:hAnsi="Times New Roman" w:cs="Times New Roman"/>
          <w:color w:val="000000" w:themeColor="text1"/>
          <w:spacing w:val="-1"/>
          <w:sz w:val="20"/>
        </w:rPr>
        <w:t>земельных</w:t>
      </w:r>
      <w:r w:rsidRPr="001C47C1">
        <w:rPr>
          <w:rFonts w:ascii="Times New Roman" w:hAnsi="Times New Roman" w:cs="Times New Roman"/>
          <w:color w:val="000000" w:themeColor="text1"/>
          <w:spacing w:val="46"/>
          <w:sz w:val="20"/>
        </w:rPr>
        <w:t xml:space="preserve"> </w:t>
      </w:r>
      <w:r w:rsidRPr="001C47C1">
        <w:rPr>
          <w:rFonts w:ascii="Times New Roman" w:hAnsi="Times New Roman" w:cs="Times New Roman"/>
          <w:color w:val="000000" w:themeColor="text1"/>
          <w:spacing w:val="-1"/>
          <w:sz w:val="20"/>
        </w:rPr>
        <w:t>участков,</w:t>
      </w:r>
      <w:r w:rsidRPr="001C47C1">
        <w:rPr>
          <w:rFonts w:ascii="Times New Roman" w:hAnsi="Times New Roman" w:cs="Times New Roman"/>
          <w:color w:val="000000" w:themeColor="text1"/>
          <w:spacing w:val="43"/>
          <w:sz w:val="20"/>
        </w:rPr>
        <w:t xml:space="preserve"> </w:t>
      </w:r>
      <w:r w:rsidRPr="001C47C1">
        <w:rPr>
          <w:rFonts w:ascii="Times New Roman" w:hAnsi="Times New Roman" w:cs="Times New Roman"/>
          <w:color w:val="000000" w:themeColor="text1"/>
          <w:sz w:val="20"/>
        </w:rPr>
        <w:t>за</w:t>
      </w:r>
      <w:r w:rsidRPr="001C47C1">
        <w:rPr>
          <w:rFonts w:ascii="Times New Roman" w:hAnsi="Times New Roman" w:cs="Times New Roman"/>
          <w:color w:val="000000" w:themeColor="text1"/>
          <w:spacing w:val="45"/>
          <w:sz w:val="20"/>
        </w:rPr>
        <w:t xml:space="preserve"> </w:t>
      </w:r>
      <w:r w:rsidRPr="001C47C1">
        <w:rPr>
          <w:rFonts w:ascii="Times New Roman" w:hAnsi="Times New Roman" w:cs="Times New Roman"/>
          <w:color w:val="000000" w:themeColor="text1"/>
          <w:spacing w:val="-1"/>
          <w:sz w:val="20"/>
        </w:rPr>
        <w:t>исключением</w:t>
      </w:r>
      <w:r w:rsidRPr="001C47C1">
        <w:rPr>
          <w:rFonts w:ascii="Times New Roman" w:hAnsi="Times New Roman" w:cs="Times New Roman"/>
          <w:color w:val="000000" w:themeColor="text1"/>
          <w:spacing w:val="45"/>
          <w:sz w:val="20"/>
        </w:rPr>
        <w:t xml:space="preserve"> </w:t>
      </w:r>
      <w:r w:rsidRPr="001C47C1">
        <w:rPr>
          <w:rFonts w:ascii="Times New Roman" w:hAnsi="Times New Roman" w:cs="Times New Roman"/>
          <w:color w:val="000000" w:themeColor="text1"/>
          <w:sz w:val="20"/>
        </w:rPr>
        <w:t>границ,</w:t>
      </w:r>
      <w:r w:rsidRPr="001C47C1">
        <w:rPr>
          <w:rFonts w:ascii="Times New Roman" w:hAnsi="Times New Roman" w:cs="Times New Roman"/>
          <w:color w:val="000000" w:themeColor="text1"/>
          <w:spacing w:val="43"/>
          <w:sz w:val="20"/>
        </w:rPr>
        <w:t xml:space="preserve"> </w:t>
      </w:r>
      <w:r w:rsidRPr="001C47C1">
        <w:rPr>
          <w:rFonts w:ascii="Times New Roman" w:hAnsi="Times New Roman" w:cs="Times New Roman"/>
          <w:color w:val="000000" w:themeColor="text1"/>
          <w:sz w:val="20"/>
        </w:rPr>
        <w:t>совпадающих</w:t>
      </w:r>
      <w:r w:rsidRPr="001C47C1">
        <w:rPr>
          <w:rFonts w:ascii="Times New Roman" w:hAnsi="Times New Roman" w:cs="Times New Roman"/>
          <w:color w:val="000000" w:themeColor="text1"/>
          <w:spacing w:val="43"/>
          <w:sz w:val="20"/>
        </w:rPr>
        <w:t xml:space="preserve"> </w:t>
      </w:r>
      <w:r w:rsidRPr="001C47C1">
        <w:rPr>
          <w:rFonts w:ascii="Times New Roman" w:hAnsi="Times New Roman" w:cs="Times New Roman"/>
          <w:color w:val="000000" w:themeColor="text1"/>
          <w:sz w:val="20"/>
        </w:rPr>
        <w:t xml:space="preserve">с </w:t>
      </w:r>
      <w:r w:rsidRPr="001C47C1">
        <w:rPr>
          <w:rFonts w:ascii="Times New Roman" w:hAnsi="Times New Roman" w:cs="Times New Roman"/>
          <w:color w:val="000000" w:themeColor="text1"/>
          <w:spacing w:val="41"/>
          <w:sz w:val="20"/>
        </w:rPr>
        <w:t xml:space="preserve"> </w:t>
      </w:r>
      <w:r w:rsidRPr="001C47C1">
        <w:rPr>
          <w:rFonts w:ascii="Times New Roman" w:hAnsi="Times New Roman" w:cs="Times New Roman"/>
          <w:color w:val="000000" w:themeColor="text1"/>
          <w:sz w:val="20"/>
        </w:rPr>
        <w:t>красными</w:t>
      </w:r>
      <w:r w:rsidRPr="001C47C1">
        <w:rPr>
          <w:rFonts w:ascii="Times New Roman" w:hAnsi="Times New Roman" w:cs="Times New Roman"/>
          <w:color w:val="000000" w:themeColor="text1"/>
          <w:spacing w:val="43"/>
          <w:sz w:val="20"/>
        </w:rPr>
        <w:t xml:space="preserve"> </w:t>
      </w:r>
      <w:r w:rsidRPr="001C47C1">
        <w:rPr>
          <w:rFonts w:ascii="Times New Roman" w:hAnsi="Times New Roman" w:cs="Times New Roman"/>
          <w:color w:val="000000" w:themeColor="text1"/>
          <w:sz w:val="20"/>
        </w:rPr>
        <w:t>линиями,</w:t>
      </w:r>
      <w:r w:rsidRPr="001C47C1">
        <w:rPr>
          <w:rFonts w:ascii="Times New Roman" w:hAnsi="Times New Roman" w:cs="Times New Roman"/>
          <w:color w:val="000000" w:themeColor="text1"/>
          <w:spacing w:val="44"/>
          <w:sz w:val="20"/>
        </w:rPr>
        <w:t xml:space="preserve"> </w:t>
      </w:r>
      <w:r w:rsidRPr="001C47C1">
        <w:rPr>
          <w:rFonts w:ascii="Times New Roman" w:hAnsi="Times New Roman" w:cs="Times New Roman"/>
          <w:color w:val="000000" w:themeColor="text1"/>
          <w:spacing w:val="-1"/>
          <w:sz w:val="20"/>
        </w:rPr>
        <w:t>не</w:t>
      </w:r>
      <w:r w:rsidRPr="001C47C1">
        <w:rPr>
          <w:rFonts w:ascii="Times New Roman" w:hAnsi="Times New Roman" w:cs="Times New Roman"/>
          <w:color w:val="000000" w:themeColor="text1"/>
          <w:spacing w:val="46"/>
          <w:sz w:val="20"/>
        </w:rPr>
        <w:t xml:space="preserve"> </w:t>
      </w:r>
      <w:r w:rsidRPr="001C47C1">
        <w:rPr>
          <w:rFonts w:ascii="Times New Roman" w:hAnsi="Times New Roman" w:cs="Times New Roman"/>
          <w:color w:val="000000" w:themeColor="text1"/>
          <w:spacing w:val="-1"/>
          <w:sz w:val="20"/>
        </w:rPr>
        <w:t>указанных</w:t>
      </w:r>
      <w:r w:rsidRPr="001C47C1">
        <w:rPr>
          <w:rFonts w:ascii="Times New Roman" w:hAnsi="Times New Roman" w:cs="Times New Roman"/>
          <w:color w:val="000000" w:themeColor="text1"/>
          <w:spacing w:val="43"/>
          <w:sz w:val="20"/>
        </w:rPr>
        <w:t xml:space="preserve"> </w:t>
      </w:r>
      <w:r w:rsidRPr="001C47C1">
        <w:rPr>
          <w:rFonts w:ascii="Times New Roman" w:hAnsi="Times New Roman" w:cs="Times New Roman"/>
          <w:color w:val="000000" w:themeColor="text1"/>
          <w:sz w:val="20"/>
        </w:rPr>
        <w:t>в</w:t>
      </w:r>
      <w:r w:rsidRPr="001C47C1">
        <w:rPr>
          <w:rFonts w:ascii="Times New Roman" w:hAnsi="Times New Roman" w:cs="Times New Roman"/>
          <w:color w:val="000000" w:themeColor="text1"/>
          <w:spacing w:val="113"/>
          <w:w w:val="99"/>
          <w:sz w:val="20"/>
        </w:rPr>
        <w:t xml:space="preserve"> </w:t>
      </w:r>
      <w:r w:rsidRPr="001C47C1">
        <w:rPr>
          <w:rFonts w:ascii="Times New Roman" w:hAnsi="Times New Roman" w:cs="Times New Roman"/>
          <w:color w:val="000000" w:themeColor="text1"/>
          <w:sz w:val="20"/>
        </w:rPr>
        <w:t>настоящей</w:t>
      </w:r>
      <w:r w:rsidRPr="001C47C1">
        <w:rPr>
          <w:rFonts w:ascii="Times New Roman" w:hAnsi="Times New Roman" w:cs="Times New Roman"/>
          <w:color w:val="000000" w:themeColor="text1"/>
          <w:spacing w:val="41"/>
          <w:sz w:val="20"/>
        </w:rPr>
        <w:t xml:space="preserve"> </w:t>
      </w:r>
      <w:r w:rsidRPr="001C47C1">
        <w:rPr>
          <w:rFonts w:ascii="Times New Roman" w:hAnsi="Times New Roman" w:cs="Times New Roman"/>
          <w:color w:val="000000" w:themeColor="text1"/>
          <w:sz w:val="20"/>
        </w:rPr>
        <w:t>зоне</w:t>
      </w:r>
      <w:r w:rsidRPr="001C47C1">
        <w:rPr>
          <w:rFonts w:ascii="Times New Roman" w:hAnsi="Times New Roman" w:cs="Times New Roman"/>
          <w:color w:val="000000" w:themeColor="text1"/>
          <w:spacing w:val="42"/>
          <w:sz w:val="20"/>
        </w:rPr>
        <w:t xml:space="preserve"> </w:t>
      </w:r>
      <w:r w:rsidRPr="001C47C1">
        <w:rPr>
          <w:rFonts w:ascii="Times New Roman" w:hAnsi="Times New Roman" w:cs="Times New Roman"/>
          <w:color w:val="000000" w:themeColor="text1"/>
          <w:spacing w:val="-1"/>
          <w:sz w:val="20"/>
        </w:rPr>
        <w:t>не</w:t>
      </w:r>
      <w:r w:rsidRPr="001C47C1">
        <w:rPr>
          <w:rFonts w:ascii="Times New Roman" w:hAnsi="Times New Roman" w:cs="Times New Roman"/>
          <w:color w:val="000000" w:themeColor="text1"/>
          <w:spacing w:val="42"/>
          <w:sz w:val="20"/>
        </w:rPr>
        <w:t xml:space="preserve"> </w:t>
      </w:r>
      <w:r w:rsidRPr="001C47C1">
        <w:rPr>
          <w:rFonts w:ascii="Times New Roman" w:hAnsi="Times New Roman" w:cs="Times New Roman"/>
          <w:color w:val="000000" w:themeColor="text1"/>
          <w:sz w:val="20"/>
        </w:rPr>
        <w:t xml:space="preserve">подлежат </w:t>
      </w:r>
      <w:r w:rsidRPr="001C47C1">
        <w:rPr>
          <w:rFonts w:ascii="Times New Roman" w:hAnsi="Times New Roman" w:cs="Times New Roman"/>
          <w:color w:val="000000" w:themeColor="text1"/>
          <w:spacing w:val="41"/>
          <w:sz w:val="20"/>
        </w:rPr>
        <w:t xml:space="preserve"> </w:t>
      </w:r>
      <w:r w:rsidRPr="001C47C1">
        <w:rPr>
          <w:rFonts w:ascii="Times New Roman" w:hAnsi="Times New Roman" w:cs="Times New Roman"/>
          <w:color w:val="000000" w:themeColor="text1"/>
          <w:spacing w:val="-1"/>
          <w:sz w:val="20"/>
        </w:rPr>
        <w:t>установлению.</w:t>
      </w:r>
    </w:p>
    <w:p w:rsidR="00CC64A5" w:rsidRPr="001C47C1" w:rsidRDefault="00CC64A5" w:rsidP="00CC64A5">
      <w:pPr>
        <w:widowControl w:val="0"/>
        <w:tabs>
          <w:tab w:val="left" w:pos="415"/>
          <w:tab w:val="left" w:pos="4161"/>
        </w:tabs>
        <w:spacing w:before="1" w:after="0" w:line="240" w:lineRule="auto"/>
        <w:ind w:left="212" w:right="1402"/>
        <w:rPr>
          <w:rFonts w:ascii="Times New Roman" w:hAnsi="Times New Roman"/>
          <w:color w:val="000000" w:themeColor="text1"/>
          <w:sz w:val="20"/>
          <w:szCs w:val="20"/>
        </w:rPr>
      </w:pPr>
    </w:p>
    <w:p w:rsidR="000907D2" w:rsidRPr="001C47C1" w:rsidRDefault="000907D2" w:rsidP="00CC64A5">
      <w:pPr>
        <w:widowControl w:val="0"/>
        <w:tabs>
          <w:tab w:val="left" w:pos="415"/>
          <w:tab w:val="left" w:pos="4161"/>
        </w:tabs>
        <w:spacing w:before="1" w:after="0" w:line="240" w:lineRule="auto"/>
        <w:ind w:left="212" w:right="1402"/>
        <w:rPr>
          <w:rFonts w:ascii="Times New Roman" w:hAnsi="Times New Roman"/>
          <w:color w:val="000000" w:themeColor="text1"/>
          <w:sz w:val="20"/>
          <w:szCs w:val="20"/>
        </w:rPr>
      </w:pPr>
    </w:p>
    <w:p w:rsidR="00CC64A5" w:rsidRPr="001C47C1" w:rsidRDefault="00CC64A5" w:rsidP="00CC64A5">
      <w:pPr>
        <w:ind w:firstLine="567"/>
        <w:outlineLvl w:val="3"/>
        <w:rPr>
          <w:rFonts w:ascii="Times New Roman" w:eastAsia="Times New Roman" w:hAnsi="Times New Roman" w:cs="Times New Roman"/>
          <w:b/>
          <w:i/>
          <w:color w:val="000000" w:themeColor="text1"/>
          <w:sz w:val="24"/>
          <w:szCs w:val="24"/>
        </w:rPr>
      </w:pPr>
      <w:bookmarkStart w:id="76" w:name="_Toc525119647"/>
      <w:r w:rsidRPr="001C47C1">
        <w:rPr>
          <w:rFonts w:ascii="Times New Roman" w:eastAsia="Times New Roman" w:hAnsi="Times New Roman" w:cs="Times New Roman"/>
          <w:b/>
          <w:i/>
          <w:color w:val="000000" w:themeColor="text1"/>
          <w:sz w:val="24"/>
          <w:szCs w:val="24"/>
        </w:rPr>
        <w:t>Статья 2</w:t>
      </w:r>
      <w:r w:rsidR="003C0B4E" w:rsidRPr="001C47C1">
        <w:rPr>
          <w:rFonts w:ascii="Times New Roman" w:eastAsia="Times New Roman" w:hAnsi="Times New Roman" w:cs="Times New Roman"/>
          <w:b/>
          <w:i/>
          <w:color w:val="000000" w:themeColor="text1"/>
          <w:sz w:val="24"/>
          <w:szCs w:val="24"/>
        </w:rPr>
        <w:t>4</w:t>
      </w:r>
      <w:r w:rsidRPr="001C47C1">
        <w:rPr>
          <w:rFonts w:ascii="Times New Roman" w:eastAsia="Times New Roman" w:hAnsi="Times New Roman" w:cs="Times New Roman"/>
          <w:b/>
          <w:i/>
          <w:color w:val="000000" w:themeColor="text1"/>
          <w:sz w:val="24"/>
          <w:szCs w:val="24"/>
        </w:rPr>
        <w:t xml:space="preserve">.2. Градостроительный регламент. </w:t>
      </w:r>
      <w:bookmarkEnd w:id="76"/>
      <w:r w:rsidR="000907D2" w:rsidRPr="001C47C1">
        <w:rPr>
          <w:rFonts w:ascii="Times New Roman" w:eastAsia="Times New Roman" w:hAnsi="Times New Roman" w:cs="Times New Roman"/>
          <w:b/>
          <w:i/>
          <w:color w:val="000000" w:themeColor="text1"/>
          <w:sz w:val="24"/>
          <w:szCs w:val="24"/>
        </w:rPr>
        <w:t>Общественно-деловые зоны.</w:t>
      </w:r>
      <w:r w:rsidRPr="001C47C1">
        <w:rPr>
          <w:rFonts w:ascii="Times New Roman" w:eastAsiaTheme="minorHAnsi" w:hAnsi="Times New Roman" w:cs="Times New Roman"/>
          <w:strike/>
          <w:color w:val="000000" w:themeColor="text1"/>
          <w:sz w:val="24"/>
          <w:szCs w:val="24"/>
          <w:lang w:eastAsia="en-US"/>
        </w:rPr>
        <w:t xml:space="preserve"> </w:t>
      </w:r>
    </w:p>
    <w:p w:rsidR="000907D2" w:rsidRPr="001C47C1" w:rsidRDefault="00AC06A5" w:rsidP="000907D2">
      <w:pPr>
        <w:spacing w:after="0" w:line="240" w:lineRule="auto"/>
        <w:ind w:firstLine="851"/>
        <w:jc w:val="both"/>
        <w:rPr>
          <w:rFonts w:ascii="Times New Roman" w:hAnsi="Times New Roman"/>
          <w:bCs/>
          <w:color w:val="000000" w:themeColor="text1"/>
          <w:sz w:val="24"/>
          <w:szCs w:val="24"/>
          <w:u w:val="single"/>
        </w:rPr>
      </w:pPr>
      <w:r w:rsidRPr="001C47C1">
        <w:rPr>
          <w:rFonts w:ascii="Times New Roman" w:eastAsia="Times New Roman" w:hAnsi="Times New Roman" w:cs="Times New Roman"/>
          <w:b/>
          <w:color w:val="000000" w:themeColor="text1"/>
          <w:sz w:val="24"/>
          <w:szCs w:val="24"/>
          <w:u w:val="single"/>
        </w:rPr>
        <w:t xml:space="preserve">О-1 - </w:t>
      </w:r>
      <w:r w:rsidR="000907D2" w:rsidRPr="001C47C1">
        <w:rPr>
          <w:rFonts w:ascii="Times New Roman" w:eastAsia="Times New Roman" w:hAnsi="Times New Roman" w:cs="Times New Roman"/>
          <w:b/>
          <w:color w:val="000000" w:themeColor="text1"/>
          <w:sz w:val="24"/>
          <w:szCs w:val="24"/>
          <w:u w:val="single"/>
        </w:rPr>
        <w:t>Зоны делового, общественно</w:t>
      </w:r>
      <w:r w:rsidRPr="001C47C1">
        <w:rPr>
          <w:rFonts w:ascii="Times New Roman" w:eastAsia="Times New Roman" w:hAnsi="Times New Roman" w:cs="Times New Roman"/>
          <w:b/>
          <w:color w:val="000000" w:themeColor="text1"/>
          <w:sz w:val="24"/>
          <w:szCs w:val="24"/>
          <w:u w:val="single"/>
        </w:rPr>
        <w:t xml:space="preserve">го и коммерческого назначения </w:t>
      </w:r>
    </w:p>
    <w:p w:rsidR="000907D2" w:rsidRPr="001C47C1" w:rsidRDefault="000907D2" w:rsidP="00A46B13">
      <w:pPr>
        <w:spacing w:after="0" w:line="240" w:lineRule="auto"/>
        <w:ind w:firstLine="851"/>
        <w:jc w:val="both"/>
        <w:rPr>
          <w:rFonts w:ascii="Times New Roman" w:hAnsi="Times New Roman"/>
          <w:bCs/>
          <w:color w:val="000000" w:themeColor="text1"/>
          <w:sz w:val="24"/>
          <w:szCs w:val="24"/>
        </w:rPr>
      </w:pPr>
    </w:p>
    <w:p w:rsidR="00A46B13" w:rsidRPr="001C47C1" w:rsidRDefault="00A46B13" w:rsidP="00A46B13">
      <w:pPr>
        <w:spacing w:after="0" w:line="240" w:lineRule="auto"/>
        <w:ind w:firstLine="851"/>
        <w:jc w:val="both"/>
        <w:rPr>
          <w:rFonts w:ascii="Times New Roman" w:hAnsi="Times New Roman"/>
          <w:bCs/>
          <w:color w:val="000000" w:themeColor="text1"/>
          <w:sz w:val="24"/>
          <w:szCs w:val="24"/>
        </w:rPr>
      </w:pPr>
      <w:r w:rsidRPr="001C47C1">
        <w:rPr>
          <w:rFonts w:ascii="Times New Roman" w:hAnsi="Times New Roman"/>
          <w:bCs/>
          <w:color w:val="000000" w:themeColor="text1"/>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A46B13" w:rsidRPr="001C47C1" w:rsidRDefault="00A46B13" w:rsidP="00A46B13">
      <w:pPr>
        <w:spacing w:after="0" w:line="240" w:lineRule="auto"/>
        <w:ind w:firstLine="851"/>
        <w:jc w:val="both"/>
        <w:rPr>
          <w:rFonts w:ascii="Times New Roman" w:hAnsi="Times New Roman"/>
          <w:bCs/>
          <w:color w:val="000000" w:themeColor="text1"/>
          <w:sz w:val="24"/>
          <w:szCs w:val="24"/>
        </w:rPr>
      </w:pPr>
      <w:r w:rsidRPr="001C47C1">
        <w:rPr>
          <w:rFonts w:ascii="Times New Roman" w:hAnsi="Times New Roman"/>
          <w:bCs/>
          <w:color w:val="000000" w:themeColor="text1"/>
          <w:sz w:val="24"/>
          <w:szCs w:val="24"/>
        </w:rPr>
        <w:t xml:space="preserve">2.  В  общественно-деловой  зоне  в  зависимости  от  ее  размеров  и  планировочной </w:t>
      </w:r>
    </w:p>
    <w:p w:rsidR="00A46B13" w:rsidRPr="001C47C1" w:rsidRDefault="00A46B13" w:rsidP="00A46B13">
      <w:pPr>
        <w:spacing w:after="0" w:line="240" w:lineRule="auto"/>
        <w:ind w:firstLine="851"/>
        <w:jc w:val="both"/>
        <w:rPr>
          <w:rFonts w:ascii="Times New Roman" w:hAnsi="Times New Roman"/>
          <w:bCs/>
          <w:color w:val="000000" w:themeColor="text1"/>
          <w:sz w:val="24"/>
          <w:szCs w:val="24"/>
        </w:rPr>
      </w:pPr>
      <w:r w:rsidRPr="001C47C1">
        <w:rPr>
          <w:rFonts w:ascii="Times New Roman" w:hAnsi="Times New Roman"/>
          <w:bCs/>
          <w:color w:val="000000" w:themeColor="text1"/>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A46B13" w:rsidRPr="001C47C1" w:rsidRDefault="00A46B13" w:rsidP="00A46B13">
      <w:pPr>
        <w:spacing w:after="0" w:line="240" w:lineRule="auto"/>
        <w:ind w:firstLine="851"/>
        <w:jc w:val="both"/>
        <w:rPr>
          <w:rFonts w:ascii="Times New Roman" w:hAnsi="Times New Roman"/>
          <w:bCs/>
          <w:color w:val="000000" w:themeColor="text1"/>
          <w:sz w:val="24"/>
          <w:szCs w:val="24"/>
        </w:rPr>
      </w:pPr>
      <w:r w:rsidRPr="001C47C1">
        <w:rPr>
          <w:rFonts w:ascii="Times New Roman" w:hAnsi="Times New Roman"/>
          <w:bCs/>
          <w:color w:val="000000" w:themeColor="text1"/>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A46B13" w:rsidRPr="001C47C1" w:rsidRDefault="00A46B13" w:rsidP="00A46B13">
      <w:pPr>
        <w:spacing w:after="0" w:line="240" w:lineRule="auto"/>
        <w:ind w:firstLine="851"/>
        <w:jc w:val="both"/>
        <w:rPr>
          <w:rFonts w:ascii="Times New Roman" w:hAnsi="Times New Roman"/>
          <w:bCs/>
          <w:color w:val="000000" w:themeColor="text1"/>
          <w:sz w:val="24"/>
          <w:szCs w:val="24"/>
        </w:rPr>
      </w:pPr>
      <w:r w:rsidRPr="001C47C1">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A46B13" w:rsidRPr="001C47C1" w:rsidRDefault="00A46B13" w:rsidP="00A46B13">
      <w:pPr>
        <w:spacing w:after="0" w:line="240" w:lineRule="auto"/>
        <w:ind w:firstLine="851"/>
        <w:jc w:val="both"/>
        <w:rPr>
          <w:rFonts w:ascii="Times New Roman" w:hAnsi="Times New Roman"/>
          <w:bCs/>
          <w:color w:val="000000" w:themeColor="text1"/>
          <w:sz w:val="24"/>
          <w:szCs w:val="24"/>
        </w:rPr>
      </w:pPr>
      <w:r w:rsidRPr="001C47C1">
        <w:rPr>
          <w:rFonts w:ascii="Times New Roman" w:hAnsi="Times New Roman"/>
          <w:bCs/>
          <w:color w:val="000000" w:themeColor="text1"/>
          <w:sz w:val="24"/>
          <w:szCs w:val="24"/>
        </w:rPr>
        <w:t xml:space="preserve">4.  Земельные участки (территории) общего пользования. </w:t>
      </w:r>
    </w:p>
    <w:p w:rsidR="00A46B13" w:rsidRPr="001C47C1" w:rsidRDefault="00A46B13" w:rsidP="00A46B13">
      <w:pPr>
        <w:spacing w:after="0" w:line="240" w:lineRule="auto"/>
        <w:ind w:firstLine="851"/>
        <w:jc w:val="both"/>
        <w:rPr>
          <w:rFonts w:ascii="Times New Roman" w:hAnsi="Times New Roman"/>
          <w:color w:val="000000" w:themeColor="text1"/>
          <w:sz w:val="24"/>
          <w:szCs w:val="24"/>
        </w:rPr>
      </w:pPr>
      <w:r w:rsidRPr="001C47C1">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A46B13" w:rsidRPr="001C47C1" w:rsidRDefault="00A46B13" w:rsidP="00A46B13">
      <w:pPr>
        <w:spacing w:after="0" w:line="240" w:lineRule="auto"/>
        <w:ind w:firstLine="851"/>
        <w:jc w:val="both"/>
        <w:rPr>
          <w:rFonts w:ascii="Times New Roman" w:hAnsi="Times New Roman"/>
          <w:color w:val="000000" w:themeColor="text1"/>
          <w:sz w:val="24"/>
          <w:szCs w:val="24"/>
        </w:rPr>
      </w:pPr>
    </w:p>
    <w:p w:rsidR="00A46B13" w:rsidRPr="001C47C1" w:rsidRDefault="00A46B13" w:rsidP="00A46B13">
      <w:pPr>
        <w:jc w:val="center"/>
        <w:rPr>
          <w:rFonts w:ascii="Times New Roman" w:hAnsi="Times New Roman"/>
          <w:b/>
          <w:color w:val="000000" w:themeColor="text1"/>
          <w:sz w:val="24"/>
          <w:szCs w:val="24"/>
        </w:rPr>
      </w:pPr>
      <w:r w:rsidRPr="001C47C1">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1C47C1" w:rsidRPr="001C47C1" w:rsidTr="00941015">
        <w:trPr>
          <w:trHeight w:val="529"/>
          <w:tblHeader/>
        </w:trPr>
        <w:tc>
          <w:tcPr>
            <w:tcW w:w="534" w:type="dxa"/>
            <w:vMerge w:val="restart"/>
            <w:shd w:val="clear" w:color="auto" w:fill="D9D9D9"/>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2976" w:type="dxa"/>
            <w:gridSpan w:val="2"/>
            <w:shd w:val="clear" w:color="auto" w:fill="D9D9D9"/>
          </w:tcPr>
          <w:p w:rsidR="00A46B13" w:rsidRPr="001C47C1" w:rsidRDefault="00A46B13"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A46B13" w:rsidRPr="001C47C1" w:rsidRDefault="00A46B13"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5387" w:type="dxa"/>
            <w:gridSpan w:val="2"/>
            <w:shd w:val="clear" w:color="auto" w:fill="D9D9D9"/>
          </w:tcPr>
          <w:p w:rsidR="00A46B13" w:rsidRPr="001C47C1" w:rsidRDefault="00A46B13"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6237" w:type="dxa"/>
            <w:vMerge w:val="restart"/>
            <w:shd w:val="clear" w:color="auto" w:fill="D9D9D9"/>
          </w:tcPr>
          <w:p w:rsidR="00A46B13" w:rsidRPr="001C47C1" w:rsidRDefault="00A46B13"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A46B13" w:rsidRPr="001C47C1" w:rsidRDefault="00A46B13"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A46B13" w:rsidRPr="001C47C1" w:rsidRDefault="00A46B13"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A46B13" w:rsidRPr="001C47C1" w:rsidRDefault="00A46B13"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A46B13" w:rsidRPr="001C47C1" w:rsidRDefault="00A46B13" w:rsidP="00941015">
            <w:pPr>
              <w:jc w:val="both"/>
              <w:rPr>
                <w:rFonts w:ascii="Times New Roman" w:hAnsi="Times New Roman"/>
                <w:color w:val="000000" w:themeColor="text1"/>
                <w:sz w:val="18"/>
                <w:szCs w:val="18"/>
              </w:rPr>
            </w:pPr>
          </w:p>
        </w:tc>
        <w:tc>
          <w:tcPr>
            <w:tcW w:w="2409" w:type="dxa"/>
            <w:shd w:val="clear" w:color="auto" w:fill="D9D9D9"/>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567" w:type="dxa"/>
            <w:shd w:val="clear" w:color="auto" w:fill="D9D9D9"/>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4678" w:type="dxa"/>
            <w:shd w:val="clear" w:color="auto" w:fill="D9D9D9"/>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6237" w:type="dxa"/>
            <w:vMerge/>
            <w:shd w:val="clear" w:color="auto" w:fill="D9D9D9"/>
          </w:tcPr>
          <w:p w:rsidR="00A46B13" w:rsidRPr="001C47C1" w:rsidRDefault="00A46B13" w:rsidP="00941015">
            <w:pPr>
              <w:jc w:val="both"/>
              <w:rPr>
                <w:rFonts w:ascii="Times New Roman" w:hAnsi="Times New Roman"/>
                <w:color w:val="000000" w:themeColor="text1"/>
                <w:sz w:val="18"/>
                <w:szCs w:val="18"/>
              </w:rPr>
            </w:pPr>
          </w:p>
        </w:tc>
      </w:tr>
      <w:tr w:rsidR="001C47C1" w:rsidRPr="001C47C1" w:rsidTr="00941015">
        <w:tc>
          <w:tcPr>
            <w:tcW w:w="15134" w:type="dxa"/>
            <w:gridSpan w:val="6"/>
            <w:vAlign w:val="center"/>
          </w:tcPr>
          <w:p w:rsidR="00A46B13" w:rsidRPr="001C47C1" w:rsidRDefault="00A46B13" w:rsidP="00941015">
            <w:pPr>
              <w:pStyle w:val="Iauiue"/>
              <w:jc w:val="center"/>
              <w:rPr>
                <w:b/>
                <w:color w:val="000000" w:themeColor="text1"/>
              </w:rPr>
            </w:pPr>
            <w:r w:rsidRPr="001C47C1">
              <w:rPr>
                <w:b/>
                <w:color w:val="000000" w:themeColor="text1"/>
              </w:rPr>
              <w:t>ОБЩЕСТВЕННО-ДЕЛОВЫЕ  ЗОНЫ</w:t>
            </w:r>
          </w:p>
        </w:tc>
      </w:tr>
      <w:tr w:rsidR="001C47C1" w:rsidRPr="001C47C1" w:rsidTr="00941015">
        <w:tc>
          <w:tcPr>
            <w:tcW w:w="15134" w:type="dxa"/>
            <w:gridSpan w:val="6"/>
            <w:vAlign w:val="center"/>
          </w:tcPr>
          <w:p w:rsidR="00A46B13" w:rsidRPr="001C47C1" w:rsidRDefault="00A46B13" w:rsidP="00941015">
            <w:pPr>
              <w:pStyle w:val="Iauiue"/>
              <w:jc w:val="center"/>
              <w:rPr>
                <w:b/>
                <w:color w:val="000000" w:themeColor="text1"/>
              </w:rPr>
            </w:pPr>
            <w:r w:rsidRPr="001C47C1">
              <w:rPr>
                <w:b/>
                <w:color w:val="000000" w:themeColor="text1"/>
              </w:rPr>
              <w:t>ОСНОВНЫЕ ВИДЫ РАЗРЕШЁННОГО ИСПОЛЬЗОВАНИЯ ЗОНЫ «О-1»</w:t>
            </w:r>
          </w:p>
        </w:tc>
      </w:tr>
      <w:tr w:rsidR="001C47C1" w:rsidRPr="001C47C1" w:rsidTr="00941015">
        <w:trPr>
          <w:trHeight w:val="2342"/>
        </w:trPr>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управление</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46B13" w:rsidRPr="001C47C1" w:rsidRDefault="00A46B13" w:rsidP="00941015">
            <w:pPr>
              <w:pStyle w:val="afffff6"/>
              <w:rPr>
                <w:color w:val="000000" w:themeColor="text1"/>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3.8</w:t>
            </w:r>
          </w:p>
        </w:tc>
        <w:tc>
          <w:tcPr>
            <w:tcW w:w="6237"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46B13" w:rsidRPr="001C47C1" w:rsidRDefault="00A46B13" w:rsidP="00941015">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принимаются  - 40/60  м</w:t>
            </w:r>
            <w:r w:rsidRPr="001C47C1">
              <w:rPr>
                <w:rFonts w:ascii="Times New Roman" w:hAnsi="Times New Roman"/>
                <w:color w:val="000000" w:themeColor="text1"/>
                <w:sz w:val="18"/>
                <w:szCs w:val="18"/>
                <w:vertAlign w:val="superscript"/>
              </w:rPr>
              <w:t>2</w:t>
            </w:r>
            <w:r w:rsidRPr="001C47C1">
              <w:rPr>
                <w:rFonts w:ascii="Times New Roman" w:hAnsi="Times New Roman"/>
                <w:color w:val="000000" w:themeColor="text1"/>
                <w:sz w:val="18"/>
                <w:szCs w:val="18"/>
              </w:rPr>
              <w:t xml:space="preserve">  на 1 сотрудника. </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Деловое управление.</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4.1</w:t>
            </w:r>
          </w:p>
        </w:tc>
        <w:tc>
          <w:tcPr>
            <w:tcW w:w="6237" w:type="dxa"/>
            <w:vAlign w:val="center"/>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67"/>
        </w:trPr>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Банковская и страховая деятельность</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4.5</w:t>
            </w:r>
          </w:p>
        </w:tc>
        <w:tc>
          <w:tcPr>
            <w:tcW w:w="6237" w:type="dxa"/>
            <w:vAlign w:val="center"/>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151"/>
        </w:trPr>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2409" w:type="dxa"/>
          </w:tcPr>
          <w:p w:rsidR="00A46B13" w:rsidRPr="001C47C1" w:rsidRDefault="00A46B13"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Обеспечение  научной  деятельности.</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3.9</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1134"/>
        </w:trPr>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Гостиничное  обслуживание.</w:t>
            </w:r>
          </w:p>
          <w:p w:rsidR="00A46B13" w:rsidRPr="001C47C1" w:rsidRDefault="00A46B13" w:rsidP="00941015">
            <w:pPr>
              <w:jc w:val="both"/>
              <w:rPr>
                <w:rFonts w:ascii="Times New Roman" w:hAnsi="Times New Roman"/>
                <w:color w:val="000000" w:themeColor="text1"/>
                <w:sz w:val="18"/>
                <w:szCs w:val="18"/>
              </w:rPr>
            </w:pP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C47C1">
              <w:rPr>
                <w:rFonts w:ascii="Times New Roman" w:hAnsi="Times New Roman"/>
                <w:color w:val="000000" w:themeColor="text1"/>
                <w:sz w:val="18"/>
                <w:szCs w:val="18"/>
              </w:rPr>
              <w:t xml:space="preserve"> </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4.7</w:t>
            </w:r>
          </w:p>
        </w:tc>
        <w:tc>
          <w:tcPr>
            <w:tcW w:w="6237" w:type="dxa"/>
            <w:vAlign w:val="center"/>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46B13" w:rsidRPr="001C47C1" w:rsidRDefault="00A46B13" w:rsidP="00941015">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A46B13" w:rsidRPr="001C47C1" w:rsidRDefault="00A46B13" w:rsidP="00941015">
            <w:pPr>
              <w:pStyle w:val="Iauiue"/>
              <w:rPr>
                <w:color w:val="000000" w:themeColor="text1"/>
                <w:sz w:val="18"/>
                <w:szCs w:val="18"/>
              </w:rPr>
            </w:pPr>
            <w:r w:rsidRPr="001C47C1">
              <w:rPr>
                <w:color w:val="000000" w:themeColor="text1"/>
                <w:sz w:val="18"/>
                <w:szCs w:val="18"/>
              </w:rPr>
              <w:t>при числе мест гостиницы, м</w:t>
            </w:r>
            <w:r w:rsidRPr="001C47C1">
              <w:rPr>
                <w:color w:val="000000" w:themeColor="text1"/>
                <w:sz w:val="18"/>
                <w:szCs w:val="18"/>
                <w:vertAlign w:val="superscript"/>
              </w:rPr>
              <w:t xml:space="preserve">2 </w:t>
            </w:r>
            <w:r w:rsidRPr="001C47C1">
              <w:rPr>
                <w:color w:val="000000" w:themeColor="text1"/>
                <w:sz w:val="18"/>
                <w:szCs w:val="18"/>
              </w:rPr>
              <w:t>на 1 место:</w:t>
            </w:r>
          </w:p>
          <w:p w:rsidR="00A46B13" w:rsidRPr="001C47C1" w:rsidRDefault="00A46B13" w:rsidP="00941015">
            <w:pPr>
              <w:pStyle w:val="Iauiue"/>
              <w:rPr>
                <w:color w:val="000000" w:themeColor="text1"/>
                <w:sz w:val="18"/>
                <w:szCs w:val="18"/>
              </w:rPr>
            </w:pPr>
            <w:r w:rsidRPr="001C47C1">
              <w:rPr>
                <w:color w:val="000000" w:themeColor="text1"/>
                <w:sz w:val="18"/>
                <w:szCs w:val="18"/>
              </w:rPr>
              <w:t>от 25 до100 -55;</w:t>
            </w:r>
          </w:p>
          <w:p w:rsidR="00A46B13" w:rsidRPr="001C47C1" w:rsidRDefault="00A46B13" w:rsidP="00941015">
            <w:pPr>
              <w:pStyle w:val="Iauiue"/>
              <w:rPr>
                <w:color w:val="000000" w:themeColor="text1"/>
                <w:sz w:val="18"/>
                <w:szCs w:val="18"/>
              </w:rPr>
            </w:pPr>
            <w:r w:rsidRPr="001C47C1">
              <w:rPr>
                <w:color w:val="000000" w:themeColor="text1"/>
                <w:sz w:val="18"/>
                <w:szCs w:val="18"/>
              </w:rPr>
              <w:t>св. 100 до -500 – 30.</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1134"/>
        </w:trPr>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w:t>
            </w:r>
          </w:p>
        </w:tc>
        <w:tc>
          <w:tcPr>
            <w:tcW w:w="2409"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Туристическое обслуживание.</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46B13" w:rsidRPr="001C47C1" w:rsidRDefault="00A46B13" w:rsidP="00941015">
            <w:pPr>
              <w:pStyle w:val="afffff6"/>
              <w:rPr>
                <w:color w:val="000000" w:themeColor="text1"/>
              </w:rPr>
            </w:pPr>
            <w:r w:rsidRPr="001C47C1">
              <w:rPr>
                <w:rFonts w:ascii="Times New Roman" w:hAnsi="Times New Roman"/>
                <w:bCs/>
                <w:color w:val="000000" w:themeColor="text1"/>
                <w:sz w:val="18"/>
                <w:szCs w:val="18"/>
              </w:rPr>
              <w:t>размещение детских лагерей</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5.2.1</w:t>
            </w:r>
          </w:p>
        </w:tc>
        <w:tc>
          <w:tcPr>
            <w:tcW w:w="6237" w:type="dxa"/>
            <w:vAlign w:val="center"/>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110"/>
        </w:trPr>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7.</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Спорт</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46B13" w:rsidRPr="001C47C1" w:rsidRDefault="00A46B13" w:rsidP="00941015">
            <w:pPr>
              <w:pStyle w:val="afffff6"/>
              <w:rPr>
                <w:color w:val="000000" w:themeColor="text1"/>
              </w:rPr>
            </w:pPr>
            <w:r w:rsidRPr="001C47C1">
              <w:rPr>
                <w:rFonts w:ascii="Times New Roman" w:hAnsi="Times New Roman"/>
                <w:bCs/>
                <w:color w:val="000000" w:themeColor="text1"/>
                <w:sz w:val="18"/>
                <w:szCs w:val="18"/>
              </w:rPr>
              <w:t>размещение спортивных баз и лагерей</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5.1</w:t>
            </w:r>
          </w:p>
        </w:tc>
        <w:tc>
          <w:tcPr>
            <w:tcW w:w="6237" w:type="dxa"/>
            <w:vAlign w:val="center"/>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110"/>
        </w:trPr>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8.</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Культурное развитие.</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устройство площадок для празднеств и гуляний;</w:t>
            </w:r>
          </w:p>
          <w:p w:rsidR="00A46B13" w:rsidRPr="001C47C1" w:rsidRDefault="00A46B13" w:rsidP="00941015">
            <w:pPr>
              <w:pStyle w:val="afffff6"/>
              <w:rPr>
                <w:color w:val="000000" w:themeColor="text1"/>
                <w:sz w:val="18"/>
                <w:szCs w:val="18"/>
              </w:rPr>
            </w:pP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3.6</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9.</w:t>
            </w:r>
          </w:p>
        </w:tc>
        <w:tc>
          <w:tcPr>
            <w:tcW w:w="2409" w:type="dxa"/>
          </w:tcPr>
          <w:p w:rsidR="00A46B13" w:rsidRPr="001C47C1" w:rsidRDefault="00A46B13" w:rsidP="00941015">
            <w:pPr>
              <w:pStyle w:val="afffff6"/>
              <w:rPr>
                <w:color w:val="000000" w:themeColor="text1"/>
              </w:rPr>
            </w:pPr>
            <w:r w:rsidRPr="001C47C1">
              <w:rPr>
                <w:rFonts w:ascii="Times New Roman" w:hAnsi="Times New Roman"/>
                <w:bCs/>
                <w:color w:val="000000" w:themeColor="text1"/>
                <w:sz w:val="18"/>
                <w:szCs w:val="18"/>
              </w:rPr>
              <w:t>Социальное обслуживание</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A46B13" w:rsidRPr="001C47C1" w:rsidRDefault="00A46B13" w:rsidP="00941015">
            <w:pPr>
              <w:pStyle w:val="afffff6"/>
              <w:rPr>
                <w:color w:val="000000" w:themeColor="text1"/>
              </w:rPr>
            </w:pPr>
            <w:r w:rsidRPr="001C47C1">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3.2</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10.</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Развлечения.</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A46B13" w:rsidRPr="001C47C1" w:rsidRDefault="00A46B13" w:rsidP="00941015">
            <w:pPr>
              <w:pStyle w:val="afffff6"/>
              <w:rPr>
                <w:color w:val="000000" w:themeColor="text1"/>
              </w:rPr>
            </w:pPr>
            <w:r w:rsidRPr="001C47C1">
              <w:rPr>
                <w:rFonts w:ascii="Times New Roman" w:hAnsi="Times New Roman"/>
                <w:bCs/>
                <w:color w:val="000000" w:themeColor="text1"/>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4.8</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Рынки.</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6B13" w:rsidRPr="001C47C1" w:rsidRDefault="00A46B13" w:rsidP="00941015">
            <w:pPr>
              <w:pStyle w:val="afffff6"/>
              <w:rPr>
                <w:color w:val="000000" w:themeColor="text1"/>
              </w:rPr>
            </w:pPr>
            <w:r w:rsidRPr="001C47C1">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4.3</w:t>
            </w:r>
          </w:p>
        </w:tc>
        <w:tc>
          <w:tcPr>
            <w:tcW w:w="6237" w:type="dxa"/>
            <w:vAlign w:val="center"/>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A46B13" w:rsidRPr="001C47C1" w:rsidRDefault="00A46B13"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67"/>
        </w:trPr>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12.</w:t>
            </w:r>
          </w:p>
        </w:tc>
        <w:tc>
          <w:tcPr>
            <w:tcW w:w="2409"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Магазины</w:t>
            </w:r>
          </w:p>
          <w:p w:rsidR="00A46B13" w:rsidRPr="001C47C1" w:rsidRDefault="00A46B13" w:rsidP="00941015">
            <w:pPr>
              <w:pStyle w:val="afffff6"/>
              <w:rPr>
                <w:color w:val="000000" w:themeColor="text1"/>
              </w:rPr>
            </w:pP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b/>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46B13" w:rsidRPr="001C47C1" w:rsidRDefault="00A46B13"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4.4</w:t>
            </w:r>
          </w:p>
          <w:p w:rsidR="00A46B13" w:rsidRPr="001C47C1" w:rsidRDefault="00A46B13" w:rsidP="00941015">
            <w:pPr>
              <w:pStyle w:val="afffff6"/>
              <w:jc w:val="center"/>
              <w:rPr>
                <w:color w:val="000000" w:themeColor="text1"/>
              </w:rPr>
            </w:pPr>
          </w:p>
        </w:tc>
        <w:tc>
          <w:tcPr>
            <w:tcW w:w="6237" w:type="dxa"/>
            <w:vAlign w:val="center"/>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A46B13" w:rsidRPr="001C47C1" w:rsidRDefault="00A46B13"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1.2 Размеры участков минимальный / максимальный:</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13.</w:t>
            </w:r>
          </w:p>
        </w:tc>
        <w:tc>
          <w:tcPr>
            <w:tcW w:w="2409"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Бытовое  обслуживание.</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A46B13" w:rsidRPr="001C47C1" w:rsidRDefault="00A46B13"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3.3</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 2.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14.</w:t>
            </w:r>
          </w:p>
        </w:tc>
        <w:tc>
          <w:tcPr>
            <w:tcW w:w="2409"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Связь.</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C47C1">
                <w:rPr>
                  <w:rStyle w:val="af0"/>
                  <w:rFonts w:ascii="Times New Roman" w:hAnsi="Times New Roman"/>
                  <w:bCs/>
                  <w:color w:val="000000" w:themeColor="text1"/>
                  <w:sz w:val="18"/>
                  <w:szCs w:val="18"/>
                </w:rPr>
                <w:t>кодом 3.1</w:t>
              </w:r>
            </w:hyperlink>
          </w:p>
        </w:tc>
        <w:tc>
          <w:tcPr>
            <w:tcW w:w="709"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6.8</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15.</w:t>
            </w:r>
          </w:p>
        </w:tc>
        <w:tc>
          <w:tcPr>
            <w:tcW w:w="2409"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питание.</w:t>
            </w: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4.6</w:t>
            </w:r>
          </w:p>
        </w:tc>
        <w:tc>
          <w:tcPr>
            <w:tcW w:w="6237"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46B13" w:rsidRPr="001C47C1" w:rsidRDefault="00A46B13" w:rsidP="00941015">
            <w:pPr>
              <w:pStyle w:val="Iauiue"/>
              <w:rPr>
                <w:color w:val="000000" w:themeColor="text1"/>
                <w:sz w:val="18"/>
                <w:szCs w:val="18"/>
              </w:rPr>
            </w:pPr>
            <w:r w:rsidRPr="001C47C1">
              <w:rPr>
                <w:color w:val="000000" w:themeColor="text1"/>
                <w:sz w:val="18"/>
                <w:szCs w:val="18"/>
              </w:rPr>
              <w:t>1.Размеры участков принимают  минимальный / максимальный:</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числе мест, га на 100 мест: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до 50 – 0,2/0,25;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от 50 до 150 – 0,15/0,2;</w:t>
            </w:r>
          </w:p>
          <w:p w:rsidR="00A46B13" w:rsidRPr="001C47C1" w:rsidRDefault="00A46B13" w:rsidP="00941015">
            <w:pPr>
              <w:pStyle w:val="Iauiue"/>
              <w:rPr>
                <w:color w:val="000000" w:themeColor="text1"/>
                <w:sz w:val="18"/>
                <w:szCs w:val="18"/>
              </w:rPr>
            </w:pPr>
            <w:r w:rsidRPr="001C47C1">
              <w:rPr>
                <w:color w:val="000000" w:themeColor="text1"/>
                <w:sz w:val="18"/>
                <w:szCs w:val="18"/>
              </w:rPr>
              <w:t>свыше 150 – 0,1/-</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16.</w:t>
            </w:r>
          </w:p>
        </w:tc>
        <w:tc>
          <w:tcPr>
            <w:tcW w:w="2409"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Амбулаторно-поликлиническое  обслуживание.</w:t>
            </w:r>
          </w:p>
          <w:p w:rsidR="00A46B13" w:rsidRPr="001C47C1" w:rsidRDefault="00A46B13" w:rsidP="00941015">
            <w:pPr>
              <w:pStyle w:val="afffff6"/>
              <w:rPr>
                <w:rFonts w:ascii="Times New Roman" w:hAnsi="Times New Roman"/>
                <w:color w:val="000000" w:themeColor="text1"/>
                <w:sz w:val="18"/>
                <w:szCs w:val="18"/>
              </w:rPr>
            </w:pPr>
          </w:p>
        </w:tc>
        <w:tc>
          <w:tcPr>
            <w:tcW w:w="567"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3.4.1</w:t>
            </w:r>
          </w:p>
          <w:p w:rsidR="00A46B13" w:rsidRPr="001C47C1" w:rsidRDefault="00A46B13" w:rsidP="00941015">
            <w:pPr>
              <w:pStyle w:val="afffff6"/>
              <w:rPr>
                <w:rFonts w:ascii="Times New Roman" w:hAnsi="Times New Roman"/>
                <w:color w:val="000000" w:themeColor="text1"/>
                <w:sz w:val="18"/>
                <w:szCs w:val="18"/>
              </w:rPr>
            </w:pP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и  предельные</w:t>
            </w:r>
          </w:p>
          <w:p w:rsidR="00A46B13" w:rsidRPr="001C47C1" w:rsidRDefault="00A46B13" w:rsidP="00941015">
            <w:pPr>
              <w:pStyle w:val="Iauiue"/>
              <w:rPr>
                <w:color w:val="000000" w:themeColor="text1"/>
                <w:sz w:val="18"/>
                <w:szCs w:val="18"/>
              </w:rPr>
            </w:pPr>
            <w:r w:rsidRPr="001C47C1">
              <w:rPr>
                <w:color w:val="000000" w:themeColor="text1"/>
                <w:sz w:val="18"/>
                <w:szCs w:val="18"/>
              </w:rPr>
              <w:t>параметры объектов капитального строительства</w:t>
            </w:r>
          </w:p>
          <w:p w:rsidR="00A46B13" w:rsidRPr="001C47C1" w:rsidRDefault="00A46B13" w:rsidP="00941015">
            <w:pPr>
              <w:pStyle w:val="afffff6"/>
              <w:rPr>
                <w:rFonts w:ascii="Times New Roman" w:hAnsi="Times New Roman"/>
                <w:color w:val="000000" w:themeColor="text1"/>
                <w:sz w:val="18"/>
                <w:szCs w:val="18"/>
              </w:rPr>
            </w:pPr>
            <w:r w:rsidRPr="001C47C1">
              <w:rPr>
                <w:color w:val="000000" w:themeColor="text1"/>
                <w:sz w:val="18"/>
                <w:szCs w:val="18"/>
              </w:rPr>
              <w:t xml:space="preserve">1.1 </w:t>
            </w:r>
            <w:r w:rsidRPr="001C47C1">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A46B13" w:rsidRPr="001C47C1" w:rsidRDefault="00A46B13" w:rsidP="00941015">
            <w:pPr>
              <w:pStyle w:val="Iauiue"/>
              <w:rPr>
                <w:color w:val="000000" w:themeColor="text1"/>
                <w:sz w:val="18"/>
                <w:szCs w:val="18"/>
              </w:rPr>
            </w:pPr>
            <w:r w:rsidRPr="001C47C1">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красных линий:</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2.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застройки–50%</w:t>
            </w: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17.</w:t>
            </w:r>
          </w:p>
        </w:tc>
        <w:tc>
          <w:tcPr>
            <w:tcW w:w="2409" w:type="dxa"/>
          </w:tcPr>
          <w:p w:rsidR="00A46B13" w:rsidRPr="001C47C1" w:rsidRDefault="00A46B13" w:rsidP="00941015">
            <w:pPr>
              <w:pStyle w:val="afffff6"/>
              <w:rPr>
                <w:color w:val="000000" w:themeColor="text1"/>
              </w:rPr>
            </w:pPr>
            <w:r w:rsidRPr="001C47C1">
              <w:rPr>
                <w:rFonts w:ascii="Times New Roman" w:hAnsi="Times New Roman"/>
                <w:color w:val="000000" w:themeColor="text1"/>
                <w:sz w:val="18"/>
                <w:szCs w:val="18"/>
              </w:rPr>
              <w:t>Стационарное  медицинское  обслуживание.</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46B13" w:rsidRPr="001C47C1" w:rsidRDefault="00A46B13" w:rsidP="00941015">
            <w:pPr>
              <w:pStyle w:val="afffff6"/>
              <w:rPr>
                <w:color w:val="000000" w:themeColor="text1"/>
              </w:rPr>
            </w:pPr>
            <w:r w:rsidRPr="001C47C1">
              <w:rPr>
                <w:rFonts w:ascii="Times New Roman" w:hAnsi="Times New Roman"/>
                <w:color w:val="000000" w:themeColor="text1"/>
                <w:sz w:val="18"/>
                <w:szCs w:val="18"/>
              </w:rPr>
              <w:t>размещение станций скорой помощи</w:t>
            </w:r>
          </w:p>
        </w:tc>
        <w:tc>
          <w:tcPr>
            <w:tcW w:w="7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3.4.2</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красных линий:</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2.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застройки–50%</w:t>
            </w: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18.</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Дошкольное, начальное и среднее общее образование</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ConsPlusNormal"/>
              <w:ind w:firstLine="33"/>
              <w:rPr>
                <w:rFonts w:ascii="Times New Roman" w:hAnsi="Times New Roman" w:cs="Times New Roman"/>
                <w:b/>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3.5.1</w:t>
            </w:r>
          </w:p>
        </w:tc>
        <w:tc>
          <w:tcPr>
            <w:tcW w:w="6237"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1C47C1">
              <w:rPr>
                <w:rFonts w:ascii="Times New Roman" w:hAnsi="Times New Roman"/>
                <w:color w:val="000000" w:themeColor="text1"/>
                <w:sz w:val="18"/>
                <w:szCs w:val="18"/>
                <w:vertAlign w:val="superscript"/>
              </w:rPr>
              <w:t>2</w:t>
            </w:r>
            <w:r w:rsidRPr="001C47C1">
              <w:rPr>
                <w:rFonts w:ascii="Times New Roman" w:hAnsi="Times New Roman"/>
                <w:color w:val="000000" w:themeColor="text1"/>
                <w:sz w:val="18"/>
                <w:szCs w:val="18"/>
              </w:rPr>
              <w:t xml:space="preserve">/место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Предельное количество этажей</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3.1  Максимальное количество этажей– 3.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процент застройки в границах земельного участка</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4.1 Максимальный коэффициент застройки земельного участка 40%.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5. Процент озеленения</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5.1  Площадь  озеленения  земельного  участка  объекта  детского</w:t>
            </w:r>
          </w:p>
          <w:p w:rsidR="00A46B13" w:rsidRPr="001C47C1" w:rsidRDefault="00A46B13" w:rsidP="00941015">
            <w:pPr>
              <w:pStyle w:val="afffff6"/>
              <w:rPr>
                <w:rFonts w:ascii="Times New Roman" w:hAnsi="Times New Roman"/>
                <w:color w:val="000000" w:themeColor="text1"/>
                <w:sz w:val="16"/>
                <w:szCs w:val="16"/>
              </w:rPr>
            </w:pPr>
            <w:r w:rsidRPr="001C47C1">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19.</w:t>
            </w:r>
          </w:p>
        </w:tc>
        <w:tc>
          <w:tcPr>
            <w:tcW w:w="2409" w:type="dxa"/>
          </w:tcPr>
          <w:p w:rsidR="00A46B13" w:rsidRPr="001C47C1" w:rsidRDefault="00A46B13"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Среднее и высшее профессиональное  образование.</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3.5.2</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20.</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Обеспечение внутреннего  правопорядка</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46B13" w:rsidRPr="001C47C1" w:rsidRDefault="00A46B13" w:rsidP="00941015">
            <w:pPr>
              <w:pStyle w:val="afffff6"/>
              <w:rPr>
                <w:color w:val="000000" w:themeColor="text1"/>
              </w:rPr>
            </w:pPr>
            <w:r w:rsidRPr="001C47C1">
              <w:rPr>
                <w:rFonts w:ascii="Times New Roman" w:hAnsi="Times New Roman"/>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8.3</w:t>
            </w:r>
          </w:p>
        </w:tc>
        <w:tc>
          <w:tcPr>
            <w:tcW w:w="6237"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46B13" w:rsidRPr="001C47C1" w:rsidRDefault="00A46B13" w:rsidP="00941015">
            <w:pPr>
              <w:pStyle w:val="Iauiue"/>
              <w:rPr>
                <w:color w:val="000000" w:themeColor="text1"/>
                <w:sz w:val="18"/>
                <w:szCs w:val="18"/>
              </w:rPr>
            </w:pPr>
            <w:r w:rsidRPr="001C47C1">
              <w:rPr>
                <w:color w:val="000000" w:themeColor="text1"/>
                <w:sz w:val="18"/>
                <w:szCs w:val="18"/>
              </w:rPr>
              <w:t>1.1 Размеры   земельных  участков принимают  из  расчета:</w:t>
            </w:r>
          </w:p>
          <w:p w:rsidR="00A46B13" w:rsidRPr="001C47C1" w:rsidRDefault="00A46B13" w:rsidP="00941015">
            <w:pPr>
              <w:pStyle w:val="Iauiue"/>
              <w:rPr>
                <w:color w:val="000000" w:themeColor="text1"/>
                <w:sz w:val="18"/>
                <w:szCs w:val="18"/>
              </w:rPr>
            </w:pPr>
            <w:r w:rsidRPr="001C47C1">
              <w:rPr>
                <w:color w:val="000000" w:themeColor="text1"/>
                <w:sz w:val="18"/>
                <w:szCs w:val="18"/>
              </w:rPr>
              <w:t>-  0,3 - 0,5 га  на  один объект.</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21.</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участка80%.</w:t>
            </w:r>
          </w:p>
        </w:tc>
      </w:tr>
      <w:tr w:rsidR="001C47C1" w:rsidRPr="001C47C1" w:rsidTr="00941015">
        <w:tc>
          <w:tcPr>
            <w:tcW w:w="15134" w:type="dxa"/>
            <w:gridSpan w:val="6"/>
          </w:tcPr>
          <w:p w:rsidR="00A46B13" w:rsidRPr="001C47C1" w:rsidRDefault="00A46B13" w:rsidP="00941015">
            <w:pPr>
              <w:pStyle w:val="afffff6"/>
              <w:jc w:val="center"/>
              <w:rPr>
                <w:rFonts w:ascii="Times New Roman" w:hAnsi="Times New Roman"/>
                <w:color w:val="000000" w:themeColor="text1"/>
                <w:sz w:val="20"/>
                <w:szCs w:val="20"/>
              </w:rPr>
            </w:pPr>
            <w:r w:rsidRPr="001C47C1">
              <w:rPr>
                <w:rFonts w:ascii="Times New Roman" w:hAnsi="Times New Roman"/>
                <w:b/>
                <w:color w:val="000000" w:themeColor="text1"/>
                <w:sz w:val="20"/>
                <w:szCs w:val="20"/>
              </w:rPr>
              <w:t>ВСПОМОГАТЕЛЬНЫЕ  ВИДЫ РАЗРЕШЁННОГО ИСПОЛЬЗОВАНИЯ ЗОНЫ «О-1»</w:t>
            </w: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A46B13" w:rsidRPr="001C47C1" w:rsidRDefault="00A46B13" w:rsidP="00941015">
            <w:pPr>
              <w:jc w:val="both"/>
              <w:rPr>
                <w:rFonts w:ascii="Times New Roman" w:hAnsi="Times New Roman"/>
                <w:color w:val="000000" w:themeColor="text1"/>
                <w:sz w:val="18"/>
                <w:szCs w:val="18"/>
              </w:rPr>
            </w:pPr>
          </w:p>
        </w:tc>
        <w:tc>
          <w:tcPr>
            <w:tcW w:w="7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6237" w:type="dxa"/>
          </w:tcPr>
          <w:p w:rsidR="00A46B13" w:rsidRPr="001C47C1" w:rsidRDefault="00A46B13" w:rsidP="00941015">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A46B13" w:rsidRPr="001C47C1" w:rsidRDefault="00A46B13" w:rsidP="00941015">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2409" w:type="dxa"/>
          </w:tcPr>
          <w:p w:rsidR="00A46B13" w:rsidRPr="001C47C1" w:rsidRDefault="00A46B13"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Земельные участки (территории)  общего  пользования</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46B13" w:rsidRPr="001C47C1" w:rsidRDefault="00A46B13"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12.0</w:t>
            </w:r>
          </w:p>
        </w:tc>
        <w:tc>
          <w:tcPr>
            <w:tcW w:w="6237" w:type="dxa"/>
          </w:tcPr>
          <w:p w:rsidR="00A46B13" w:rsidRPr="001C47C1" w:rsidRDefault="00A46B13" w:rsidP="00941015">
            <w:pPr>
              <w:pStyle w:val="afffff6"/>
              <w:rPr>
                <w:color w:val="000000" w:themeColor="text1"/>
              </w:rPr>
            </w:pPr>
            <w:r w:rsidRPr="001C47C1">
              <w:rPr>
                <w:color w:val="000000" w:themeColor="text1"/>
                <w:sz w:val="18"/>
                <w:szCs w:val="18"/>
              </w:rPr>
              <w:t>1</w:t>
            </w:r>
            <w:r w:rsidRPr="001C47C1">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1C47C1" w:rsidRPr="001C47C1" w:rsidTr="00941015">
        <w:tc>
          <w:tcPr>
            <w:tcW w:w="15134" w:type="dxa"/>
            <w:gridSpan w:val="6"/>
          </w:tcPr>
          <w:p w:rsidR="00A46B13" w:rsidRPr="001C47C1" w:rsidRDefault="00A46B13" w:rsidP="00941015">
            <w:pPr>
              <w:pStyle w:val="afffff6"/>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УСЛОВНО  РАЗРЕШЕННЫЕ   ВИДЫ  ИСПОЛЬЗОВАНИЯ ЗОНЫ «О-1»</w:t>
            </w: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Блокированная  жилая  застройка</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2.3</w:t>
            </w:r>
          </w:p>
        </w:tc>
        <w:tc>
          <w:tcPr>
            <w:tcW w:w="6237" w:type="dxa"/>
            <w:vMerge w:val="restart"/>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Предельные(минимальные  и (или) максимальные) размеры  земельных участков</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1.1 Минимальные  - максимальные  размеры земельных участков: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для  блокированного  жилищного  строительства  (на  1 квартиру) – 0,1га - 0,2га;</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для  ведения  личного  подсобного  хозяйства,  предоставляемых  в</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 0,15га - 1,0га;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2.2 От красной линии проездов – не менее  чем  на 3  м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2.3 Расстояние  от  хозяйственных  построек</w:t>
            </w:r>
            <w:r w:rsidRPr="001C47C1">
              <w:rPr>
                <w:color w:val="000000" w:themeColor="text1"/>
              </w:rPr>
              <w:t xml:space="preserve"> (</w:t>
            </w:r>
            <w:r w:rsidRPr="001C47C1">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в  новой  застройке: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не  менее 5м для  улиц;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не менее  3 м  до проездов</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не ближе створа тыльного (дворового) фасада жилого дома;</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от жилого дома– 3 м;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от постройки для содержания скота и птицы– 4 м;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от бань, автостоянок и прочих построек–</w:t>
            </w:r>
            <w:r w:rsidR="0053459D">
              <w:rPr>
                <w:rFonts w:ascii="Times New Roman" w:hAnsi="Times New Roman"/>
                <w:color w:val="000000" w:themeColor="text1"/>
                <w:sz w:val="18"/>
                <w:szCs w:val="18"/>
              </w:rPr>
              <w:t>3</w:t>
            </w:r>
            <w:r w:rsidRPr="001C47C1">
              <w:rPr>
                <w:rFonts w:ascii="Times New Roman" w:hAnsi="Times New Roman"/>
                <w:color w:val="000000" w:themeColor="text1"/>
                <w:sz w:val="18"/>
                <w:szCs w:val="18"/>
              </w:rPr>
              <w:t xml:space="preserve"> м.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от стволов деревьев: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высокорослых– 4 м;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среднерослых– 2 м;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от кустарника– 1 м.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2.6  Допускается  блокировка  жилых  домов,  а  также  хозяйственных</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построек  на  смежных  земельных  участках  по  взаимному  согласию</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2.7  Пасеки(ульи)  на  территории  населенных  пунктов  должны</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при размещении ульев на высоте не менее 2 м;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с  отделением  их  зданием,  строением,  сооружением,  густым</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кустарником высотой не менее 2 м.</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3.  Предельное  количество  этажей  или  предельная  высота  зданий, строений, сооружений: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4. Максимальный процент застройки в границах земельного участка: </w:t>
            </w:r>
          </w:p>
          <w:p w:rsidR="00A46B13" w:rsidRPr="001C47C1" w:rsidRDefault="00A46B13" w:rsidP="00941015">
            <w:pPr>
              <w:pStyle w:val="Iauiue"/>
              <w:rPr>
                <w:color w:val="000000" w:themeColor="text1"/>
                <w:sz w:val="18"/>
                <w:szCs w:val="18"/>
              </w:rPr>
            </w:pPr>
            <w:r w:rsidRPr="001C47C1">
              <w:rPr>
                <w:color w:val="000000" w:themeColor="text1"/>
                <w:sz w:val="18"/>
                <w:szCs w:val="18"/>
              </w:rPr>
              <w:t>4.1  Максимальный  процент  застройки  земельного  приусадебного</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(приквартирного) участка – 30%.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6. Минимальное расстояние: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от окон жилых помещений:</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от колодца до уборной и компостного устройства – 8 м;</w:t>
            </w:r>
          </w:p>
          <w:p w:rsidR="00A46B13" w:rsidRPr="001C47C1" w:rsidRDefault="00A46B13" w:rsidP="00941015">
            <w:pPr>
              <w:pStyle w:val="Iauiue"/>
              <w:rPr>
                <w:color w:val="000000" w:themeColor="text1"/>
                <w:sz w:val="18"/>
                <w:szCs w:val="18"/>
              </w:rPr>
            </w:pPr>
            <w:r w:rsidRPr="001C47C1">
              <w:rPr>
                <w:color w:val="000000" w:themeColor="text1"/>
                <w:sz w:val="18"/>
                <w:szCs w:val="18"/>
              </w:rPr>
              <w:t>- от погреба до компостного устройства – 12 м.</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7.  Максимальная  высота  ограждения  земельного  участка не  более 2,0 м.</w:t>
            </w: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2409" w:type="dxa"/>
          </w:tcPr>
          <w:p w:rsidR="00A46B13" w:rsidRPr="001C47C1" w:rsidRDefault="00A46B13"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выращивание плодовых, ягодных, овощных, бахчевых или иных декоративных или сельскохозяйственных культур;</w:t>
            </w:r>
          </w:p>
          <w:p w:rsidR="00A46B13" w:rsidRPr="001C47C1" w:rsidRDefault="00A46B13"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индивидуальных гаражей и подсобных сооружений</w:t>
            </w:r>
          </w:p>
        </w:tc>
        <w:tc>
          <w:tcPr>
            <w:tcW w:w="709" w:type="dxa"/>
          </w:tcPr>
          <w:p w:rsidR="00A46B13" w:rsidRPr="001C47C1" w:rsidRDefault="00A46B13"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2.1</w:t>
            </w:r>
          </w:p>
        </w:tc>
        <w:tc>
          <w:tcPr>
            <w:tcW w:w="6237" w:type="dxa"/>
            <w:vMerge/>
            <w:vAlign w:val="center"/>
          </w:tcPr>
          <w:p w:rsidR="00A46B13" w:rsidRPr="001C47C1" w:rsidRDefault="00A46B13" w:rsidP="00941015">
            <w:pPr>
              <w:pStyle w:val="afffff6"/>
              <w:rPr>
                <w:color w:val="000000" w:themeColor="text1"/>
                <w:sz w:val="18"/>
                <w:szCs w:val="18"/>
              </w:rPr>
            </w:pP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Религиозное  использование</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color w:val="000000" w:themeColor="text1"/>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3.7</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2409" w:type="dxa"/>
          </w:tcPr>
          <w:p w:rsidR="00A46B13" w:rsidRPr="001C47C1" w:rsidRDefault="00A46B13"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Амбулаторное  ветеринарное  обслуживание.</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3.10.1</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24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Объекты  придорожного  сервиса.</w:t>
            </w:r>
          </w:p>
        </w:tc>
        <w:tc>
          <w:tcPr>
            <w:tcW w:w="567"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О-1</w:t>
            </w:r>
          </w:p>
        </w:tc>
        <w:tc>
          <w:tcPr>
            <w:tcW w:w="4678" w:type="dxa"/>
          </w:tcPr>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A46B13" w:rsidRPr="001C47C1" w:rsidRDefault="00A46B13" w:rsidP="00941015">
            <w:pPr>
              <w:pStyle w:val="afffff6"/>
              <w:rPr>
                <w:color w:val="000000" w:themeColor="text1"/>
              </w:rPr>
            </w:pPr>
            <w:r w:rsidRPr="001C47C1">
              <w:rPr>
                <w:rFonts w:ascii="Times New Roman" w:hAnsi="Times New Roman"/>
                <w:color w:val="000000" w:themeColor="text1"/>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A46B13" w:rsidRPr="001C47C1" w:rsidRDefault="00A46B13"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4.9.1</w:t>
            </w:r>
          </w:p>
        </w:tc>
        <w:tc>
          <w:tcPr>
            <w:tcW w:w="6237" w:type="dxa"/>
          </w:tcPr>
          <w:p w:rsidR="00A46B13" w:rsidRPr="001C47C1" w:rsidRDefault="00A46B13"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46B13" w:rsidRPr="001C47C1" w:rsidRDefault="00A46B13"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A46B13" w:rsidRPr="001C47C1" w:rsidRDefault="00A46B13"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A46B13" w:rsidRPr="001C47C1" w:rsidRDefault="00A46B13"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bl>
    <w:p w:rsidR="00A46B13" w:rsidRPr="001C47C1" w:rsidRDefault="00A46B13" w:rsidP="00A46B13">
      <w:pPr>
        <w:pStyle w:val="Iauiue"/>
        <w:rPr>
          <w:color w:val="000000" w:themeColor="text1"/>
        </w:rPr>
      </w:pPr>
      <w:r w:rsidRPr="001C47C1">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46B13" w:rsidRPr="001C47C1" w:rsidRDefault="00A46B13" w:rsidP="00A46B13">
      <w:pPr>
        <w:pStyle w:val="Iauiue"/>
        <w:rPr>
          <w:bCs/>
          <w:color w:val="000000" w:themeColor="text1"/>
        </w:rPr>
      </w:pPr>
      <w:r w:rsidRPr="001C47C1">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CC64A5" w:rsidRPr="001C47C1" w:rsidRDefault="00CC64A5" w:rsidP="00CC64A5">
      <w:pPr>
        <w:ind w:firstLine="567"/>
        <w:rPr>
          <w:rFonts w:ascii="Times New Roman" w:hAnsi="Times New Roman" w:cs="Times New Roman"/>
          <w:color w:val="000000" w:themeColor="text1"/>
          <w:sz w:val="24"/>
          <w:szCs w:val="24"/>
        </w:rPr>
      </w:pPr>
    </w:p>
    <w:p w:rsidR="00CC64A5" w:rsidRPr="001C47C1" w:rsidRDefault="00CC64A5" w:rsidP="00CC64A5">
      <w:pPr>
        <w:ind w:firstLine="567"/>
        <w:rPr>
          <w:rFonts w:ascii="Times New Roman" w:hAnsi="Times New Roman" w:cs="Times New Roman"/>
          <w:color w:val="000000" w:themeColor="text1"/>
          <w:sz w:val="24"/>
          <w:szCs w:val="24"/>
        </w:rPr>
      </w:pPr>
    </w:p>
    <w:p w:rsidR="00CC64A5" w:rsidRPr="001C47C1" w:rsidRDefault="00CC64A5" w:rsidP="00CC64A5">
      <w:pPr>
        <w:ind w:firstLine="567"/>
        <w:rPr>
          <w:rFonts w:ascii="Times New Roman" w:hAnsi="Times New Roman" w:cs="Times New Roman"/>
          <w:color w:val="000000" w:themeColor="text1"/>
          <w:sz w:val="24"/>
          <w:szCs w:val="24"/>
        </w:rPr>
      </w:pPr>
    </w:p>
    <w:p w:rsidR="000907D2" w:rsidRPr="001C47C1" w:rsidRDefault="00282274" w:rsidP="000907D2">
      <w:pPr>
        <w:spacing w:after="0"/>
        <w:ind w:firstLine="851"/>
        <w:jc w:val="both"/>
        <w:rPr>
          <w:rFonts w:ascii="Times New Roman" w:hAnsi="Times New Roman"/>
          <w:bCs/>
          <w:color w:val="000000" w:themeColor="text1"/>
          <w:sz w:val="24"/>
          <w:szCs w:val="24"/>
          <w:u w:val="single"/>
        </w:rPr>
      </w:pPr>
      <w:r w:rsidRPr="001C47C1">
        <w:rPr>
          <w:rFonts w:ascii="Times New Roman" w:eastAsia="Times New Roman" w:hAnsi="Times New Roman" w:cs="Times New Roman"/>
          <w:b/>
          <w:color w:val="000000" w:themeColor="text1"/>
          <w:sz w:val="24"/>
          <w:szCs w:val="24"/>
          <w:u w:val="single"/>
        </w:rPr>
        <w:t xml:space="preserve">О-2 - </w:t>
      </w:r>
      <w:r w:rsidR="000907D2" w:rsidRPr="001C47C1">
        <w:rPr>
          <w:rFonts w:ascii="Times New Roman" w:eastAsia="Times New Roman" w:hAnsi="Times New Roman" w:cs="Times New Roman"/>
          <w:b/>
          <w:color w:val="000000" w:themeColor="text1"/>
          <w:sz w:val="24"/>
          <w:szCs w:val="24"/>
          <w:u w:val="single"/>
        </w:rPr>
        <w:t>Зона дошкольных и учебно-образовательных учреждений</w:t>
      </w:r>
    </w:p>
    <w:p w:rsidR="00270F31" w:rsidRPr="001C47C1" w:rsidRDefault="00270F31" w:rsidP="00270F31">
      <w:pPr>
        <w:spacing w:after="0"/>
        <w:ind w:firstLine="851"/>
        <w:jc w:val="both"/>
        <w:rPr>
          <w:rFonts w:ascii="Times New Roman" w:hAnsi="Times New Roman"/>
          <w:bCs/>
          <w:color w:val="000000" w:themeColor="text1"/>
          <w:sz w:val="24"/>
          <w:szCs w:val="24"/>
        </w:rPr>
      </w:pPr>
      <w:r w:rsidRPr="001C47C1">
        <w:rPr>
          <w:rFonts w:ascii="Times New Roman" w:hAnsi="Times New Roman"/>
          <w:bCs/>
          <w:color w:val="000000" w:themeColor="text1"/>
          <w:sz w:val="24"/>
          <w:szCs w:val="24"/>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270F31" w:rsidRPr="001C47C1" w:rsidRDefault="00270F31" w:rsidP="00270F31">
      <w:pPr>
        <w:spacing w:after="0"/>
        <w:ind w:firstLine="851"/>
        <w:jc w:val="both"/>
        <w:rPr>
          <w:rFonts w:ascii="Times New Roman" w:hAnsi="Times New Roman"/>
          <w:b/>
          <w:bCs/>
          <w:i/>
          <w:color w:val="000000" w:themeColor="text1"/>
          <w:sz w:val="24"/>
          <w:szCs w:val="24"/>
          <w:u w:val="single"/>
        </w:rPr>
      </w:pPr>
      <w:r w:rsidRPr="001C47C1">
        <w:rPr>
          <w:rFonts w:ascii="Times New Roman" w:hAnsi="Times New Roman"/>
          <w:bCs/>
          <w:color w:val="000000" w:themeColor="text1"/>
          <w:sz w:val="24"/>
          <w:szCs w:val="24"/>
        </w:rPr>
        <w:t>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270F31" w:rsidRPr="001C47C1" w:rsidRDefault="00270F31" w:rsidP="00270F31">
      <w:pPr>
        <w:jc w:val="center"/>
        <w:rPr>
          <w:rFonts w:ascii="Times New Roman" w:hAnsi="Times New Roman"/>
          <w:b/>
          <w:color w:val="000000" w:themeColor="text1"/>
          <w:sz w:val="24"/>
          <w:szCs w:val="24"/>
        </w:rPr>
      </w:pPr>
      <w:r w:rsidRPr="001C47C1">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1C47C1">
        <w:rPr>
          <w:rFonts w:ascii="Times New Roman" w:hAnsi="Times New Roman"/>
          <w:b/>
          <w:bCs/>
          <w:color w:val="000000" w:themeColor="text1"/>
          <w:sz w:val="24"/>
          <w:szCs w:val="24"/>
        </w:rPr>
        <w:t xml:space="preserve">зона  дошкольных  и  учебно-образовательных  учреждений </w:t>
      </w:r>
      <w:r w:rsidRPr="001C47C1">
        <w:rPr>
          <w:rFonts w:ascii="Times New Roman" w:hAnsi="Times New Roman"/>
          <w:b/>
          <w:color w:val="000000" w:themeColor="text1"/>
          <w:sz w:val="24"/>
          <w:szCs w:val="24"/>
        </w:rPr>
        <w:t>О-2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709"/>
        <w:gridCol w:w="3968"/>
        <w:gridCol w:w="709"/>
        <w:gridCol w:w="5670"/>
      </w:tblGrid>
      <w:tr w:rsidR="001C47C1" w:rsidRPr="001C47C1" w:rsidTr="00941015">
        <w:trPr>
          <w:trHeight w:val="529"/>
          <w:tblHeader/>
        </w:trPr>
        <w:tc>
          <w:tcPr>
            <w:tcW w:w="534" w:type="dxa"/>
            <w:vMerge w:val="restart"/>
            <w:shd w:val="clear" w:color="auto" w:fill="D9D9D9"/>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4111" w:type="dxa"/>
            <w:gridSpan w:val="2"/>
            <w:shd w:val="clear" w:color="auto" w:fill="D9D9D9"/>
          </w:tcPr>
          <w:p w:rsidR="00270F31" w:rsidRPr="001C47C1" w:rsidRDefault="00270F3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270F31" w:rsidRPr="001C47C1" w:rsidRDefault="00270F3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4677" w:type="dxa"/>
            <w:gridSpan w:val="2"/>
            <w:shd w:val="clear" w:color="auto" w:fill="D9D9D9"/>
          </w:tcPr>
          <w:p w:rsidR="00270F31" w:rsidRPr="001C47C1" w:rsidRDefault="00270F31"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270F31" w:rsidRPr="001C47C1" w:rsidRDefault="00270F3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270F31" w:rsidRPr="001C47C1" w:rsidRDefault="00270F3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270F31" w:rsidRPr="001C47C1" w:rsidRDefault="00270F3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270F31" w:rsidRPr="001C47C1" w:rsidRDefault="00270F3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270F31" w:rsidRPr="001C47C1" w:rsidRDefault="00270F31" w:rsidP="00941015">
            <w:pPr>
              <w:jc w:val="both"/>
              <w:rPr>
                <w:rFonts w:ascii="Times New Roman" w:hAnsi="Times New Roman"/>
                <w:color w:val="000000" w:themeColor="text1"/>
                <w:sz w:val="18"/>
                <w:szCs w:val="18"/>
              </w:rPr>
            </w:pPr>
          </w:p>
        </w:tc>
        <w:tc>
          <w:tcPr>
            <w:tcW w:w="3402" w:type="dxa"/>
            <w:shd w:val="clear" w:color="auto" w:fill="D9D9D9"/>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3968" w:type="dxa"/>
            <w:shd w:val="clear" w:color="auto" w:fill="D9D9D9"/>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670" w:type="dxa"/>
            <w:vMerge/>
            <w:shd w:val="clear" w:color="auto" w:fill="D9D9D9"/>
          </w:tcPr>
          <w:p w:rsidR="00270F31" w:rsidRPr="001C47C1" w:rsidRDefault="00270F31" w:rsidP="00941015">
            <w:pPr>
              <w:jc w:val="both"/>
              <w:rPr>
                <w:rFonts w:ascii="Times New Roman" w:hAnsi="Times New Roman"/>
                <w:color w:val="000000" w:themeColor="text1"/>
                <w:sz w:val="18"/>
                <w:szCs w:val="18"/>
              </w:rPr>
            </w:pPr>
          </w:p>
        </w:tc>
      </w:tr>
      <w:tr w:rsidR="001C47C1" w:rsidRPr="001C47C1" w:rsidTr="00941015">
        <w:tc>
          <w:tcPr>
            <w:tcW w:w="14992" w:type="dxa"/>
            <w:gridSpan w:val="6"/>
            <w:vAlign w:val="center"/>
          </w:tcPr>
          <w:p w:rsidR="00270F31" w:rsidRPr="001C47C1" w:rsidRDefault="00270F31" w:rsidP="00941015">
            <w:pPr>
              <w:pStyle w:val="Iauiue"/>
              <w:jc w:val="center"/>
              <w:rPr>
                <w:b/>
                <w:color w:val="000000" w:themeColor="text1"/>
              </w:rPr>
            </w:pPr>
            <w:r w:rsidRPr="001C47C1">
              <w:rPr>
                <w:b/>
                <w:color w:val="000000" w:themeColor="text1"/>
              </w:rPr>
              <w:t>ОБЩЕСТВЕННО-ДЕЛОВЫЕ  ЗОНЫ</w:t>
            </w:r>
          </w:p>
        </w:tc>
      </w:tr>
      <w:tr w:rsidR="001C47C1" w:rsidRPr="001C47C1" w:rsidTr="00941015">
        <w:tc>
          <w:tcPr>
            <w:tcW w:w="14992" w:type="dxa"/>
            <w:gridSpan w:val="6"/>
            <w:vAlign w:val="center"/>
          </w:tcPr>
          <w:p w:rsidR="00270F31" w:rsidRPr="001C47C1" w:rsidRDefault="00270F31" w:rsidP="00941015">
            <w:pPr>
              <w:pStyle w:val="Iauiue"/>
              <w:jc w:val="center"/>
              <w:rPr>
                <w:b/>
                <w:color w:val="000000" w:themeColor="text1"/>
              </w:rPr>
            </w:pPr>
            <w:r w:rsidRPr="001C47C1">
              <w:rPr>
                <w:b/>
                <w:color w:val="000000" w:themeColor="text1"/>
              </w:rPr>
              <w:t>ОСНОВНЫЕ ВИДЫ РАЗРЕШЁННОГО ИСПОЛЬЗОВАНИЯ ЗОНЫ «О-2»</w:t>
            </w:r>
          </w:p>
        </w:tc>
      </w:tr>
      <w:tr w:rsidR="001C47C1" w:rsidRPr="001C47C1" w:rsidTr="00941015">
        <w:tc>
          <w:tcPr>
            <w:tcW w:w="534"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402" w:type="dxa"/>
          </w:tcPr>
          <w:p w:rsidR="00270F31" w:rsidRPr="001C47C1" w:rsidRDefault="00270F31" w:rsidP="00941015">
            <w:pPr>
              <w:pStyle w:val="afffff6"/>
              <w:rPr>
                <w:color w:val="000000" w:themeColor="text1"/>
              </w:rPr>
            </w:pPr>
            <w:r w:rsidRPr="001C47C1">
              <w:rPr>
                <w:rFonts w:ascii="Times New Roman" w:hAnsi="Times New Roman"/>
                <w:color w:val="000000" w:themeColor="text1"/>
                <w:sz w:val="18"/>
                <w:szCs w:val="18"/>
              </w:rPr>
              <w:t xml:space="preserve">Дошкольное, начальное и среднее общее образование </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afffff6"/>
              <w:rPr>
                <w:color w:val="000000" w:themeColor="text1"/>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3.5.1</w:t>
            </w:r>
          </w:p>
        </w:tc>
        <w:tc>
          <w:tcPr>
            <w:tcW w:w="5670"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1C47C1">
              <w:rPr>
                <w:rFonts w:ascii="Times New Roman" w:hAnsi="Times New Roman"/>
                <w:color w:val="000000" w:themeColor="text1"/>
                <w:sz w:val="18"/>
                <w:szCs w:val="18"/>
                <w:vertAlign w:val="superscript"/>
              </w:rPr>
              <w:t>2</w:t>
            </w:r>
            <w:r w:rsidRPr="001C47C1">
              <w:rPr>
                <w:rFonts w:ascii="Times New Roman" w:hAnsi="Times New Roman"/>
                <w:color w:val="000000" w:themeColor="text1"/>
                <w:sz w:val="18"/>
                <w:szCs w:val="18"/>
              </w:rPr>
              <w:t xml:space="preserve">/место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Предельное количество этажей</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3.1  Максимальное количество этажей– 3.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процент застройки в границах земельного участка</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4.1 Максимальный коэффициент застройки земельного участка 40%.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5. Процент озеленения</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5.1  Площадь  озеленения  земельного  участка  объекта  детского</w:t>
            </w:r>
          </w:p>
          <w:p w:rsidR="00270F31" w:rsidRPr="001C47C1" w:rsidRDefault="00270F31" w:rsidP="00941015">
            <w:pPr>
              <w:pStyle w:val="afffff6"/>
              <w:rPr>
                <w:rFonts w:ascii="Times New Roman" w:hAnsi="Times New Roman"/>
                <w:color w:val="000000" w:themeColor="text1"/>
                <w:sz w:val="16"/>
                <w:szCs w:val="16"/>
              </w:rPr>
            </w:pPr>
            <w:r w:rsidRPr="001C47C1">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1C47C1" w:rsidRPr="001C47C1" w:rsidTr="00941015">
        <w:trPr>
          <w:trHeight w:val="693"/>
        </w:trPr>
        <w:tc>
          <w:tcPr>
            <w:tcW w:w="534"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402"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Среднее и высшее профессиональное  образование</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3.5.2</w:t>
            </w:r>
          </w:p>
        </w:tc>
        <w:tc>
          <w:tcPr>
            <w:tcW w:w="5670" w:type="dxa"/>
          </w:tcPr>
          <w:p w:rsidR="00270F31" w:rsidRPr="001C47C1" w:rsidRDefault="00270F3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70F31" w:rsidRPr="001C47C1" w:rsidRDefault="00270F3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034"/>
        </w:trPr>
        <w:tc>
          <w:tcPr>
            <w:tcW w:w="534"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402"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Развлечения.</w:t>
            </w:r>
          </w:p>
        </w:tc>
        <w:tc>
          <w:tcPr>
            <w:tcW w:w="709"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270F31" w:rsidRPr="001C47C1" w:rsidRDefault="00270F31" w:rsidP="00941015">
            <w:pPr>
              <w:jc w:val="both"/>
              <w:rPr>
                <w:rFonts w:ascii="Times New Roman" w:hAnsi="Times New Roman"/>
                <w:color w:val="000000" w:themeColor="text1"/>
                <w:sz w:val="18"/>
                <w:szCs w:val="18"/>
              </w:rPr>
            </w:pPr>
          </w:p>
        </w:tc>
        <w:tc>
          <w:tcPr>
            <w:tcW w:w="709"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4.8</w:t>
            </w:r>
          </w:p>
        </w:tc>
        <w:tc>
          <w:tcPr>
            <w:tcW w:w="5670" w:type="dxa"/>
          </w:tcPr>
          <w:p w:rsidR="00270F31" w:rsidRPr="001C47C1" w:rsidRDefault="00270F3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70F31" w:rsidRPr="001C47C1" w:rsidRDefault="00270F3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3402"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Культурное развитие.</w:t>
            </w:r>
          </w:p>
        </w:tc>
        <w:tc>
          <w:tcPr>
            <w:tcW w:w="709" w:type="dxa"/>
          </w:tcPr>
          <w:p w:rsidR="00270F31" w:rsidRPr="001C47C1" w:rsidRDefault="00270F31"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устройство площадок для празднеств и гуляний.</w:t>
            </w:r>
          </w:p>
          <w:p w:rsidR="00270F31" w:rsidRPr="001C47C1" w:rsidRDefault="00270F31" w:rsidP="00941015">
            <w:pPr>
              <w:pStyle w:val="afffff6"/>
              <w:rPr>
                <w:color w:val="000000" w:themeColor="text1"/>
              </w:rPr>
            </w:pPr>
          </w:p>
        </w:tc>
        <w:tc>
          <w:tcPr>
            <w:tcW w:w="709"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3.6</w:t>
            </w:r>
          </w:p>
        </w:tc>
        <w:tc>
          <w:tcPr>
            <w:tcW w:w="5670" w:type="dxa"/>
            <w:vAlign w:val="center"/>
          </w:tcPr>
          <w:p w:rsidR="00270F31" w:rsidRPr="001C47C1" w:rsidRDefault="00270F3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70F31" w:rsidRPr="001C47C1" w:rsidRDefault="00270F3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3402"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Спорт</w:t>
            </w:r>
          </w:p>
        </w:tc>
        <w:tc>
          <w:tcPr>
            <w:tcW w:w="709"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70F31" w:rsidRPr="001C47C1" w:rsidRDefault="00270F31" w:rsidP="00941015">
            <w:pPr>
              <w:pStyle w:val="afffff6"/>
              <w:rPr>
                <w:color w:val="000000" w:themeColor="text1"/>
              </w:rPr>
            </w:pPr>
            <w:r w:rsidRPr="001C47C1">
              <w:rPr>
                <w:rFonts w:ascii="Times New Roman" w:hAnsi="Times New Roman"/>
                <w:bCs/>
                <w:color w:val="000000" w:themeColor="text1"/>
                <w:sz w:val="18"/>
                <w:szCs w:val="18"/>
              </w:rPr>
              <w:t>размещение спортивных баз и лагерей</w:t>
            </w:r>
          </w:p>
        </w:tc>
        <w:tc>
          <w:tcPr>
            <w:tcW w:w="709"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5.1</w:t>
            </w:r>
          </w:p>
        </w:tc>
        <w:tc>
          <w:tcPr>
            <w:tcW w:w="5670" w:type="dxa"/>
          </w:tcPr>
          <w:p w:rsidR="00270F31" w:rsidRPr="001C47C1" w:rsidRDefault="00270F3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70F31" w:rsidRPr="001C47C1" w:rsidRDefault="00270F3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371"/>
        </w:trPr>
        <w:tc>
          <w:tcPr>
            <w:tcW w:w="14992" w:type="dxa"/>
            <w:gridSpan w:val="6"/>
          </w:tcPr>
          <w:p w:rsidR="00270F31" w:rsidRPr="001C47C1" w:rsidRDefault="00270F31" w:rsidP="00941015">
            <w:pPr>
              <w:spacing w:line="240" w:lineRule="auto"/>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ВСПОМОГАТЕЛЬНЫЕ  ВИДЫ РАЗРЕШЁННОГО ИСПОЛЬЗОВАНИЯ ЗОНЫ «О-2»</w:t>
            </w:r>
          </w:p>
        </w:tc>
      </w:tr>
      <w:tr w:rsidR="001C47C1" w:rsidRPr="001C47C1" w:rsidTr="00941015">
        <w:tc>
          <w:tcPr>
            <w:tcW w:w="534"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402"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Гостиничное обслуживание</w:t>
            </w:r>
          </w:p>
        </w:tc>
        <w:tc>
          <w:tcPr>
            <w:tcW w:w="709"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C47C1">
              <w:rPr>
                <w:rFonts w:ascii="Times New Roman" w:hAnsi="Times New Roman"/>
                <w:color w:val="000000" w:themeColor="text1"/>
                <w:sz w:val="18"/>
                <w:szCs w:val="18"/>
              </w:rPr>
              <w:t xml:space="preserve"> </w:t>
            </w:r>
          </w:p>
        </w:tc>
        <w:tc>
          <w:tcPr>
            <w:tcW w:w="709"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4.7</w:t>
            </w:r>
          </w:p>
        </w:tc>
        <w:tc>
          <w:tcPr>
            <w:tcW w:w="5670" w:type="dxa"/>
            <w:vAlign w:val="center"/>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70F31" w:rsidRPr="001C47C1" w:rsidRDefault="00270F31" w:rsidP="00941015">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270F31" w:rsidRPr="001C47C1" w:rsidRDefault="00270F31" w:rsidP="00941015">
            <w:pPr>
              <w:pStyle w:val="Iauiue"/>
              <w:rPr>
                <w:color w:val="000000" w:themeColor="text1"/>
                <w:sz w:val="18"/>
                <w:szCs w:val="18"/>
              </w:rPr>
            </w:pPr>
            <w:r w:rsidRPr="001C47C1">
              <w:rPr>
                <w:color w:val="000000" w:themeColor="text1"/>
                <w:sz w:val="18"/>
                <w:szCs w:val="18"/>
              </w:rPr>
              <w:t>при числе мест гостиницы, м</w:t>
            </w:r>
            <w:r w:rsidRPr="001C47C1">
              <w:rPr>
                <w:color w:val="000000" w:themeColor="text1"/>
                <w:sz w:val="18"/>
                <w:szCs w:val="18"/>
                <w:vertAlign w:val="superscript"/>
              </w:rPr>
              <w:t xml:space="preserve">2 </w:t>
            </w:r>
            <w:r w:rsidRPr="001C47C1">
              <w:rPr>
                <w:color w:val="000000" w:themeColor="text1"/>
                <w:sz w:val="18"/>
                <w:szCs w:val="18"/>
              </w:rPr>
              <w:t>на 1 место:</w:t>
            </w:r>
          </w:p>
          <w:p w:rsidR="00270F31" w:rsidRPr="001C47C1" w:rsidRDefault="00270F31" w:rsidP="00941015">
            <w:pPr>
              <w:pStyle w:val="Iauiue"/>
              <w:rPr>
                <w:color w:val="000000" w:themeColor="text1"/>
                <w:sz w:val="18"/>
                <w:szCs w:val="18"/>
              </w:rPr>
            </w:pPr>
            <w:r w:rsidRPr="001C47C1">
              <w:rPr>
                <w:color w:val="000000" w:themeColor="text1"/>
                <w:sz w:val="18"/>
                <w:szCs w:val="18"/>
              </w:rPr>
              <w:t>от  25  до 100 -55;</w:t>
            </w:r>
          </w:p>
          <w:p w:rsidR="00270F31" w:rsidRPr="001C47C1" w:rsidRDefault="00270F31" w:rsidP="00941015">
            <w:pPr>
              <w:pStyle w:val="Iauiue"/>
              <w:rPr>
                <w:color w:val="000000" w:themeColor="text1"/>
                <w:sz w:val="18"/>
                <w:szCs w:val="18"/>
              </w:rPr>
            </w:pPr>
            <w:r w:rsidRPr="001C47C1">
              <w:rPr>
                <w:color w:val="000000" w:themeColor="text1"/>
                <w:sz w:val="18"/>
                <w:szCs w:val="18"/>
              </w:rPr>
              <w:t>св. 100 до -500 – 30.</w:t>
            </w:r>
          </w:p>
          <w:p w:rsidR="00270F31" w:rsidRPr="001C47C1" w:rsidRDefault="00270F3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270F31" w:rsidRPr="001C47C1" w:rsidRDefault="00270F31"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402" w:type="dxa"/>
          </w:tcPr>
          <w:p w:rsidR="00270F31" w:rsidRPr="001C47C1" w:rsidRDefault="00270F31"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Стационарное  медицинское  обслуживание</w:t>
            </w:r>
          </w:p>
        </w:tc>
        <w:tc>
          <w:tcPr>
            <w:tcW w:w="709"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afffff6"/>
              <w:rPr>
                <w:color w:val="000000" w:themeColor="text1"/>
              </w:rPr>
            </w:pPr>
            <w:r w:rsidRPr="001C47C1">
              <w:rPr>
                <w:rFonts w:ascii="Times New Roman" w:hAnsi="Times New Roman"/>
                <w:color w:val="000000" w:themeColor="text1"/>
                <w:sz w:val="18"/>
                <w:szCs w:val="18"/>
              </w:rPr>
              <w:t>Размещение станций скорой помощи</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3.4.2</w:t>
            </w:r>
          </w:p>
        </w:tc>
        <w:tc>
          <w:tcPr>
            <w:tcW w:w="5670" w:type="dxa"/>
          </w:tcPr>
          <w:p w:rsidR="00270F31" w:rsidRPr="001C47C1" w:rsidRDefault="00270F31" w:rsidP="00941015">
            <w:pPr>
              <w:pStyle w:val="afffff6"/>
              <w:rPr>
                <w:rFonts w:ascii="Times New Roman" w:hAnsi="Times New Roman"/>
                <w:color w:val="000000" w:themeColor="text1"/>
                <w:sz w:val="18"/>
                <w:szCs w:val="18"/>
              </w:rPr>
            </w:pPr>
            <w:r w:rsidRPr="001C47C1">
              <w:rPr>
                <w:color w:val="000000" w:themeColor="text1"/>
                <w:sz w:val="18"/>
                <w:szCs w:val="18"/>
              </w:rPr>
              <w:t xml:space="preserve">1. </w:t>
            </w:r>
            <w:r w:rsidRPr="001C47C1">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270F31" w:rsidRPr="001C47C1" w:rsidRDefault="00270F31" w:rsidP="00941015">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 0,05 га на 1 автомобиль, но не менее 0,1 га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красных линий:</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2.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застройки–50%</w:t>
            </w:r>
          </w:p>
        </w:tc>
      </w:tr>
      <w:tr w:rsidR="001C47C1" w:rsidRPr="001C47C1" w:rsidTr="00941015">
        <w:tc>
          <w:tcPr>
            <w:tcW w:w="534"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402"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питание.</w:t>
            </w:r>
          </w:p>
        </w:tc>
        <w:tc>
          <w:tcPr>
            <w:tcW w:w="709"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4.6</w:t>
            </w:r>
          </w:p>
        </w:tc>
        <w:tc>
          <w:tcPr>
            <w:tcW w:w="5670"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70F31" w:rsidRPr="001C47C1" w:rsidRDefault="00270F31" w:rsidP="00941015">
            <w:pPr>
              <w:pStyle w:val="Iauiue"/>
              <w:rPr>
                <w:color w:val="000000" w:themeColor="text1"/>
                <w:sz w:val="18"/>
                <w:szCs w:val="18"/>
              </w:rPr>
            </w:pPr>
            <w:r w:rsidRPr="001C47C1">
              <w:rPr>
                <w:color w:val="000000" w:themeColor="text1"/>
                <w:sz w:val="18"/>
                <w:szCs w:val="18"/>
              </w:rPr>
              <w:t>1.Размеры участков принимают  минимальный / максимальный:</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числе мест, га на 100 мест: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до 50 – 0,2/0,25;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от 50 до 150 – 0,15/0,2;</w:t>
            </w:r>
          </w:p>
          <w:p w:rsidR="00270F31" w:rsidRPr="001C47C1" w:rsidRDefault="00270F31" w:rsidP="00941015">
            <w:pPr>
              <w:pStyle w:val="Iauiue"/>
              <w:rPr>
                <w:color w:val="000000" w:themeColor="text1"/>
                <w:sz w:val="18"/>
                <w:szCs w:val="18"/>
              </w:rPr>
            </w:pPr>
            <w:r w:rsidRPr="001C47C1">
              <w:rPr>
                <w:color w:val="000000" w:themeColor="text1"/>
                <w:sz w:val="18"/>
                <w:szCs w:val="18"/>
              </w:rPr>
              <w:t>свыше 150 – 0,1/-</w:t>
            </w:r>
          </w:p>
          <w:p w:rsidR="00270F31" w:rsidRPr="001C47C1" w:rsidRDefault="00270F3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3402"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Объекты  гаражного  назначения.</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afffff6"/>
              <w:rPr>
                <w:rFonts w:ascii="Times New Roman" w:hAnsi="Times New Roman"/>
                <w:bCs/>
                <w:color w:val="000000" w:themeColor="text1"/>
                <w:sz w:val="18"/>
                <w:szCs w:val="18"/>
              </w:rPr>
            </w:pPr>
            <w:r w:rsidRPr="001C47C1">
              <w:rPr>
                <w:rFonts w:ascii="Times New Roman" w:hAnsi="Times New Roman"/>
                <w:bCs/>
                <w:color w:val="000000" w:themeColor="text1"/>
                <w:sz w:val="18"/>
                <w:szCs w:val="18"/>
              </w:rPr>
              <w:t>Размещение отдельно стоящих и пристроенных гаражей  с возможностью размещения автомобильных моек</w:t>
            </w:r>
          </w:p>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2.7.1</w:t>
            </w:r>
          </w:p>
        </w:tc>
        <w:tc>
          <w:tcPr>
            <w:tcW w:w="5670" w:type="dxa"/>
          </w:tcPr>
          <w:p w:rsidR="00270F31" w:rsidRPr="001C47C1" w:rsidRDefault="00270F31" w:rsidP="00941015">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70F31" w:rsidRPr="001C47C1" w:rsidRDefault="00270F3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270F31" w:rsidRPr="001C47C1" w:rsidRDefault="00270F31" w:rsidP="00941015">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c>
          <w:tcPr>
            <w:tcW w:w="534"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6.</w:t>
            </w:r>
          </w:p>
        </w:tc>
        <w:tc>
          <w:tcPr>
            <w:tcW w:w="3402"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Земельные участки (территории)  общего  пользования</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ConsPlusNormal"/>
              <w:ind w:firstLine="0"/>
              <w:rPr>
                <w:rFonts w:ascii="Times New Roman" w:hAnsi="Times New Roman" w:cs="Times New Roman"/>
                <w:b/>
                <w:color w:val="000000" w:themeColor="text1"/>
                <w:sz w:val="18"/>
                <w:szCs w:val="18"/>
              </w:rPr>
            </w:pPr>
            <w:r w:rsidRPr="001C47C1">
              <w:rPr>
                <w:rFonts w:ascii="Times New Roman" w:hAnsi="Times New Roman" w:cs="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70F31" w:rsidRPr="001C47C1" w:rsidRDefault="00270F3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12.0</w:t>
            </w:r>
          </w:p>
        </w:tc>
        <w:tc>
          <w:tcPr>
            <w:tcW w:w="5670" w:type="dxa"/>
          </w:tcPr>
          <w:p w:rsidR="00270F31" w:rsidRPr="001C47C1" w:rsidRDefault="00270F31" w:rsidP="00941015">
            <w:pPr>
              <w:pStyle w:val="afffff6"/>
              <w:rPr>
                <w:rFonts w:ascii="Times New Roman" w:hAnsi="Times New Roman"/>
                <w:color w:val="000000" w:themeColor="text1"/>
                <w:sz w:val="18"/>
                <w:szCs w:val="18"/>
              </w:rPr>
            </w:pPr>
            <w:r w:rsidRPr="001C47C1">
              <w:rPr>
                <w:color w:val="000000" w:themeColor="text1"/>
                <w:sz w:val="18"/>
                <w:szCs w:val="18"/>
              </w:rPr>
              <w:t>1</w:t>
            </w:r>
            <w:r w:rsidRPr="001C47C1">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1C47C1" w:rsidRPr="001C47C1" w:rsidTr="00941015">
        <w:tc>
          <w:tcPr>
            <w:tcW w:w="14992" w:type="dxa"/>
            <w:gridSpan w:val="6"/>
          </w:tcPr>
          <w:p w:rsidR="00270F31" w:rsidRPr="001C47C1" w:rsidRDefault="00270F31" w:rsidP="00941015">
            <w:pPr>
              <w:pStyle w:val="afffff6"/>
              <w:jc w:val="center"/>
              <w:rPr>
                <w:rFonts w:ascii="Times New Roman" w:hAnsi="Times New Roman"/>
                <w:color w:val="000000" w:themeColor="text1"/>
                <w:sz w:val="20"/>
                <w:szCs w:val="20"/>
              </w:rPr>
            </w:pPr>
            <w:r w:rsidRPr="001C47C1">
              <w:rPr>
                <w:rFonts w:ascii="Times New Roman" w:hAnsi="Times New Roman"/>
                <w:b/>
                <w:color w:val="000000" w:themeColor="text1"/>
                <w:sz w:val="20"/>
                <w:szCs w:val="20"/>
              </w:rPr>
              <w:t>УСЛОВНО РАЗРЕШЕННЫЕ  ВИДЫ ИСПОЛЬЗОВАНИЯ  ЗОНЫ  «О-2»</w:t>
            </w:r>
          </w:p>
        </w:tc>
      </w:tr>
      <w:tr w:rsidR="001C47C1" w:rsidRPr="001C47C1" w:rsidTr="00941015">
        <w:tc>
          <w:tcPr>
            <w:tcW w:w="534"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402"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Деловое  управление.</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4.1</w:t>
            </w:r>
          </w:p>
        </w:tc>
        <w:tc>
          <w:tcPr>
            <w:tcW w:w="5670" w:type="dxa"/>
          </w:tcPr>
          <w:p w:rsidR="00270F31" w:rsidRPr="001C47C1" w:rsidRDefault="00270F3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70F31" w:rsidRPr="001C47C1" w:rsidRDefault="00270F3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402"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Амбулаторно-поликлиническое  обслуживание.</w:t>
            </w:r>
          </w:p>
          <w:p w:rsidR="00270F31" w:rsidRPr="001C47C1" w:rsidRDefault="00270F31" w:rsidP="00941015">
            <w:pPr>
              <w:jc w:val="both"/>
              <w:rPr>
                <w:rFonts w:ascii="Times New Roman" w:hAnsi="Times New Roman"/>
                <w:color w:val="000000" w:themeColor="text1"/>
                <w:sz w:val="18"/>
                <w:szCs w:val="18"/>
              </w:rPr>
            </w:pPr>
          </w:p>
          <w:p w:rsidR="00270F31" w:rsidRPr="001C47C1" w:rsidRDefault="00270F31" w:rsidP="00941015">
            <w:pPr>
              <w:jc w:val="both"/>
              <w:rPr>
                <w:rFonts w:ascii="Times New Roman" w:hAnsi="Times New Roman"/>
                <w:color w:val="000000" w:themeColor="text1"/>
                <w:sz w:val="18"/>
                <w:szCs w:val="18"/>
              </w:rPr>
            </w:pP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3.4.1</w:t>
            </w:r>
          </w:p>
          <w:p w:rsidR="00270F31" w:rsidRPr="001C47C1" w:rsidRDefault="00270F31" w:rsidP="00941015">
            <w:pPr>
              <w:pStyle w:val="afffff6"/>
              <w:rPr>
                <w:rFonts w:ascii="Times New Roman" w:hAnsi="Times New Roman"/>
                <w:color w:val="000000" w:themeColor="text1"/>
                <w:sz w:val="18"/>
                <w:szCs w:val="18"/>
              </w:rPr>
            </w:pPr>
          </w:p>
        </w:tc>
        <w:tc>
          <w:tcPr>
            <w:tcW w:w="5670" w:type="dxa"/>
          </w:tcPr>
          <w:p w:rsidR="00270F31" w:rsidRPr="001C47C1" w:rsidRDefault="00270F3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и  предельные</w:t>
            </w:r>
          </w:p>
          <w:p w:rsidR="00270F31" w:rsidRPr="001C47C1" w:rsidRDefault="00270F31" w:rsidP="00941015">
            <w:pPr>
              <w:pStyle w:val="Iauiue"/>
              <w:rPr>
                <w:color w:val="000000" w:themeColor="text1"/>
                <w:sz w:val="18"/>
                <w:szCs w:val="18"/>
              </w:rPr>
            </w:pPr>
            <w:r w:rsidRPr="001C47C1">
              <w:rPr>
                <w:color w:val="000000" w:themeColor="text1"/>
                <w:sz w:val="18"/>
                <w:szCs w:val="18"/>
              </w:rPr>
              <w:t>параметры объектов капитального строительства</w:t>
            </w:r>
          </w:p>
          <w:p w:rsidR="00270F31" w:rsidRPr="001C47C1" w:rsidRDefault="00270F31" w:rsidP="00941015">
            <w:pPr>
              <w:pStyle w:val="afffff6"/>
              <w:rPr>
                <w:rFonts w:ascii="Times New Roman" w:hAnsi="Times New Roman"/>
                <w:color w:val="000000" w:themeColor="text1"/>
                <w:sz w:val="18"/>
                <w:szCs w:val="18"/>
              </w:rPr>
            </w:pPr>
            <w:r w:rsidRPr="001C47C1">
              <w:rPr>
                <w:color w:val="000000" w:themeColor="text1"/>
                <w:sz w:val="18"/>
                <w:szCs w:val="18"/>
              </w:rPr>
              <w:t xml:space="preserve">1.1 </w:t>
            </w:r>
            <w:r w:rsidRPr="001C47C1">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270F31" w:rsidRPr="001C47C1" w:rsidRDefault="00270F31" w:rsidP="00941015">
            <w:pPr>
              <w:pStyle w:val="Iauiue"/>
              <w:rPr>
                <w:color w:val="000000" w:themeColor="text1"/>
                <w:sz w:val="18"/>
                <w:szCs w:val="18"/>
              </w:rPr>
            </w:pPr>
            <w:r w:rsidRPr="001C47C1">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красных линий:</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2.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застройки–50%</w:t>
            </w:r>
          </w:p>
        </w:tc>
      </w:tr>
      <w:tr w:rsidR="001C47C1" w:rsidRPr="001C47C1" w:rsidTr="00941015">
        <w:tc>
          <w:tcPr>
            <w:tcW w:w="534"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402"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Религиозное  использование</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70F31" w:rsidRPr="001C47C1" w:rsidRDefault="00270F31" w:rsidP="00941015">
            <w:pPr>
              <w:pStyle w:val="afffff6"/>
              <w:rPr>
                <w:color w:val="000000" w:themeColor="text1"/>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3.7</w:t>
            </w:r>
          </w:p>
        </w:tc>
        <w:tc>
          <w:tcPr>
            <w:tcW w:w="5670" w:type="dxa"/>
          </w:tcPr>
          <w:p w:rsidR="00270F31" w:rsidRPr="001C47C1" w:rsidRDefault="00270F3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70F31" w:rsidRPr="001C47C1" w:rsidRDefault="00270F3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3402"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Магазины</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4.4</w:t>
            </w:r>
          </w:p>
        </w:tc>
        <w:tc>
          <w:tcPr>
            <w:tcW w:w="5670" w:type="dxa"/>
            <w:vAlign w:val="center"/>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70F31" w:rsidRPr="001C47C1" w:rsidRDefault="00270F31"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3402" w:type="dxa"/>
          </w:tcPr>
          <w:p w:rsidR="00270F31" w:rsidRPr="001C47C1" w:rsidRDefault="00270F31"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Рынки</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70F31" w:rsidRPr="001C47C1" w:rsidRDefault="00270F31" w:rsidP="00941015">
            <w:pPr>
              <w:pStyle w:val="afffff6"/>
              <w:rPr>
                <w:color w:val="000000" w:themeColor="text1"/>
              </w:rPr>
            </w:pPr>
            <w:r w:rsidRPr="001C47C1">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270F31" w:rsidRPr="001C47C1" w:rsidRDefault="00270F3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4.3</w:t>
            </w:r>
          </w:p>
        </w:tc>
        <w:tc>
          <w:tcPr>
            <w:tcW w:w="5670" w:type="dxa"/>
            <w:vAlign w:val="center"/>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70F31" w:rsidRPr="001C47C1" w:rsidRDefault="00270F31"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70F31" w:rsidRPr="001C47C1" w:rsidRDefault="00270F3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270F31" w:rsidRPr="001C47C1" w:rsidTr="00941015">
        <w:tc>
          <w:tcPr>
            <w:tcW w:w="534"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6.</w:t>
            </w:r>
          </w:p>
        </w:tc>
        <w:tc>
          <w:tcPr>
            <w:tcW w:w="3402"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О-2</w:t>
            </w:r>
          </w:p>
        </w:tc>
        <w:tc>
          <w:tcPr>
            <w:tcW w:w="3968" w:type="dxa"/>
          </w:tcPr>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70F31" w:rsidRPr="001C47C1" w:rsidRDefault="00270F31" w:rsidP="00941015">
            <w:pPr>
              <w:jc w:val="both"/>
              <w:rPr>
                <w:rFonts w:ascii="Times New Roman" w:hAnsi="Times New Roman"/>
                <w:color w:val="000000" w:themeColor="text1"/>
                <w:sz w:val="18"/>
                <w:szCs w:val="18"/>
              </w:rPr>
            </w:pPr>
          </w:p>
        </w:tc>
        <w:tc>
          <w:tcPr>
            <w:tcW w:w="709" w:type="dxa"/>
          </w:tcPr>
          <w:p w:rsidR="00270F31" w:rsidRPr="001C47C1" w:rsidRDefault="00270F3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5670" w:type="dxa"/>
          </w:tcPr>
          <w:p w:rsidR="00270F31" w:rsidRPr="001C47C1" w:rsidRDefault="00270F31" w:rsidP="00941015">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70F31" w:rsidRPr="001C47C1" w:rsidRDefault="00270F3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70F31" w:rsidRPr="001C47C1" w:rsidRDefault="00270F3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270F31" w:rsidRPr="001C47C1" w:rsidRDefault="00270F31"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270F31" w:rsidRPr="001C47C1" w:rsidRDefault="00270F31" w:rsidP="00941015">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bl>
    <w:p w:rsidR="00270F31" w:rsidRPr="001C47C1" w:rsidRDefault="00270F31" w:rsidP="00270F31">
      <w:pPr>
        <w:spacing w:after="0" w:line="240" w:lineRule="auto"/>
        <w:ind w:firstLine="851"/>
        <w:jc w:val="both"/>
        <w:rPr>
          <w:rFonts w:ascii="Times New Roman" w:hAnsi="Times New Roman"/>
          <w:color w:val="000000" w:themeColor="text1"/>
          <w:sz w:val="24"/>
          <w:szCs w:val="24"/>
        </w:rPr>
      </w:pPr>
    </w:p>
    <w:p w:rsidR="00270F31" w:rsidRPr="001C47C1" w:rsidRDefault="00270F31" w:rsidP="00DD4FED">
      <w:pPr>
        <w:pStyle w:val="Iauiue"/>
        <w:ind w:firstLine="426"/>
        <w:rPr>
          <w:color w:val="000000" w:themeColor="text1"/>
          <w:sz w:val="22"/>
          <w:szCs w:val="22"/>
        </w:rPr>
      </w:pPr>
      <w:r w:rsidRPr="001C47C1">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CC64A5" w:rsidRPr="001C47C1" w:rsidRDefault="00270F31" w:rsidP="00DD4FED">
      <w:pPr>
        <w:ind w:firstLine="426"/>
        <w:rPr>
          <w:rFonts w:ascii="Times New Roman" w:hAnsi="Times New Roman" w:cs="Times New Roman"/>
          <w:color w:val="000000" w:themeColor="text1"/>
        </w:rPr>
      </w:pPr>
      <w:r w:rsidRPr="001C47C1">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70A7C" w:rsidRPr="001C47C1" w:rsidRDefault="005F5188" w:rsidP="00B70A7C">
      <w:pPr>
        <w:spacing w:after="0"/>
        <w:ind w:firstLine="851"/>
        <w:jc w:val="both"/>
        <w:rPr>
          <w:rFonts w:ascii="Times New Roman" w:eastAsia="Times New Roman" w:hAnsi="Times New Roman" w:cs="Times New Roman"/>
          <w:b/>
          <w:color w:val="000000" w:themeColor="text1"/>
          <w:sz w:val="24"/>
          <w:szCs w:val="24"/>
          <w:u w:val="single"/>
        </w:rPr>
      </w:pPr>
      <w:r w:rsidRPr="001C47C1">
        <w:rPr>
          <w:rFonts w:ascii="Times New Roman" w:eastAsia="Times New Roman" w:hAnsi="Times New Roman" w:cs="Times New Roman"/>
          <w:b/>
          <w:color w:val="000000" w:themeColor="text1"/>
          <w:sz w:val="24"/>
          <w:szCs w:val="24"/>
          <w:u w:val="single"/>
        </w:rPr>
        <w:t xml:space="preserve">О-3 - </w:t>
      </w:r>
      <w:r w:rsidR="00B70A7C" w:rsidRPr="001C47C1">
        <w:rPr>
          <w:rFonts w:ascii="Times New Roman" w:eastAsia="Times New Roman" w:hAnsi="Times New Roman" w:cs="Times New Roman"/>
          <w:b/>
          <w:color w:val="000000" w:themeColor="text1"/>
          <w:sz w:val="24"/>
          <w:szCs w:val="24"/>
          <w:u w:val="single"/>
        </w:rPr>
        <w:t>Зо</w:t>
      </w:r>
      <w:r w:rsidRPr="001C47C1">
        <w:rPr>
          <w:rFonts w:ascii="Times New Roman" w:eastAsia="Times New Roman" w:hAnsi="Times New Roman" w:cs="Times New Roman"/>
          <w:b/>
          <w:color w:val="000000" w:themeColor="text1"/>
          <w:sz w:val="24"/>
          <w:szCs w:val="24"/>
          <w:u w:val="single"/>
        </w:rPr>
        <w:t>на учреждений здравоохранения.</w:t>
      </w:r>
    </w:p>
    <w:p w:rsidR="00B70A7C" w:rsidRPr="001C47C1" w:rsidRDefault="00B70A7C" w:rsidP="00B70A7C">
      <w:pPr>
        <w:spacing w:after="0"/>
        <w:ind w:firstLine="851"/>
        <w:jc w:val="both"/>
        <w:rPr>
          <w:rFonts w:ascii="Times New Roman" w:eastAsia="Times New Roman" w:hAnsi="Times New Roman" w:cs="Times New Roman"/>
          <w:b/>
          <w:color w:val="000000" w:themeColor="text1"/>
          <w:sz w:val="24"/>
          <w:szCs w:val="24"/>
          <w:u w:val="single"/>
        </w:rPr>
      </w:pPr>
    </w:p>
    <w:p w:rsidR="005040C0" w:rsidRPr="001C47C1" w:rsidRDefault="005040C0" w:rsidP="005040C0">
      <w:pPr>
        <w:spacing w:after="0"/>
        <w:ind w:firstLine="851"/>
        <w:jc w:val="both"/>
        <w:rPr>
          <w:rFonts w:ascii="Times New Roman" w:hAnsi="Times New Roman"/>
          <w:bCs/>
          <w:color w:val="000000" w:themeColor="text1"/>
          <w:sz w:val="24"/>
          <w:szCs w:val="24"/>
        </w:rPr>
      </w:pPr>
      <w:r w:rsidRPr="001C47C1">
        <w:rPr>
          <w:rFonts w:ascii="Times New Roman" w:hAnsi="Times New Roman"/>
          <w:bCs/>
          <w:color w:val="000000" w:themeColor="text1"/>
          <w:sz w:val="24"/>
          <w:szCs w:val="24"/>
        </w:rPr>
        <w:t xml:space="preserve">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  ,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5040C0" w:rsidRPr="001C47C1" w:rsidRDefault="005040C0" w:rsidP="005040C0">
      <w:pPr>
        <w:spacing w:after="0"/>
        <w:ind w:firstLine="851"/>
        <w:jc w:val="both"/>
        <w:rPr>
          <w:rFonts w:ascii="Times New Roman" w:hAnsi="Times New Roman"/>
          <w:bCs/>
          <w:color w:val="000000" w:themeColor="text1"/>
          <w:sz w:val="24"/>
          <w:szCs w:val="24"/>
        </w:rPr>
      </w:pPr>
      <w:r w:rsidRPr="001C47C1">
        <w:rPr>
          <w:rFonts w:ascii="Times New Roman" w:hAnsi="Times New Roman"/>
          <w:bCs/>
          <w:color w:val="000000" w:themeColor="text1"/>
          <w:sz w:val="24"/>
          <w:szCs w:val="24"/>
        </w:rPr>
        <w:t>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40C0" w:rsidRPr="001C47C1" w:rsidRDefault="005040C0" w:rsidP="005040C0">
      <w:pPr>
        <w:spacing w:after="0"/>
        <w:ind w:firstLine="851"/>
        <w:jc w:val="both"/>
        <w:rPr>
          <w:rFonts w:ascii="Times New Roman" w:hAnsi="Times New Roman"/>
          <w:bCs/>
          <w:color w:val="000000" w:themeColor="text1"/>
          <w:sz w:val="24"/>
          <w:szCs w:val="24"/>
        </w:rPr>
      </w:pPr>
      <w:r w:rsidRPr="001C47C1">
        <w:rPr>
          <w:rFonts w:ascii="Times New Roman" w:hAnsi="Times New Roman"/>
          <w:bCs/>
          <w:color w:val="000000" w:themeColor="text1"/>
          <w:sz w:val="24"/>
          <w:szCs w:val="24"/>
        </w:rPr>
        <w:t>размещение объектов капитального строительства для размещения отделений почты и телеграфа;</w:t>
      </w:r>
    </w:p>
    <w:p w:rsidR="005040C0" w:rsidRPr="001C47C1" w:rsidRDefault="005040C0" w:rsidP="005040C0">
      <w:pPr>
        <w:spacing w:after="0"/>
        <w:ind w:firstLine="851"/>
        <w:jc w:val="both"/>
        <w:rPr>
          <w:rFonts w:ascii="Times New Roman" w:hAnsi="Times New Roman"/>
          <w:bCs/>
          <w:color w:val="000000" w:themeColor="text1"/>
          <w:sz w:val="24"/>
          <w:szCs w:val="24"/>
        </w:rPr>
      </w:pPr>
      <w:r w:rsidRPr="001C47C1">
        <w:rPr>
          <w:rFonts w:ascii="Times New Roman" w:hAnsi="Times New Roman"/>
          <w:bCs/>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040C0" w:rsidRPr="001C47C1" w:rsidRDefault="005040C0" w:rsidP="005040C0">
      <w:pPr>
        <w:spacing w:after="0"/>
        <w:ind w:firstLine="851"/>
        <w:jc w:val="both"/>
        <w:rPr>
          <w:rFonts w:ascii="Times New Roman" w:hAnsi="Times New Roman"/>
          <w:b/>
          <w:bCs/>
          <w:i/>
          <w:color w:val="000000" w:themeColor="text1"/>
          <w:sz w:val="24"/>
          <w:szCs w:val="24"/>
          <w:u w:val="single"/>
        </w:rPr>
      </w:pPr>
      <w:r w:rsidRPr="001C47C1">
        <w:rPr>
          <w:rFonts w:ascii="Times New Roman" w:hAnsi="Times New Roman"/>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1C47C1">
          <w:rPr>
            <w:rFonts w:ascii="Times New Roman" w:hAnsi="Times New Roman"/>
            <w:color w:val="000000" w:themeColor="text1"/>
          </w:rPr>
          <w:t>кодами 3.4.1</w:t>
        </w:r>
      </w:hyperlink>
      <w:r w:rsidRPr="001C47C1">
        <w:rPr>
          <w:rFonts w:ascii="Times New Roman" w:hAnsi="Times New Roman"/>
          <w:color w:val="000000" w:themeColor="text1"/>
        </w:rPr>
        <w:t xml:space="preserve"> - </w:t>
      </w:r>
      <w:hyperlink w:anchor="P201" w:history="1">
        <w:r w:rsidRPr="001C47C1">
          <w:rPr>
            <w:rFonts w:ascii="Times New Roman" w:hAnsi="Times New Roman"/>
            <w:color w:val="000000" w:themeColor="text1"/>
          </w:rPr>
          <w:t>3.4.2</w:t>
        </w:r>
      </w:hyperlink>
      <w:r w:rsidRPr="001C47C1">
        <w:rPr>
          <w:color w:val="000000" w:themeColor="text1"/>
        </w:rPr>
        <w:t>».</w:t>
      </w:r>
    </w:p>
    <w:p w:rsidR="005040C0" w:rsidRPr="001C47C1" w:rsidRDefault="005040C0" w:rsidP="005040C0">
      <w:pPr>
        <w:jc w:val="center"/>
        <w:rPr>
          <w:rFonts w:ascii="Times New Roman" w:hAnsi="Times New Roman"/>
          <w:b/>
          <w:color w:val="000000" w:themeColor="text1"/>
          <w:sz w:val="24"/>
          <w:szCs w:val="24"/>
        </w:rPr>
      </w:pPr>
      <w:r w:rsidRPr="001C47C1">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1C47C1">
        <w:rPr>
          <w:rFonts w:ascii="Times New Roman" w:hAnsi="Times New Roman"/>
          <w:b/>
          <w:bCs/>
          <w:color w:val="000000" w:themeColor="text1"/>
          <w:sz w:val="24"/>
          <w:szCs w:val="24"/>
        </w:rPr>
        <w:t xml:space="preserve">зоны  учреждений  здравоохранения  и  социальной  защиты </w:t>
      </w:r>
      <w:r w:rsidRPr="001C47C1">
        <w:rPr>
          <w:rFonts w:ascii="Times New Roman" w:hAnsi="Times New Roman"/>
          <w:b/>
          <w:color w:val="000000" w:themeColor="text1"/>
          <w:sz w:val="24"/>
          <w:szCs w:val="24"/>
        </w:rPr>
        <w:t>О-3</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9"/>
        <w:gridCol w:w="3969"/>
        <w:gridCol w:w="709"/>
        <w:gridCol w:w="5953"/>
      </w:tblGrid>
      <w:tr w:rsidR="001C47C1" w:rsidRPr="001C47C1" w:rsidTr="00941015">
        <w:trPr>
          <w:trHeight w:val="529"/>
          <w:tblHeader/>
        </w:trPr>
        <w:tc>
          <w:tcPr>
            <w:tcW w:w="534" w:type="dxa"/>
            <w:vMerge w:val="restart"/>
            <w:shd w:val="clear" w:color="auto" w:fill="D9D9D9"/>
          </w:tcPr>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3544" w:type="dxa"/>
            <w:gridSpan w:val="2"/>
            <w:shd w:val="clear" w:color="auto" w:fill="D9D9D9"/>
          </w:tcPr>
          <w:p w:rsidR="005040C0" w:rsidRPr="001C47C1" w:rsidRDefault="005040C0"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5040C0" w:rsidRPr="001C47C1" w:rsidRDefault="005040C0"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4678" w:type="dxa"/>
            <w:gridSpan w:val="2"/>
            <w:shd w:val="clear" w:color="auto" w:fill="D9D9D9"/>
          </w:tcPr>
          <w:p w:rsidR="005040C0" w:rsidRPr="001C47C1" w:rsidRDefault="005040C0"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953" w:type="dxa"/>
            <w:vMerge w:val="restart"/>
            <w:shd w:val="clear" w:color="auto" w:fill="D9D9D9"/>
          </w:tcPr>
          <w:p w:rsidR="005040C0" w:rsidRPr="001C47C1" w:rsidRDefault="005040C0"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5040C0" w:rsidRPr="001C47C1" w:rsidRDefault="005040C0"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5040C0" w:rsidRPr="001C47C1" w:rsidRDefault="005040C0"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5040C0" w:rsidRPr="001C47C1" w:rsidRDefault="005040C0"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5040C0" w:rsidRPr="001C47C1" w:rsidRDefault="005040C0" w:rsidP="00941015">
            <w:pPr>
              <w:jc w:val="both"/>
              <w:rPr>
                <w:rFonts w:ascii="Times New Roman" w:hAnsi="Times New Roman"/>
                <w:color w:val="000000" w:themeColor="text1"/>
                <w:sz w:val="18"/>
                <w:szCs w:val="18"/>
              </w:rPr>
            </w:pPr>
          </w:p>
        </w:tc>
        <w:tc>
          <w:tcPr>
            <w:tcW w:w="2835" w:type="dxa"/>
            <w:shd w:val="clear" w:color="auto" w:fill="D9D9D9"/>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3969" w:type="dxa"/>
            <w:shd w:val="clear" w:color="auto" w:fill="D9D9D9"/>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953" w:type="dxa"/>
            <w:vMerge/>
            <w:shd w:val="clear" w:color="auto" w:fill="D9D9D9"/>
          </w:tcPr>
          <w:p w:rsidR="005040C0" w:rsidRPr="001C47C1" w:rsidRDefault="005040C0" w:rsidP="00941015">
            <w:pPr>
              <w:jc w:val="both"/>
              <w:rPr>
                <w:rFonts w:ascii="Times New Roman" w:hAnsi="Times New Roman"/>
                <w:color w:val="000000" w:themeColor="text1"/>
                <w:sz w:val="18"/>
                <w:szCs w:val="18"/>
              </w:rPr>
            </w:pPr>
          </w:p>
        </w:tc>
      </w:tr>
      <w:tr w:rsidR="001C47C1" w:rsidRPr="001C47C1" w:rsidTr="00941015">
        <w:tc>
          <w:tcPr>
            <w:tcW w:w="14709" w:type="dxa"/>
            <w:gridSpan w:val="6"/>
            <w:vAlign w:val="center"/>
          </w:tcPr>
          <w:p w:rsidR="005040C0" w:rsidRPr="001C47C1" w:rsidRDefault="005040C0" w:rsidP="00941015">
            <w:pPr>
              <w:pStyle w:val="Iauiue"/>
              <w:jc w:val="center"/>
              <w:rPr>
                <w:b/>
                <w:color w:val="000000" w:themeColor="text1"/>
              </w:rPr>
            </w:pPr>
            <w:r w:rsidRPr="001C47C1">
              <w:rPr>
                <w:b/>
                <w:color w:val="000000" w:themeColor="text1"/>
              </w:rPr>
              <w:t>ОБЩЕСТВЕННО-ДЕЛОВЫЕ  ЗОНЫ</w:t>
            </w:r>
          </w:p>
        </w:tc>
      </w:tr>
      <w:tr w:rsidR="001C47C1" w:rsidRPr="001C47C1" w:rsidTr="00941015">
        <w:tc>
          <w:tcPr>
            <w:tcW w:w="14709" w:type="dxa"/>
            <w:gridSpan w:val="6"/>
            <w:vAlign w:val="center"/>
          </w:tcPr>
          <w:p w:rsidR="005040C0" w:rsidRPr="001C47C1" w:rsidRDefault="005040C0" w:rsidP="005040C0">
            <w:pPr>
              <w:pStyle w:val="Iauiue"/>
              <w:jc w:val="center"/>
              <w:rPr>
                <w:b/>
                <w:color w:val="000000" w:themeColor="text1"/>
              </w:rPr>
            </w:pPr>
            <w:r w:rsidRPr="001C47C1">
              <w:rPr>
                <w:b/>
                <w:color w:val="000000" w:themeColor="text1"/>
              </w:rPr>
              <w:t>ОСНОВНЫЕ ВИДЫ РАЗРЕШЁННОГО ИСПОЛЬЗОВАНИЯ ЗОНЫ «О-3»</w:t>
            </w:r>
          </w:p>
        </w:tc>
      </w:tr>
      <w:tr w:rsidR="001C47C1" w:rsidRPr="001C47C1" w:rsidTr="00941015">
        <w:tc>
          <w:tcPr>
            <w:tcW w:w="534"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2835"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Санаторная  деятельность</w:t>
            </w:r>
          </w:p>
          <w:p w:rsidR="005040C0" w:rsidRPr="001C47C1" w:rsidRDefault="005040C0" w:rsidP="00941015">
            <w:pPr>
              <w:jc w:val="both"/>
              <w:rPr>
                <w:rFonts w:ascii="Times New Roman" w:hAnsi="Times New Roman"/>
                <w:color w:val="000000" w:themeColor="text1"/>
                <w:sz w:val="18"/>
                <w:szCs w:val="18"/>
              </w:rPr>
            </w:pPr>
          </w:p>
        </w:tc>
        <w:tc>
          <w:tcPr>
            <w:tcW w:w="709"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О-3</w:t>
            </w:r>
          </w:p>
        </w:tc>
        <w:tc>
          <w:tcPr>
            <w:tcW w:w="3969" w:type="dxa"/>
          </w:tcPr>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обустройство лечебно-оздоровительных местностей (пляжи, бюветы, места добычи целебной грязи);</w:t>
            </w:r>
          </w:p>
          <w:p w:rsidR="005040C0" w:rsidRPr="001C47C1" w:rsidRDefault="005040C0" w:rsidP="00941015">
            <w:pPr>
              <w:pStyle w:val="afffff6"/>
              <w:rPr>
                <w:color w:val="000000" w:themeColor="text1"/>
              </w:rPr>
            </w:pPr>
            <w:r w:rsidRPr="001C47C1">
              <w:rPr>
                <w:rFonts w:ascii="Times New Roman" w:hAnsi="Times New Roman"/>
                <w:color w:val="000000" w:themeColor="text1"/>
                <w:sz w:val="18"/>
                <w:szCs w:val="18"/>
              </w:rPr>
              <w:t>размещение лечебно-оздоровительных лагерей</w:t>
            </w:r>
          </w:p>
        </w:tc>
        <w:tc>
          <w:tcPr>
            <w:tcW w:w="709"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9.2.1</w:t>
            </w:r>
          </w:p>
        </w:tc>
        <w:tc>
          <w:tcPr>
            <w:tcW w:w="5953" w:type="dxa"/>
          </w:tcPr>
          <w:p w:rsidR="005040C0" w:rsidRPr="001C47C1" w:rsidRDefault="005040C0"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040C0" w:rsidRPr="001C47C1" w:rsidRDefault="005040C0"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040C0" w:rsidRPr="001C47C1" w:rsidRDefault="005040C0"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040C0" w:rsidRPr="001C47C1" w:rsidRDefault="005040C0" w:rsidP="00941015">
            <w:pPr>
              <w:pStyle w:val="afffff6"/>
              <w:rPr>
                <w:rFonts w:ascii="Times New Roman" w:hAnsi="Times New Roman"/>
                <w:color w:val="000000" w:themeColor="text1"/>
                <w:sz w:val="16"/>
                <w:szCs w:val="16"/>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2</w:t>
            </w:r>
            <w:r w:rsidRPr="001C47C1">
              <w:rPr>
                <w:rFonts w:ascii="Times New Roman" w:hAnsi="Times New Roman"/>
                <w:color w:val="000000" w:themeColor="text1"/>
                <w:sz w:val="18"/>
                <w:szCs w:val="18"/>
              </w:rPr>
              <w:t>.</w:t>
            </w:r>
          </w:p>
        </w:tc>
        <w:tc>
          <w:tcPr>
            <w:tcW w:w="2835"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Амбулаторно-поликлиническое  обслуживание</w:t>
            </w:r>
          </w:p>
          <w:p w:rsidR="005040C0" w:rsidRPr="001C47C1" w:rsidRDefault="005040C0" w:rsidP="00941015">
            <w:pPr>
              <w:jc w:val="both"/>
              <w:rPr>
                <w:rFonts w:ascii="Times New Roman" w:hAnsi="Times New Roman"/>
                <w:color w:val="000000" w:themeColor="text1"/>
                <w:sz w:val="18"/>
                <w:szCs w:val="18"/>
              </w:rPr>
            </w:pPr>
          </w:p>
        </w:tc>
        <w:tc>
          <w:tcPr>
            <w:tcW w:w="709"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О-3</w:t>
            </w:r>
          </w:p>
        </w:tc>
        <w:tc>
          <w:tcPr>
            <w:tcW w:w="3969" w:type="dxa"/>
          </w:tcPr>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3.4.1</w:t>
            </w:r>
          </w:p>
          <w:p w:rsidR="005040C0" w:rsidRPr="001C47C1" w:rsidRDefault="005040C0" w:rsidP="00941015">
            <w:pPr>
              <w:pStyle w:val="afffff6"/>
              <w:rPr>
                <w:rFonts w:ascii="Times New Roman" w:hAnsi="Times New Roman"/>
                <w:color w:val="000000" w:themeColor="text1"/>
                <w:sz w:val="18"/>
                <w:szCs w:val="18"/>
              </w:rPr>
            </w:pPr>
          </w:p>
        </w:tc>
        <w:tc>
          <w:tcPr>
            <w:tcW w:w="5953" w:type="dxa"/>
          </w:tcPr>
          <w:p w:rsidR="005040C0" w:rsidRPr="001C47C1" w:rsidRDefault="005040C0"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и  предельные</w:t>
            </w:r>
          </w:p>
          <w:p w:rsidR="005040C0" w:rsidRPr="001C47C1" w:rsidRDefault="005040C0" w:rsidP="00941015">
            <w:pPr>
              <w:pStyle w:val="Iauiue"/>
              <w:rPr>
                <w:color w:val="000000" w:themeColor="text1"/>
                <w:sz w:val="18"/>
                <w:szCs w:val="18"/>
              </w:rPr>
            </w:pPr>
            <w:r w:rsidRPr="001C47C1">
              <w:rPr>
                <w:color w:val="000000" w:themeColor="text1"/>
                <w:sz w:val="18"/>
                <w:szCs w:val="18"/>
              </w:rPr>
              <w:t>параметры объектов капитального строительства</w:t>
            </w:r>
          </w:p>
          <w:p w:rsidR="005040C0" w:rsidRPr="001C47C1" w:rsidRDefault="005040C0" w:rsidP="00941015">
            <w:pPr>
              <w:pStyle w:val="afffff6"/>
              <w:rPr>
                <w:rFonts w:ascii="Times New Roman" w:hAnsi="Times New Roman"/>
                <w:color w:val="000000" w:themeColor="text1"/>
                <w:sz w:val="18"/>
                <w:szCs w:val="18"/>
              </w:rPr>
            </w:pPr>
            <w:r w:rsidRPr="001C47C1">
              <w:rPr>
                <w:color w:val="000000" w:themeColor="text1"/>
                <w:sz w:val="18"/>
                <w:szCs w:val="18"/>
              </w:rPr>
              <w:t xml:space="preserve">1.1 </w:t>
            </w:r>
            <w:r w:rsidRPr="001C47C1">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5040C0" w:rsidRPr="001C47C1" w:rsidRDefault="005040C0" w:rsidP="00941015">
            <w:pPr>
              <w:pStyle w:val="Iauiue"/>
              <w:rPr>
                <w:color w:val="000000" w:themeColor="text1"/>
                <w:sz w:val="18"/>
                <w:szCs w:val="18"/>
              </w:rPr>
            </w:pPr>
            <w:r w:rsidRPr="001C47C1">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красных линий:</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2. </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застройки–50%</w:t>
            </w:r>
          </w:p>
        </w:tc>
      </w:tr>
      <w:tr w:rsidR="001C47C1" w:rsidRPr="001C47C1" w:rsidTr="00941015">
        <w:trPr>
          <w:trHeight w:val="537"/>
        </w:trPr>
        <w:tc>
          <w:tcPr>
            <w:tcW w:w="534"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2835" w:type="dxa"/>
          </w:tcPr>
          <w:p w:rsidR="005040C0" w:rsidRPr="001C47C1" w:rsidRDefault="005040C0"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Стационарное  медицинское  обслуживание</w:t>
            </w:r>
          </w:p>
        </w:tc>
        <w:tc>
          <w:tcPr>
            <w:tcW w:w="709"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О-3</w:t>
            </w:r>
          </w:p>
        </w:tc>
        <w:tc>
          <w:tcPr>
            <w:tcW w:w="3969" w:type="dxa"/>
          </w:tcPr>
          <w:p w:rsidR="005040C0" w:rsidRPr="001C47C1" w:rsidRDefault="005040C0" w:rsidP="00941015">
            <w:pPr>
              <w:pStyle w:val="afffff6"/>
              <w:rPr>
                <w:color w:val="000000" w:themeColor="text1"/>
              </w:rPr>
            </w:pPr>
            <w:r w:rsidRPr="001C47C1">
              <w:rPr>
                <w:rFonts w:ascii="Times New Roman" w:hAnsi="Times New Roman"/>
                <w:color w:val="000000" w:themeColor="text1"/>
                <w:sz w:val="18"/>
                <w:szCs w:val="18"/>
              </w:rPr>
              <w:t>Размещение станций скорой помощи</w:t>
            </w:r>
          </w:p>
        </w:tc>
        <w:tc>
          <w:tcPr>
            <w:tcW w:w="709"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3.4.2</w:t>
            </w:r>
          </w:p>
        </w:tc>
        <w:tc>
          <w:tcPr>
            <w:tcW w:w="5953" w:type="dxa"/>
          </w:tcPr>
          <w:p w:rsidR="005040C0" w:rsidRPr="001C47C1" w:rsidRDefault="005040C0" w:rsidP="00941015">
            <w:pPr>
              <w:pStyle w:val="afffff6"/>
              <w:rPr>
                <w:rFonts w:ascii="Times New Roman" w:hAnsi="Times New Roman"/>
                <w:color w:val="000000" w:themeColor="text1"/>
                <w:sz w:val="18"/>
                <w:szCs w:val="18"/>
              </w:rPr>
            </w:pPr>
            <w:r w:rsidRPr="001C47C1">
              <w:rPr>
                <w:color w:val="000000" w:themeColor="text1"/>
                <w:sz w:val="18"/>
                <w:szCs w:val="18"/>
              </w:rPr>
              <w:t xml:space="preserve">1. </w:t>
            </w:r>
            <w:r w:rsidRPr="001C47C1">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5040C0" w:rsidRPr="001C47C1" w:rsidRDefault="005040C0" w:rsidP="00941015">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5040C0" w:rsidRPr="001C47C1" w:rsidRDefault="005040C0" w:rsidP="00941015">
            <w:pPr>
              <w:pStyle w:val="Iauiue"/>
              <w:rPr>
                <w:color w:val="000000" w:themeColor="text1"/>
                <w:sz w:val="18"/>
                <w:szCs w:val="18"/>
              </w:rPr>
            </w:pPr>
            <w:r w:rsidRPr="001C47C1">
              <w:rPr>
                <w:color w:val="000000" w:themeColor="text1"/>
                <w:sz w:val="18"/>
                <w:szCs w:val="18"/>
              </w:rPr>
              <w:t xml:space="preserve"> 0,05 га на 1 автомобиль, но не менее 0,1 га </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красных линий:</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2. </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застройки–50%</w:t>
            </w:r>
          </w:p>
        </w:tc>
      </w:tr>
      <w:tr w:rsidR="001C47C1" w:rsidRPr="001C47C1" w:rsidTr="00941015">
        <w:tc>
          <w:tcPr>
            <w:tcW w:w="534"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2835"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Магазины</w:t>
            </w:r>
          </w:p>
        </w:tc>
        <w:tc>
          <w:tcPr>
            <w:tcW w:w="709"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О-3</w:t>
            </w:r>
          </w:p>
        </w:tc>
        <w:tc>
          <w:tcPr>
            <w:tcW w:w="3969"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4.4</w:t>
            </w:r>
          </w:p>
        </w:tc>
        <w:tc>
          <w:tcPr>
            <w:tcW w:w="5953" w:type="dxa"/>
            <w:vAlign w:val="center"/>
          </w:tcPr>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5040C0" w:rsidRPr="001C47C1" w:rsidRDefault="005040C0"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2. Минимальный отступ от красной линии составляет:</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5040C0" w:rsidRPr="001C47C1" w:rsidRDefault="005040C0"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2835"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Социальное  обслуживание</w:t>
            </w:r>
          </w:p>
        </w:tc>
        <w:tc>
          <w:tcPr>
            <w:tcW w:w="709"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О-3</w:t>
            </w:r>
          </w:p>
        </w:tc>
        <w:tc>
          <w:tcPr>
            <w:tcW w:w="3969" w:type="dxa"/>
          </w:tcPr>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5040C0" w:rsidRPr="001C47C1" w:rsidRDefault="005040C0" w:rsidP="00941015">
            <w:pPr>
              <w:pStyle w:val="afffff6"/>
              <w:rPr>
                <w:color w:val="000000" w:themeColor="text1"/>
              </w:rPr>
            </w:pPr>
            <w:r w:rsidRPr="001C47C1">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3.2</w:t>
            </w:r>
          </w:p>
        </w:tc>
        <w:tc>
          <w:tcPr>
            <w:tcW w:w="5953" w:type="dxa"/>
          </w:tcPr>
          <w:p w:rsidR="005040C0" w:rsidRPr="001C47C1" w:rsidRDefault="005040C0"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040C0" w:rsidRPr="001C47C1" w:rsidRDefault="005040C0"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040C0" w:rsidRPr="001C47C1" w:rsidRDefault="005040C0"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371"/>
        </w:trPr>
        <w:tc>
          <w:tcPr>
            <w:tcW w:w="14709" w:type="dxa"/>
            <w:gridSpan w:val="6"/>
          </w:tcPr>
          <w:p w:rsidR="005040C0" w:rsidRPr="001C47C1" w:rsidRDefault="005040C0" w:rsidP="00941015">
            <w:pPr>
              <w:spacing w:line="240" w:lineRule="auto"/>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ВСПОМОГАТЕЛЬНЫЕ  ВИДЫ РАЗРЕШЁННОГО ИСПОЛЬЗОВАНИЯ ЗОНЫ «О-3»</w:t>
            </w:r>
          </w:p>
        </w:tc>
      </w:tr>
      <w:tr w:rsidR="001C47C1" w:rsidRPr="001C47C1" w:rsidTr="00941015">
        <w:tc>
          <w:tcPr>
            <w:tcW w:w="534" w:type="dxa"/>
          </w:tcPr>
          <w:p w:rsidR="005040C0" w:rsidRPr="001C47C1" w:rsidRDefault="005040C0"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2835"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709"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О-3</w:t>
            </w:r>
          </w:p>
        </w:tc>
        <w:tc>
          <w:tcPr>
            <w:tcW w:w="3969" w:type="dxa"/>
          </w:tcPr>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040C0" w:rsidRPr="001C47C1" w:rsidRDefault="005040C0" w:rsidP="00941015">
            <w:pPr>
              <w:jc w:val="both"/>
              <w:rPr>
                <w:rFonts w:ascii="Times New Roman" w:hAnsi="Times New Roman"/>
                <w:color w:val="000000" w:themeColor="text1"/>
                <w:sz w:val="18"/>
                <w:szCs w:val="18"/>
              </w:rPr>
            </w:pPr>
          </w:p>
        </w:tc>
        <w:tc>
          <w:tcPr>
            <w:tcW w:w="709"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5953" w:type="dxa"/>
          </w:tcPr>
          <w:p w:rsidR="005040C0" w:rsidRPr="001C47C1" w:rsidRDefault="005040C0" w:rsidP="00941015">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5040C0" w:rsidRPr="001C47C1" w:rsidRDefault="005040C0"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5040C0" w:rsidRPr="001C47C1" w:rsidRDefault="005040C0"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5040C0" w:rsidRPr="001C47C1" w:rsidRDefault="005040C0" w:rsidP="00941015">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c>
          <w:tcPr>
            <w:tcW w:w="534"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2835" w:type="dxa"/>
          </w:tcPr>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709"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О-3</w:t>
            </w:r>
          </w:p>
        </w:tc>
        <w:tc>
          <w:tcPr>
            <w:tcW w:w="3969" w:type="dxa"/>
          </w:tcPr>
          <w:p w:rsidR="005040C0" w:rsidRPr="001C47C1" w:rsidRDefault="005040C0" w:rsidP="00941015">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5953" w:type="dxa"/>
          </w:tcPr>
          <w:p w:rsidR="005040C0" w:rsidRPr="001C47C1" w:rsidRDefault="005040C0"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040C0" w:rsidRPr="001C47C1" w:rsidRDefault="005040C0"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040C0" w:rsidRPr="001C47C1" w:rsidRDefault="005040C0"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c>
          <w:tcPr>
            <w:tcW w:w="14709" w:type="dxa"/>
            <w:gridSpan w:val="6"/>
          </w:tcPr>
          <w:p w:rsidR="005040C0" w:rsidRPr="001C47C1" w:rsidRDefault="005040C0" w:rsidP="005040C0">
            <w:pPr>
              <w:pStyle w:val="afffff6"/>
              <w:jc w:val="center"/>
              <w:rPr>
                <w:rFonts w:ascii="Times New Roman" w:hAnsi="Times New Roman"/>
                <w:color w:val="000000" w:themeColor="text1"/>
                <w:sz w:val="20"/>
                <w:szCs w:val="20"/>
              </w:rPr>
            </w:pPr>
            <w:r w:rsidRPr="001C47C1">
              <w:rPr>
                <w:rFonts w:ascii="Times New Roman" w:hAnsi="Times New Roman"/>
                <w:b/>
                <w:color w:val="000000" w:themeColor="text1"/>
                <w:sz w:val="20"/>
                <w:szCs w:val="20"/>
              </w:rPr>
              <w:t>УСЛОВНО РАЗРЕШЕННЫЕ  ВИДЫ ИСПОЛЬЗОВАНИЯ  ЗОНЫ  «О-3»</w:t>
            </w:r>
          </w:p>
        </w:tc>
      </w:tr>
      <w:tr w:rsidR="005040C0" w:rsidRPr="001C47C1" w:rsidTr="00941015">
        <w:tc>
          <w:tcPr>
            <w:tcW w:w="534"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2835"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Религиозное  использование</w:t>
            </w:r>
          </w:p>
        </w:tc>
        <w:tc>
          <w:tcPr>
            <w:tcW w:w="709" w:type="dxa"/>
          </w:tcPr>
          <w:p w:rsidR="005040C0" w:rsidRPr="001C47C1" w:rsidRDefault="005040C0"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О-3</w:t>
            </w:r>
          </w:p>
        </w:tc>
        <w:tc>
          <w:tcPr>
            <w:tcW w:w="3969" w:type="dxa"/>
          </w:tcPr>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040C0" w:rsidRPr="001C47C1" w:rsidRDefault="005040C0" w:rsidP="00941015">
            <w:pPr>
              <w:pStyle w:val="afffff6"/>
              <w:rPr>
                <w:color w:val="000000" w:themeColor="text1"/>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5040C0" w:rsidRPr="001C47C1" w:rsidRDefault="005040C0"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3.7</w:t>
            </w:r>
          </w:p>
        </w:tc>
        <w:tc>
          <w:tcPr>
            <w:tcW w:w="5953" w:type="dxa"/>
          </w:tcPr>
          <w:p w:rsidR="005040C0" w:rsidRPr="001C47C1" w:rsidRDefault="005040C0"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040C0" w:rsidRPr="001C47C1" w:rsidRDefault="005040C0"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040C0" w:rsidRPr="001C47C1" w:rsidRDefault="005040C0"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040C0" w:rsidRPr="001C47C1" w:rsidRDefault="005040C0"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bl>
    <w:p w:rsidR="005040C0" w:rsidRPr="001C47C1" w:rsidRDefault="005040C0" w:rsidP="005040C0">
      <w:pPr>
        <w:spacing w:after="0" w:line="240" w:lineRule="auto"/>
        <w:ind w:firstLine="851"/>
        <w:jc w:val="both"/>
        <w:rPr>
          <w:rFonts w:ascii="Times New Roman" w:hAnsi="Times New Roman"/>
          <w:color w:val="000000" w:themeColor="text1"/>
          <w:sz w:val="24"/>
          <w:szCs w:val="24"/>
        </w:rPr>
      </w:pPr>
    </w:p>
    <w:p w:rsidR="005040C0" w:rsidRPr="001C47C1" w:rsidRDefault="005040C0" w:rsidP="005040C0">
      <w:pPr>
        <w:spacing w:after="0" w:line="240" w:lineRule="auto"/>
        <w:jc w:val="both"/>
        <w:rPr>
          <w:rFonts w:ascii="Times New Roman" w:hAnsi="Times New Roman" w:cs="Times New Roman"/>
          <w:color w:val="000000" w:themeColor="text1"/>
          <w:sz w:val="24"/>
          <w:szCs w:val="24"/>
        </w:rPr>
      </w:pPr>
    </w:p>
    <w:p w:rsidR="005040C0" w:rsidRPr="001C47C1" w:rsidRDefault="005040C0" w:rsidP="005040C0">
      <w:pPr>
        <w:pStyle w:val="Iauiue"/>
        <w:rPr>
          <w:color w:val="000000" w:themeColor="text1"/>
        </w:rPr>
      </w:pPr>
      <w:r w:rsidRPr="001C47C1">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CC64A5" w:rsidRPr="001C47C1" w:rsidRDefault="005040C0" w:rsidP="005040C0">
      <w:pPr>
        <w:ind w:firstLine="567"/>
        <w:rPr>
          <w:rFonts w:ascii="Times New Roman" w:hAnsi="Times New Roman" w:cs="Times New Roman"/>
          <w:color w:val="000000" w:themeColor="text1"/>
          <w:sz w:val="24"/>
          <w:szCs w:val="24"/>
        </w:rPr>
      </w:pPr>
      <w:r w:rsidRPr="001C47C1">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70A7C" w:rsidRPr="001C47C1" w:rsidRDefault="00014653" w:rsidP="00683A6C">
      <w:pPr>
        <w:pStyle w:val="afffff6"/>
        <w:spacing w:line="276" w:lineRule="auto"/>
        <w:jc w:val="both"/>
        <w:rPr>
          <w:rFonts w:ascii="Times New Roman" w:hAnsi="Times New Roman"/>
          <w:color w:val="000000" w:themeColor="text1"/>
          <w:sz w:val="24"/>
          <w:szCs w:val="24"/>
          <w:u w:val="single"/>
        </w:rPr>
      </w:pPr>
      <w:r w:rsidRPr="001C47C1">
        <w:rPr>
          <w:rFonts w:ascii="Times New Roman" w:eastAsia="Times New Roman" w:hAnsi="Times New Roman" w:cs="Times New Roman"/>
          <w:b/>
          <w:color w:val="000000" w:themeColor="text1"/>
          <w:sz w:val="24"/>
          <w:szCs w:val="24"/>
          <w:u w:val="single"/>
        </w:rPr>
        <w:t xml:space="preserve">О-4  - </w:t>
      </w:r>
      <w:r w:rsidR="00B70A7C" w:rsidRPr="001C47C1">
        <w:rPr>
          <w:rFonts w:ascii="Times New Roman" w:eastAsia="Times New Roman" w:hAnsi="Times New Roman" w:cs="Times New Roman"/>
          <w:b/>
          <w:color w:val="000000" w:themeColor="text1"/>
          <w:sz w:val="24"/>
          <w:szCs w:val="24"/>
          <w:u w:val="single"/>
        </w:rPr>
        <w:t>Зона объектов религиозного назначения</w:t>
      </w:r>
      <w:r w:rsidRPr="001C47C1">
        <w:rPr>
          <w:rFonts w:ascii="Times New Roman" w:eastAsia="Times New Roman" w:hAnsi="Times New Roman" w:cs="Times New Roman"/>
          <w:b/>
          <w:color w:val="000000" w:themeColor="text1"/>
          <w:sz w:val="24"/>
          <w:szCs w:val="24"/>
          <w:u w:val="single"/>
        </w:rPr>
        <w:t>.</w:t>
      </w:r>
    </w:p>
    <w:p w:rsidR="00683A6C" w:rsidRPr="001C47C1" w:rsidRDefault="00683A6C" w:rsidP="00683A6C">
      <w:pPr>
        <w:pStyle w:val="afffff6"/>
        <w:spacing w:line="276" w:lineRule="auto"/>
        <w:jc w:val="both"/>
        <w:rPr>
          <w:rFonts w:ascii="Times New Roman" w:hAnsi="Times New Roman"/>
          <w:color w:val="000000" w:themeColor="text1"/>
          <w:sz w:val="24"/>
          <w:szCs w:val="24"/>
        </w:rPr>
      </w:pPr>
      <w:r w:rsidRPr="001C47C1">
        <w:rPr>
          <w:rFonts w:ascii="Times New Roman" w:hAnsi="Times New Roman"/>
          <w:color w:val="000000" w:themeColor="text1"/>
          <w:sz w:val="24"/>
          <w:szCs w:val="24"/>
        </w:rPr>
        <w:t xml:space="preserve">1.  Зона  размещения  объектов религиозного назначения   выделяется  с  целью развития  существующих  и  планируемых  территорий,  предназначенных  для размещения  объектов религиозного назначения, а также с целью развития необходимых объектов инженерной инфраструктуры. </w:t>
      </w:r>
    </w:p>
    <w:p w:rsidR="00683A6C" w:rsidRPr="001C47C1" w:rsidRDefault="00683A6C" w:rsidP="00683A6C">
      <w:pPr>
        <w:pStyle w:val="afffff6"/>
        <w:spacing w:line="276" w:lineRule="auto"/>
        <w:jc w:val="both"/>
        <w:rPr>
          <w:rFonts w:ascii="Times New Roman" w:hAnsi="Times New Roman"/>
          <w:color w:val="000000" w:themeColor="text1"/>
          <w:sz w:val="24"/>
          <w:szCs w:val="24"/>
        </w:rPr>
      </w:pPr>
      <w:r w:rsidRPr="001C47C1">
        <w:rPr>
          <w:rFonts w:ascii="Times New Roman" w:hAnsi="Times New Roman"/>
          <w:color w:val="000000" w:themeColor="text1"/>
          <w:sz w:val="24"/>
          <w:szCs w:val="24"/>
        </w:rPr>
        <w:t xml:space="preserve">2.  Зона О-3 наиболее соответствует виду разрешенного использования земельного  участка  по  Классификатору  с  кодом 3.7 «религиозное  использование».  Описание  видов  разрешенного  использования  земельного участка: </w:t>
      </w:r>
    </w:p>
    <w:p w:rsidR="00683A6C" w:rsidRPr="001C47C1" w:rsidRDefault="00683A6C" w:rsidP="00683A6C">
      <w:pPr>
        <w:pStyle w:val="afffff6"/>
        <w:spacing w:line="276" w:lineRule="auto"/>
        <w:jc w:val="both"/>
        <w:rPr>
          <w:rFonts w:ascii="Times New Roman" w:hAnsi="Times New Roman"/>
          <w:color w:val="000000" w:themeColor="text1"/>
          <w:sz w:val="24"/>
          <w:szCs w:val="24"/>
        </w:rPr>
      </w:pPr>
      <w:r w:rsidRPr="001C47C1">
        <w:rPr>
          <w:rFonts w:ascii="Times New Roman" w:hAnsi="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C64A5" w:rsidRPr="001C47C1" w:rsidRDefault="00683A6C" w:rsidP="00683A6C">
      <w:pPr>
        <w:ind w:firstLine="567"/>
        <w:rPr>
          <w:rFonts w:ascii="Times New Roman" w:hAnsi="Times New Roman"/>
          <w:color w:val="000000" w:themeColor="text1"/>
          <w:sz w:val="24"/>
          <w:szCs w:val="24"/>
        </w:rPr>
      </w:pPr>
      <w:r w:rsidRPr="001C47C1">
        <w:rPr>
          <w:rFonts w:ascii="Times New Roman" w:hAnsi="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683A6C" w:rsidRPr="001C47C1" w:rsidRDefault="00683A6C" w:rsidP="00683A6C">
      <w:pPr>
        <w:jc w:val="center"/>
        <w:rPr>
          <w:rFonts w:ascii="Times New Roman" w:hAnsi="Times New Roman"/>
          <w:b/>
          <w:color w:val="000000" w:themeColor="text1"/>
          <w:sz w:val="24"/>
          <w:szCs w:val="24"/>
        </w:rPr>
      </w:pPr>
      <w:r w:rsidRPr="001C47C1">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w:t>
      </w:r>
      <w:r w:rsidRPr="001C47C1">
        <w:rPr>
          <w:rFonts w:ascii="Times New Roman" w:hAnsi="Times New Roman"/>
          <w:b/>
          <w:bCs/>
          <w:color w:val="000000" w:themeColor="text1"/>
          <w:sz w:val="24"/>
          <w:szCs w:val="24"/>
        </w:rPr>
        <w:t>она  объектов религиозного назначения</w:t>
      </w:r>
      <w:r w:rsidRPr="001C47C1">
        <w:rPr>
          <w:rFonts w:ascii="Times New Roman" w:hAnsi="Times New Roman"/>
          <w:b/>
          <w:color w:val="000000" w:themeColor="text1"/>
          <w:sz w:val="24"/>
          <w:szCs w:val="24"/>
        </w:rPr>
        <w:t xml:space="preserve"> О-4</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709"/>
        <w:gridCol w:w="3968"/>
        <w:gridCol w:w="709"/>
        <w:gridCol w:w="5670"/>
      </w:tblGrid>
      <w:tr w:rsidR="001C47C1" w:rsidRPr="001C47C1" w:rsidTr="00941015">
        <w:trPr>
          <w:trHeight w:val="529"/>
          <w:tblHeader/>
        </w:trPr>
        <w:tc>
          <w:tcPr>
            <w:tcW w:w="534" w:type="dxa"/>
            <w:vMerge w:val="restart"/>
            <w:shd w:val="clear" w:color="auto" w:fill="D9D9D9"/>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4111" w:type="dxa"/>
            <w:gridSpan w:val="2"/>
            <w:shd w:val="clear" w:color="auto" w:fill="D9D9D9"/>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4677" w:type="dxa"/>
            <w:gridSpan w:val="2"/>
            <w:shd w:val="clear" w:color="auto" w:fill="D9D9D9"/>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683A6C" w:rsidRPr="001C47C1" w:rsidRDefault="00683A6C" w:rsidP="00941015">
            <w:pPr>
              <w:jc w:val="both"/>
              <w:rPr>
                <w:rFonts w:ascii="Times New Roman" w:hAnsi="Times New Roman"/>
                <w:color w:val="000000" w:themeColor="text1"/>
                <w:sz w:val="18"/>
                <w:szCs w:val="18"/>
              </w:rPr>
            </w:pPr>
          </w:p>
        </w:tc>
        <w:tc>
          <w:tcPr>
            <w:tcW w:w="3402" w:type="dxa"/>
            <w:shd w:val="clear" w:color="auto" w:fill="D9D9D9"/>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3968" w:type="dxa"/>
            <w:shd w:val="clear" w:color="auto" w:fill="D9D9D9"/>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670" w:type="dxa"/>
            <w:vMerge/>
            <w:shd w:val="clear" w:color="auto" w:fill="D9D9D9"/>
          </w:tcPr>
          <w:p w:rsidR="00683A6C" w:rsidRPr="001C47C1" w:rsidRDefault="00683A6C" w:rsidP="00941015">
            <w:pPr>
              <w:jc w:val="both"/>
              <w:rPr>
                <w:rFonts w:ascii="Times New Roman" w:hAnsi="Times New Roman"/>
                <w:color w:val="000000" w:themeColor="text1"/>
                <w:sz w:val="18"/>
                <w:szCs w:val="18"/>
              </w:rPr>
            </w:pPr>
          </w:p>
        </w:tc>
      </w:tr>
      <w:tr w:rsidR="001C47C1" w:rsidRPr="001C47C1" w:rsidTr="00941015">
        <w:tc>
          <w:tcPr>
            <w:tcW w:w="14992" w:type="dxa"/>
            <w:gridSpan w:val="6"/>
            <w:vAlign w:val="center"/>
          </w:tcPr>
          <w:p w:rsidR="00683A6C" w:rsidRPr="001C47C1" w:rsidRDefault="00683A6C" w:rsidP="00941015">
            <w:pPr>
              <w:pStyle w:val="Iauiue"/>
              <w:jc w:val="center"/>
              <w:rPr>
                <w:b/>
                <w:color w:val="000000" w:themeColor="text1"/>
              </w:rPr>
            </w:pPr>
            <w:r w:rsidRPr="001C47C1">
              <w:rPr>
                <w:b/>
                <w:color w:val="000000" w:themeColor="text1"/>
              </w:rPr>
              <w:t>ОБЩЕСТВЕННО-ДЕЛОВЫЕ  ЗОНЫ</w:t>
            </w:r>
          </w:p>
        </w:tc>
      </w:tr>
      <w:tr w:rsidR="001C47C1" w:rsidRPr="001C47C1" w:rsidTr="00941015">
        <w:tc>
          <w:tcPr>
            <w:tcW w:w="14992" w:type="dxa"/>
            <w:gridSpan w:val="6"/>
            <w:vAlign w:val="center"/>
          </w:tcPr>
          <w:p w:rsidR="00683A6C" w:rsidRPr="001C47C1" w:rsidRDefault="00683A6C" w:rsidP="00683A6C">
            <w:pPr>
              <w:pStyle w:val="Iauiue"/>
              <w:jc w:val="center"/>
              <w:rPr>
                <w:b/>
                <w:color w:val="000000" w:themeColor="text1"/>
              </w:rPr>
            </w:pPr>
            <w:r w:rsidRPr="001C47C1">
              <w:rPr>
                <w:b/>
                <w:color w:val="000000" w:themeColor="text1"/>
              </w:rPr>
              <w:t>ОСНОВНЫЕ ВИДЫ РАЗРЕШЁННОГО ИСПОЛЬЗОВАНИЯ ЗОНЫ «О-4»</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402"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Религиозное  использование</w:t>
            </w:r>
          </w:p>
        </w:tc>
        <w:tc>
          <w:tcPr>
            <w:tcW w:w="709" w:type="dxa"/>
          </w:tcPr>
          <w:p w:rsidR="00683A6C" w:rsidRPr="001C47C1" w:rsidRDefault="00683A6C" w:rsidP="00683A6C">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О-4</w:t>
            </w:r>
          </w:p>
        </w:tc>
        <w:tc>
          <w:tcPr>
            <w:tcW w:w="3968"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3A6C" w:rsidRPr="001C47C1" w:rsidRDefault="00683A6C" w:rsidP="00941015">
            <w:pPr>
              <w:pStyle w:val="afffff6"/>
              <w:rPr>
                <w:color w:val="000000" w:themeColor="text1"/>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3.7</w:t>
            </w:r>
          </w:p>
        </w:tc>
        <w:tc>
          <w:tcPr>
            <w:tcW w:w="5670" w:type="dxa"/>
          </w:tcPr>
          <w:p w:rsidR="00683A6C" w:rsidRPr="001C47C1" w:rsidRDefault="00683A6C"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693"/>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402"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Гостиничное обслуживание</w:t>
            </w:r>
          </w:p>
        </w:tc>
        <w:tc>
          <w:tcPr>
            <w:tcW w:w="709" w:type="dxa"/>
          </w:tcPr>
          <w:p w:rsidR="00683A6C" w:rsidRPr="001C47C1" w:rsidRDefault="00683A6C" w:rsidP="00683A6C">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О-4</w:t>
            </w:r>
          </w:p>
        </w:tc>
        <w:tc>
          <w:tcPr>
            <w:tcW w:w="3968" w:type="dxa"/>
          </w:tcPr>
          <w:p w:rsidR="00683A6C" w:rsidRPr="001C47C1" w:rsidRDefault="00683A6C"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C47C1">
              <w:rPr>
                <w:rFonts w:ascii="Times New Roman" w:hAnsi="Times New Roman"/>
                <w:color w:val="000000" w:themeColor="text1"/>
                <w:sz w:val="18"/>
                <w:szCs w:val="18"/>
              </w:rPr>
              <w:t xml:space="preserve"> </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4.7</w:t>
            </w:r>
          </w:p>
        </w:tc>
        <w:tc>
          <w:tcPr>
            <w:tcW w:w="5670" w:type="dxa"/>
            <w:vAlign w:val="center"/>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83A6C" w:rsidRPr="001C47C1" w:rsidRDefault="00683A6C" w:rsidP="00941015">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683A6C" w:rsidRPr="001C47C1" w:rsidRDefault="00683A6C" w:rsidP="00941015">
            <w:pPr>
              <w:pStyle w:val="Iauiue"/>
              <w:rPr>
                <w:color w:val="000000" w:themeColor="text1"/>
                <w:sz w:val="18"/>
                <w:szCs w:val="18"/>
              </w:rPr>
            </w:pPr>
            <w:r w:rsidRPr="001C47C1">
              <w:rPr>
                <w:color w:val="000000" w:themeColor="text1"/>
                <w:sz w:val="18"/>
                <w:szCs w:val="18"/>
              </w:rPr>
              <w:t>при числе мест гостиницы, м</w:t>
            </w:r>
            <w:r w:rsidRPr="001C47C1">
              <w:rPr>
                <w:color w:val="000000" w:themeColor="text1"/>
                <w:sz w:val="18"/>
                <w:szCs w:val="18"/>
                <w:vertAlign w:val="superscript"/>
              </w:rPr>
              <w:t xml:space="preserve">2 </w:t>
            </w:r>
            <w:r w:rsidRPr="001C47C1">
              <w:rPr>
                <w:color w:val="000000" w:themeColor="text1"/>
                <w:sz w:val="18"/>
                <w:szCs w:val="18"/>
              </w:rPr>
              <w:t>на 1 место:</w:t>
            </w:r>
          </w:p>
          <w:p w:rsidR="00683A6C" w:rsidRPr="001C47C1" w:rsidRDefault="00683A6C" w:rsidP="00941015">
            <w:pPr>
              <w:pStyle w:val="Iauiue"/>
              <w:rPr>
                <w:color w:val="000000" w:themeColor="text1"/>
                <w:sz w:val="18"/>
                <w:szCs w:val="18"/>
              </w:rPr>
            </w:pPr>
            <w:r w:rsidRPr="001C47C1">
              <w:rPr>
                <w:color w:val="000000" w:themeColor="text1"/>
                <w:sz w:val="18"/>
                <w:szCs w:val="18"/>
              </w:rPr>
              <w:t>от  25  до 100 -55;</w:t>
            </w:r>
          </w:p>
          <w:p w:rsidR="00683A6C" w:rsidRPr="001C47C1" w:rsidRDefault="00683A6C" w:rsidP="00941015">
            <w:pPr>
              <w:pStyle w:val="Iauiue"/>
              <w:rPr>
                <w:color w:val="000000" w:themeColor="text1"/>
                <w:sz w:val="18"/>
                <w:szCs w:val="18"/>
              </w:rPr>
            </w:pPr>
            <w:r w:rsidRPr="001C47C1">
              <w:rPr>
                <w:color w:val="000000" w:themeColor="text1"/>
                <w:sz w:val="18"/>
                <w:szCs w:val="18"/>
              </w:rPr>
              <w:t>св. 100 до -500 – 30.</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034"/>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402"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683A6C" w:rsidRPr="001C47C1" w:rsidRDefault="00683A6C" w:rsidP="00683A6C">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О-4</w:t>
            </w:r>
          </w:p>
        </w:tc>
        <w:tc>
          <w:tcPr>
            <w:tcW w:w="3968"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разведение декоративных и плодовых деревьев, овощных и ягодных культур;</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индивидуальных гаражей и иных вспомогательных сооружений;</w:t>
            </w:r>
          </w:p>
          <w:p w:rsidR="00683A6C" w:rsidRPr="001C47C1" w:rsidRDefault="00683A6C"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2.1</w:t>
            </w:r>
          </w:p>
        </w:tc>
        <w:tc>
          <w:tcPr>
            <w:tcW w:w="5670" w:type="dxa"/>
          </w:tcPr>
          <w:p w:rsidR="00683A6C" w:rsidRPr="001C47C1" w:rsidRDefault="00683A6C" w:rsidP="00941015">
            <w:pPr>
              <w:pStyle w:val="afffff6"/>
              <w:rPr>
                <w:rFonts w:ascii="Times New Roman" w:hAnsi="Times New Roman"/>
                <w:color w:val="000000" w:themeColor="text1"/>
                <w:sz w:val="18"/>
                <w:szCs w:val="18"/>
              </w:rPr>
            </w:pPr>
            <w:r w:rsidRPr="001C47C1">
              <w:rPr>
                <w:color w:val="000000" w:themeColor="text1"/>
                <w:sz w:val="18"/>
                <w:szCs w:val="18"/>
              </w:rPr>
              <w:t>1</w:t>
            </w:r>
            <w:r w:rsidRPr="001C47C1">
              <w:rPr>
                <w:rFonts w:ascii="Times New Roman" w:hAnsi="Times New Roman"/>
                <w:color w:val="000000" w:themeColor="text1"/>
                <w:sz w:val="18"/>
                <w:szCs w:val="18"/>
              </w:rPr>
              <w:t>1. Предельные(минимальные  и (или) максимальные) размеры  земельных участков</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1.1 Минимальные  - максимальные  размеры земельных участков: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2.2 От красной линии проездов – не менее  чем  на 3  м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2.3 Расстояние  от  хозяйственных  построек</w:t>
            </w:r>
            <w:r w:rsidRPr="001C47C1">
              <w:rPr>
                <w:color w:val="000000" w:themeColor="text1"/>
              </w:rPr>
              <w:t xml:space="preserve"> (</w:t>
            </w:r>
            <w:r w:rsidRPr="001C47C1">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в  новой  застройке: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не  менее 5м для  улиц;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не менее  3 м  до проездов</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не ближе створа тыльного (дворового) фасада жилого дома;</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от жилого дома– 3 м;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от постройки для содержания скота и птицы– 4 м;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от бань, автостоянок и прочих построек– </w:t>
            </w:r>
            <w:r w:rsidR="0053459D">
              <w:rPr>
                <w:rFonts w:ascii="Times New Roman" w:hAnsi="Times New Roman"/>
                <w:color w:val="000000" w:themeColor="text1"/>
                <w:sz w:val="18"/>
                <w:szCs w:val="18"/>
              </w:rPr>
              <w:t>3</w:t>
            </w:r>
            <w:r w:rsidRPr="001C47C1">
              <w:rPr>
                <w:rFonts w:ascii="Times New Roman" w:hAnsi="Times New Roman"/>
                <w:color w:val="000000" w:themeColor="text1"/>
                <w:sz w:val="18"/>
                <w:szCs w:val="18"/>
              </w:rPr>
              <w:t xml:space="preserve"> м.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от стволов деревьев: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высокорослых– 4 м;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среднерослых– 2 м;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от кустарника– 1 м.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2.6  Допускается  блокировка  жилых  домов,  а  также  хозяйственных</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построек  на  смежных  земельных  участках  по  взаимному  согласию</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2.7  Пасеки(ульи)  на  территории  населенных  пунктов  должны</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при размещении ульев на высоте не менее 2 м;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с  отделением  их  зданием,  строением,  сооружением,  густым</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кустарником высотой не менее 2 м.</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3.  Предельное  количество  этажей  или  предельная  высота  зданий, строений, сооружений: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4. Максимальный процент застройки в границах земельного участка: </w:t>
            </w:r>
          </w:p>
          <w:p w:rsidR="00683A6C" w:rsidRPr="001C47C1" w:rsidRDefault="00683A6C" w:rsidP="00941015">
            <w:pPr>
              <w:pStyle w:val="Iauiue"/>
              <w:rPr>
                <w:color w:val="000000" w:themeColor="text1"/>
                <w:sz w:val="18"/>
                <w:szCs w:val="18"/>
              </w:rPr>
            </w:pPr>
            <w:r w:rsidRPr="001C47C1">
              <w:rPr>
                <w:color w:val="000000" w:themeColor="text1"/>
                <w:sz w:val="18"/>
                <w:szCs w:val="18"/>
              </w:rPr>
              <w:t>4.1  Максимальный  процент  застройки  земельного  приусадебного</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(приквартирного) участка – 30%.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6. Минимальное расстояние: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от окон жилых помещений:</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от колодца до уборной и компостного устройства – 8 м;</w:t>
            </w:r>
          </w:p>
          <w:p w:rsidR="00683A6C" w:rsidRPr="001C47C1" w:rsidRDefault="00683A6C" w:rsidP="00941015">
            <w:pPr>
              <w:pStyle w:val="Iauiue"/>
              <w:rPr>
                <w:color w:val="000000" w:themeColor="text1"/>
                <w:sz w:val="18"/>
                <w:szCs w:val="18"/>
              </w:rPr>
            </w:pPr>
            <w:r w:rsidRPr="001C47C1">
              <w:rPr>
                <w:color w:val="000000" w:themeColor="text1"/>
                <w:sz w:val="18"/>
                <w:szCs w:val="18"/>
              </w:rPr>
              <w:t>- от погреба до компостного устройства – 12 м.</w:t>
            </w:r>
          </w:p>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7.  Максимальная  высота  ограждения  земельного  участка не  более 2,0 метров.</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3402" w:type="dxa"/>
          </w:tcPr>
          <w:p w:rsidR="00683A6C" w:rsidRPr="001C47C1" w:rsidRDefault="00683A6C"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Рынки</w:t>
            </w:r>
          </w:p>
        </w:tc>
        <w:tc>
          <w:tcPr>
            <w:tcW w:w="709" w:type="dxa"/>
          </w:tcPr>
          <w:p w:rsidR="00683A6C" w:rsidRPr="001C47C1" w:rsidRDefault="00683A6C" w:rsidP="00683A6C">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О-4</w:t>
            </w:r>
          </w:p>
        </w:tc>
        <w:tc>
          <w:tcPr>
            <w:tcW w:w="3968"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83A6C" w:rsidRPr="001C47C1" w:rsidRDefault="00683A6C" w:rsidP="00941015">
            <w:pPr>
              <w:pStyle w:val="afffff6"/>
              <w:rPr>
                <w:color w:val="000000" w:themeColor="text1"/>
              </w:rPr>
            </w:pPr>
            <w:r w:rsidRPr="001C47C1">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4.3</w:t>
            </w:r>
          </w:p>
        </w:tc>
        <w:tc>
          <w:tcPr>
            <w:tcW w:w="5670" w:type="dxa"/>
            <w:vAlign w:val="center"/>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683A6C" w:rsidRPr="001C47C1" w:rsidRDefault="00683A6C"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371"/>
        </w:trPr>
        <w:tc>
          <w:tcPr>
            <w:tcW w:w="14992" w:type="dxa"/>
            <w:gridSpan w:val="6"/>
          </w:tcPr>
          <w:p w:rsidR="00683A6C" w:rsidRPr="001C47C1" w:rsidRDefault="00683A6C" w:rsidP="00683A6C">
            <w:pPr>
              <w:spacing w:line="240" w:lineRule="auto"/>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ВСПОМОГАТЕЛЬНЫЕ  ВИДЫ РАЗРЕШЁННОГО ИСПОЛЬЗОВАНИЯ ЗОНЫ «О-4»</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402"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709" w:type="dxa"/>
          </w:tcPr>
          <w:p w:rsidR="00683A6C" w:rsidRPr="001C47C1" w:rsidRDefault="00683A6C" w:rsidP="00683A6C">
            <w:pPr>
              <w:jc w:val="center"/>
              <w:rPr>
                <w:rFonts w:ascii="Times New Roman" w:hAnsi="Times New Roman"/>
                <w:color w:val="000000" w:themeColor="text1"/>
              </w:rPr>
            </w:pPr>
            <w:r w:rsidRPr="001C47C1">
              <w:rPr>
                <w:rFonts w:ascii="Times New Roman" w:hAnsi="Times New Roman"/>
                <w:color w:val="000000" w:themeColor="text1"/>
              </w:rPr>
              <w:t>О-4</w:t>
            </w:r>
          </w:p>
        </w:tc>
        <w:tc>
          <w:tcPr>
            <w:tcW w:w="3968" w:type="dxa"/>
          </w:tcPr>
          <w:p w:rsidR="00683A6C" w:rsidRPr="001C47C1" w:rsidRDefault="00683A6C" w:rsidP="00941015">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 насосных станций, водопроводов, линий электропередач, трансформаторных подстанций, газопроводов, линий связи, телефонных станций, канализаций, стоянок, зданий или помещений, предназначенных для приема физических лиц в связи с предоставлением им коммунальных услуг)</w:t>
            </w:r>
          </w:p>
        </w:tc>
        <w:tc>
          <w:tcPr>
            <w:tcW w:w="709"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5670" w:type="dxa"/>
          </w:tcPr>
          <w:p w:rsidR="00683A6C" w:rsidRPr="001C47C1" w:rsidRDefault="00683A6C"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c>
          <w:tcPr>
            <w:tcW w:w="534"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402"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Земельные участки (территории)  общего  пользования</w:t>
            </w:r>
          </w:p>
        </w:tc>
        <w:tc>
          <w:tcPr>
            <w:tcW w:w="709"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О-4</w:t>
            </w:r>
          </w:p>
        </w:tc>
        <w:tc>
          <w:tcPr>
            <w:tcW w:w="3968" w:type="dxa"/>
          </w:tcPr>
          <w:p w:rsidR="00683A6C" w:rsidRPr="001C47C1" w:rsidRDefault="00683A6C" w:rsidP="00941015">
            <w:pPr>
              <w:pStyle w:val="ConsPlusNormal"/>
              <w:ind w:firstLine="0"/>
              <w:rPr>
                <w:rFonts w:ascii="Times New Roman" w:hAnsi="Times New Roman" w:cs="Times New Roman"/>
                <w:b/>
                <w:color w:val="000000" w:themeColor="text1"/>
                <w:sz w:val="18"/>
                <w:szCs w:val="18"/>
              </w:rPr>
            </w:pPr>
            <w:r w:rsidRPr="001C47C1">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12.0</w:t>
            </w:r>
          </w:p>
        </w:tc>
        <w:tc>
          <w:tcPr>
            <w:tcW w:w="5670" w:type="dxa"/>
          </w:tcPr>
          <w:p w:rsidR="00683A6C" w:rsidRPr="001C47C1" w:rsidRDefault="00683A6C" w:rsidP="00941015">
            <w:pPr>
              <w:pStyle w:val="afffff6"/>
              <w:rPr>
                <w:rFonts w:ascii="Times New Roman" w:hAnsi="Times New Roman"/>
                <w:color w:val="000000" w:themeColor="text1"/>
                <w:sz w:val="18"/>
                <w:szCs w:val="18"/>
              </w:rPr>
            </w:pPr>
            <w:r w:rsidRPr="001C47C1">
              <w:rPr>
                <w:color w:val="000000" w:themeColor="text1"/>
                <w:sz w:val="18"/>
                <w:szCs w:val="18"/>
              </w:rPr>
              <w:t>1</w:t>
            </w:r>
            <w:r w:rsidRPr="001C47C1">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1C47C1" w:rsidRPr="001C47C1" w:rsidTr="00941015">
        <w:tc>
          <w:tcPr>
            <w:tcW w:w="14992" w:type="dxa"/>
            <w:gridSpan w:val="6"/>
          </w:tcPr>
          <w:p w:rsidR="00683A6C" w:rsidRPr="001C47C1" w:rsidRDefault="00683A6C" w:rsidP="00941015">
            <w:pPr>
              <w:pStyle w:val="afffff6"/>
              <w:jc w:val="center"/>
              <w:rPr>
                <w:rFonts w:ascii="Times New Roman" w:hAnsi="Times New Roman"/>
                <w:color w:val="000000" w:themeColor="text1"/>
                <w:sz w:val="20"/>
                <w:szCs w:val="20"/>
              </w:rPr>
            </w:pPr>
            <w:r w:rsidRPr="001C47C1">
              <w:rPr>
                <w:rFonts w:ascii="Times New Roman" w:hAnsi="Times New Roman"/>
                <w:b/>
                <w:color w:val="000000" w:themeColor="text1"/>
                <w:sz w:val="20"/>
                <w:szCs w:val="20"/>
              </w:rPr>
              <w:t>УСЛОВНО РАЗРЕШЕННЫЕ  ВИДЫ ИСПОЛЬЗОВАНИЯ  ЗОНЫ  «О-4»</w:t>
            </w:r>
          </w:p>
        </w:tc>
      </w:tr>
      <w:tr w:rsidR="00683A6C" w:rsidRPr="001C47C1" w:rsidTr="00941015">
        <w:tc>
          <w:tcPr>
            <w:tcW w:w="14992" w:type="dxa"/>
            <w:gridSpan w:val="6"/>
          </w:tcPr>
          <w:p w:rsidR="00683A6C" w:rsidRPr="001C47C1" w:rsidRDefault="00683A6C" w:rsidP="00941015">
            <w:pPr>
              <w:pStyle w:val="afffff6"/>
              <w:jc w:val="center"/>
              <w:rPr>
                <w:rFonts w:ascii="Times New Roman" w:hAnsi="Times New Roman"/>
                <w:color w:val="000000" w:themeColor="text1"/>
                <w:sz w:val="24"/>
                <w:szCs w:val="24"/>
              </w:rPr>
            </w:pPr>
            <w:r w:rsidRPr="001C47C1">
              <w:rPr>
                <w:rFonts w:ascii="Times New Roman" w:hAnsi="Times New Roman"/>
                <w:color w:val="000000" w:themeColor="text1"/>
                <w:sz w:val="24"/>
                <w:szCs w:val="24"/>
              </w:rPr>
              <w:t>Не  устанавливаются</w:t>
            </w:r>
          </w:p>
        </w:tc>
      </w:tr>
    </w:tbl>
    <w:p w:rsidR="00683A6C" w:rsidRPr="001C47C1" w:rsidRDefault="00683A6C" w:rsidP="00683A6C">
      <w:pPr>
        <w:pStyle w:val="Iauiue"/>
        <w:rPr>
          <w:color w:val="000000" w:themeColor="text1"/>
        </w:rPr>
      </w:pPr>
    </w:p>
    <w:p w:rsidR="00683A6C" w:rsidRPr="001C47C1" w:rsidRDefault="00683A6C" w:rsidP="00683A6C">
      <w:pPr>
        <w:pStyle w:val="Iauiue"/>
        <w:rPr>
          <w:color w:val="000000" w:themeColor="text1"/>
        </w:rPr>
      </w:pPr>
      <w:r w:rsidRPr="001C47C1">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683A6C" w:rsidRPr="001C47C1" w:rsidRDefault="00683A6C" w:rsidP="00683A6C">
      <w:pPr>
        <w:pStyle w:val="Iauiue"/>
        <w:rPr>
          <w:color w:val="000000" w:themeColor="text1"/>
        </w:rPr>
      </w:pPr>
      <w:r w:rsidRPr="001C47C1">
        <w:rPr>
          <w:color w:val="000000" w:themeColor="text1"/>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683A6C" w:rsidRPr="001C47C1" w:rsidRDefault="00683A6C" w:rsidP="00683A6C">
      <w:pPr>
        <w:pStyle w:val="Iauiue"/>
        <w:rPr>
          <w:color w:val="000000" w:themeColor="text1"/>
        </w:rPr>
      </w:pPr>
    </w:p>
    <w:p w:rsidR="00683A6C" w:rsidRPr="001C47C1" w:rsidRDefault="00683A6C" w:rsidP="00683A6C">
      <w:pPr>
        <w:ind w:firstLine="567"/>
        <w:outlineLvl w:val="3"/>
        <w:rPr>
          <w:rFonts w:ascii="Times New Roman" w:eastAsia="Times New Roman" w:hAnsi="Times New Roman" w:cs="Times New Roman"/>
          <w:b/>
          <w:i/>
          <w:color w:val="000000" w:themeColor="text1"/>
          <w:sz w:val="24"/>
          <w:szCs w:val="24"/>
        </w:rPr>
      </w:pPr>
      <w:r w:rsidRPr="001C47C1">
        <w:rPr>
          <w:rFonts w:ascii="Times New Roman" w:eastAsia="Times New Roman" w:hAnsi="Times New Roman" w:cs="Times New Roman"/>
          <w:b/>
          <w:i/>
          <w:color w:val="000000" w:themeColor="text1"/>
          <w:sz w:val="24"/>
          <w:szCs w:val="24"/>
        </w:rPr>
        <w:t>Статья 2</w:t>
      </w:r>
      <w:r w:rsidR="00751114" w:rsidRPr="001C47C1">
        <w:rPr>
          <w:rFonts w:ascii="Times New Roman" w:eastAsia="Times New Roman" w:hAnsi="Times New Roman" w:cs="Times New Roman"/>
          <w:b/>
          <w:i/>
          <w:color w:val="000000" w:themeColor="text1"/>
          <w:sz w:val="24"/>
          <w:szCs w:val="24"/>
        </w:rPr>
        <w:t>4</w:t>
      </w:r>
      <w:r w:rsidRPr="001C47C1">
        <w:rPr>
          <w:rFonts w:ascii="Times New Roman" w:eastAsia="Times New Roman" w:hAnsi="Times New Roman" w:cs="Times New Roman"/>
          <w:b/>
          <w:i/>
          <w:color w:val="000000" w:themeColor="text1"/>
          <w:sz w:val="24"/>
          <w:szCs w:val="24"/>
        </w:rPr>
        <w:t>.</w:t>
      </w:r>
      <w:r w:rsidR="00643B53" w:rsidRPr="001C47C1">
        <w:rPr>
          <w:rFonts w:ascii="Times New Roman" w:eastAsia="Times New Roman" w:hAnsi="Times New Roman" w:cs="Times New Roman"/>
          <w:b/>
          <w:i/>
          <w:color w:val="000000" w:themeColor="text1"/>
          <w:sz w:val="24"/>
          <w:szCs w:val="24"/>
        </w:rPr>
        <w:t>3</w:t>
      </w:r>
      <w:r w:rsidRPr="001C47C1">
        <w:rPr>
          <w:rFonts w:ascii="Times New Roman" w:eastAsia="Times New Roman" w:hAnsi="Times New Roman" w:cs="Times New Roman"/>
          <w:b/>
          <w:i/>
          <w:color w:val="000000" w:themeColor="text1"/>
          <w:sz w:val="24"/>
          <w:szCs w:val="24"/>
        </w:rPr>
        <w:t xml:space="preserve">. Градостроительный регламент. </w:t>
      </w:r>
      <w:r w:rsidR="00643B53" w:rsidRPr="001C47C1">
        <w:rPr>
          <w:rFonts w:ascii="Times New Roman" w:eastAsia="Times New Roman" w:hAnsi="Times New Roman" w:cs="Times New Roman"/>
          <w:b/>
          <w:i/>
          <w:color w:val="000000" w:themeColor="text1"/>
          <w:sz w:val="24"/>
          <w:szCs w:val="24"/>
        </w:rPr>
        <w:t>Производственные зоны.</w:t>
      </w:r>
      <w:r w:rsidRPr="001C47C1">
        <w:rPr>
          <w:rFonts w:ascii="Times New Roman" w:eastAsiaTheme="minorHAnsi" w:hAnsi="Times New Roman" w:cs="Times New Roman"/>
          <w:strike/>
          <w:color w:val="000000" w:themeColor="text1"/>
          <w:sz w:val="24"/>
          <w:szCs w:val="24"/>
          <w:lang w:eastAsia="en-US"/>
        </w:rPr>
        <w:t xml:space="preserve"> </w:t>
      </w:r>
    </w:p>
    <w:p w:rsidR="00623C14" w:rsidRPr="001C47C1" w:rsidRDefault="00683A6C" w:rsidP="00683A6C">
      <w:pPr>
        <w:pStyle w:val="aff"/>
        <w:spacing w:line="276" w:lineRule="auto"/>
        <w:rPr>
          <w:b/>
          <w:color w:val="000000" w:themeColor="text1"/>
          <w:u w:val="single"/>
        </w:rPr>
      </w:pPr>
      <w:r w:rsidRPr="001C47C1">
        <w:rPr>
          <w:b/>
          <w:color w:val="000000" w:themeColor="text1"/>
          <w:u w:val="single"/>
        </w:rPr>
        <w:t xml:space="preserve"> </w:t>
      </w:r>
      <w:r w:rsidR="00014653" w:rsidRPr="001C47C1">
        <w:rPr>
          <w:b/>
          <w:color w:val="000000" w:themeColor="text1"/>
          <w:u w:val="single"/>
        </w:rPr>
        <w:t>П-1(III) -</w:t>
      </w:r>
      <w:r w:rsidRPr="001C47C1">
        <w:rPr>
          <w:b/>
          <w:color w:val="000000" w:themeColor="text1"/>
          <w:u w:val="single"/>
        </w:rPr>
        <w:t xml:space="preserve">  </w:t>
      </w:r>
      <w:r w:rsidR="00623C14" w:rsidRPr="001C47C1">
        <w:rPr>
          <w:b/>
          <w:color w:val="000000" w:themeColor="text1"/>
          <w:u w:val="single"/>
        </w:rPr>
        <w:t>Зона производственно-коммунальных объектов Ш класса вредности.</w:t>
      </w:r>
    </w:p>
    <w:p w:rsidR="00683A6C" w:rsidRPr="001C47C1" w:rsidRDefault="00683A6C" w:rsidP="00683A6C">
      <w:pPr>
        <w:pStyle w:val="aff"/>
        <w:spacing w:line="276" w:lineRule="auto"/>
        <w:rPr>
          <w:i/>
          <w:color w:val="000000" w:themeColor="text1"/>
        </w:rPr>
      </w:pPr>
      <w:r w:rsidRPr="001C47C1">
        <w:rPr>
          <w:i/>
          <w:color w:val="000000" w:themeColor="text1"/>
        </w:rPr>
        <w:t xml:space="preserve"> Зона предназначена для размещения производственно-коммунальных объектов I</w:t>
      </w:r>
      <w:r w:rsidRPr="001C47C1">
        <w:rPr>
          <w:i/>
          <w:color w:val="000000" w:themeColor="text1"/>
          <w:lang w:val="en-US"/>
        </w:rPr>
        <w:t>II</w:t>
      </w:r>
      <w:r w:rsidRPr="001C47C1">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683A6C" w:rsidRPr="001C47C1" w:rsidRDefault="00683A6C" w:rsidP="00683A6C">
      <w:pPr>
        <w:pStyle w:val="aff"/>
        <w:rPr>
          <w:i/>
          <w:color w:val="000000" w:themeColor="text1"/>
        </w:rPr>
      </w:pPr>
      <w:r w:rsidRPr="001C47C1">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683A6C" w:rsidRPr="001C47C1" w:rsidRDefault="00683A6C" w:rsidP="00683A6C">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683A6C" w:rsidRPr="001C47C1" w:rsidRDefault="00683A6C" w:rsidP="00683A6C">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683A6C" w:rsidRPr="001C47C1" w:rsidRDefault="00683A6C" w:rsidP="00683A6C">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ограды –  в  соответствующих  условных  границах).  </w:t>
      </w:r>
    </w:p>
    <w:p w:rsidR="00683A6C" w:rsidRPr="001C47C1" w:rsidRDefault="00683A6C" w:rsidP="00683A6C">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683A6C" w:rsidRPr="001C47C1" w:rsidRDefault="00683A6C" w:rsidP="00683A6C">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«П-2» </w:t>
      </w:r>
    </w:p>
    <w:p w:rsidR="00683A6C" w:rsidRPr="001C47C1" w:rsidRDefault="00683A6C" w:rsidP="00683A6C">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683A6C" w:rsidRPr="001C47C1" w:rsidRDefault="00683A6C" w:rsidP="00683A6C">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683A6C" w:rsidRPr="001C47C1" w:rsidRDefault="00683A6C" w:rsidP="00683A6C">
      <w:pPr>
        <w:ind w:firstLine="567"/>
        <w:rPr>
          <w:rFonts w:ascii="Times New Roman" w:hAnsi="Times New Roman"/>
          <w:i/>
          <w:color w:val="000000" w:themeColor="text1"/>
          <w:sz w:val="24"/>
          <w:szCs w:val="24"/>
        </w:rPr>
      </w:pPr>
      <w:r w:rsidRPr="001C47C1">
        <w:rPr>
          <w:rFonts w:ascii="Times New Roman" w:hAnsi="Times New Roman"/>
          <w:i/>
          <w:color w:val="000000" w:themeColor="text1"/>
          <w:sz w:val="24"/>
          <w:szCs w:val="24"/>
        </w:rPr>
        <w:t>видов разрешенного использования с кодами 1.18,6.9,1.7.</w:t>
      </w:r>
    </w:p>
    <w:p w:rsidR="00683A6C" w:rsidRPr="001C47C1" w:rsidRDefault="00683A6C" w:rsidP="00683A6C">
      <w:pPr>
        <w:jc w:val="center"/>
        <w:rPr>
          <w:rFonts w:ascii="Times New Roman" w:hAnsi="Times New Roman"/>
          <w:color w:val="000000" w:themeColor="text1"/>
          <w:sz w:val="24"/>
          <w:szCs w:val="24"/>
        </w:rPr>
      </w:pPr>
      <w:r w:rsidRPr="001C47C1">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1C47C1">
        <w:rPr>
          <w:rFonts w:ascii="Times New Roman" w:hAnsi="Times New Roman"/>
          <w:b/>
          <w:color w:val="000000" w:themeColor="text1"/>
          <w:sz w:val="24"/>
          <w:szCs w:val="24"/>
          <w:lang w:val="en-US"/>
        </w:rPr>
        <w:t>III</w:t>
      </w:r>
      <w:r w:rsidRPr="001C47C1">
        <w:rPr>
          <w:rFonts w:ascii="Times New Roman" w:hAnsi="Times New Roman"/>
          <w:b/>
          <w:color w:val="000000" w:themeColor="text1"/>
          <w:sz w:val="24"/>
          <w:szCs w:val="24"/>
        </w:rPr>
        <w:t xml:space="preserve">   класса вредности </w:t>
      </w:r>
      <w:r w:rsidR="005834C1" w:rsidRPr="001C47C1">
        <w:rPr>
          <w:rFonts w:ascii="Times New Roman" w:hAnsi="Times New Roman"/>
          <w:b/>
          <w:color w:val="000000" w:themeColor="text1"/>
          <w:sz w:val="24"/>
          <w:szCs w:val="24"/>
        </w:rPr>
        <w:t>П-1(</w:t>
      </w:r>
      <w:r w:rsidR="005834C1" w:rsidRPr="001C47C1">
        <w:rPr>
          <w:rFonts w:ascii="Times New Roman" w:hAnsi="Times New Roman"/>
          <w:b/>
          <w:color w:val="000000" w:themeColor="text1"/>
          <w:sz w:val="24"/>
          <w:szCs w:val="24"/>
          <w:lang w:val="en-US"/>
        </w:rPr>
        <w:t>III</w:t>
      </w:r>
      <w:r w:rsidR="005834C1" w:rsidRPr="001C47C1">
        <w:rPr>
          <w:rFonts w:ascii="Times New Roman" w:hAnsi="Times New Roman"/>
          <w:b/>
          <w:color w:val="000000" w:themeColor="text1"/>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1C47C1" w:rsidRPr="001C47C1" w:rsidTr="00941015">
        <w:trPr>
          <w:trHeight w:val="529"/>
          <w:tblHeader/>
        </w:trPr>
        <w:tc>
          <w:tcPr>
            <w:tcW w:w="534" w:type="dxa"/>
            <w:vMerge w:val="restart"/>
            <w:shd w:val="clear" w:color="auto" w:fill="D9D9D9"/>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3827" w:type="dxa"/>
            <w:gridSpan w:val="2"/>
            <w:shd w:val="clear" w:color="auto" w:fill="D9D9D9"/>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5103" w:type="dxa"/>
            <w:gridSpan w:val="2"/>
            <w:shd w:val="clear" w:color="auto" w:fill="D9D9D9"/>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683A6C" w:rsidRPr="001C47C1" w:rsidRDefault="00683A6C" w:rsidP="00941015">
            <w:pPr>
              <w:jc w:val="both"/>
              <w:rPr>
                <w:rFonts w:ascii="Times New Roman" w:hAnsi="Times New Roman"/>
                <w:color w:val="000000" w:themeColor="text1"/>
                <w:sz w:val="18"/>
                <w:szCs w:val="18"/>
              </w:rPr>
            </w:pPr>
          </w:p>
        </w:tc>
        <w:tc>
          <w:tcPr>
            <w:tcW w:w="3118" w:type="dxa"/>
            <w:shd w:val="clear" w:color="auto" w:fill="D9D9D9"/>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4394" w:type="dxa"/>
            <w:shd w:val="clear" w:color="auto" w:fill="D9D9D9"/>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670" w:type="dxa"/>
            <w:vMerge/>
            <w:shd w:val="clear" w:color="auto" w:fill="D9D9D9"/>
          </w:tcPr>
          <w:p w:rsidR="00683A6C" w:rsidRPr="001C47C1" w:rsidRDefault="00683A6C" w:rsidP="00941015">
            <w:pPr>
              <w:jc w:val="both"/>
              <w:rPr>
                <w:rFonts w:ascii="Times New Roman" w:hAnsi="Times New Roman"/>
                <w:color w:val="000000" w:themeColor="text1"/>
                <w:sz w:val="18"/>
                <w:szCs w:val="18"/>
              </w:rPr>
            </w:pPr>
          </w:p>
        </w:tc>
      </w:tr>
      <w:tr w:rsidR="001C47C1" w:rsidRPr="001C47C1" w:rsidTr="00941015">
        <w:tc>
          <w:tcPr>
            <w:tcW w:w="15134" w:type="dxa"/>
            <w:gridSpan w:val="6"/>
            <w:vAlign w:val="center"/>
          </w:tcPr>
          <w:p w:rsidR="00683A6C" w:rsidRPr="001C47C1" w:rsidRDefault="00683A6C" w:rsidP="00941015">
            <w:pPr>
              <w:pStyle w:val="Iauiue"/>
              <w:jc w:val="center"/>
              <w:rPr>
                <w:b/>
                <w:color w:val="000000" w:themeColor="text1"/>
              </w:rPr>
            </w:pPr>
            <w:r w:rsidRPr="001C47C1">
              <w:rPr>
                <w:b/>
                <w:color w:val="000000" w:themeColor="text1"/>
              </w:rPr>
              <w:t>ПРОИЗВОДСТВЕННЫЕ   ЗОНЫ</w:t>
            </w:r>
          </w:p>
        </w:tc>
      </w:tr>
      <w:tr w:rsidR="001C47C1" w:rsidRPr="001C47C1" w:rsidTr="00941015">
        <w:tc>
          <w:tcPr>
            <w:tcW w:w="15134" w:type="dxa"/>
            <w:gridSpan w:val="6"/>
            <w:vAlign w:val="center"/>
          </w:tcPr>
          <w:p w:rsidR="00683A6C" w:rsidRPr="001C47C1" w:rsidRDefault="00683A6C" w:rsidP="00941015">
            <w:pPr>
              <w:pStyle w:val="Iauiue"/>
              <w:jc w:val="center"/>
              <w:rPr>
                <w:b/>
                <w:color w:val="000000" w:themeColor="text1"/>
              </w:rPr>
            </w:pPr>
            <w:r w:rsidRPr="001C47C1">
              <w:rPr>
                <w:b/>
                <w:color w:val="000000" w:themeColor="text1"/>
              </w:rPr>
              <w:t>ОСНОВНЫЕ ВИДЫ РАЗРЕШЁННОГО ИСПОЛЬЗОВАНИЯ ЗОНЫ «П-1(Ш)»</w:t>
            </w:r>
          </w:p>
        </w:tc>
      </w:tr>
      <w:tr w:rsidR="001C47C1" w:rsidRPr="001C47C1" w:rsidTr="00941015">
        <w:trPr>
          <w:trHeight w:val="1173"/>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1</w:t>
            </w:r>
            <w:r w:rsidRPr="001C47C1">
              <w:rPr>
                <w:rFonts w:ascii="Times New Roman" w:hAnsi="Times New Roman"/>
                <w:color w:val="000000" w:themeColor="text1"/>
                <w:sz w:val="18"/>
                <w:szCs w:val="18"/>
              </w:rPr>
              <w:t>.</w:t>
            </w:r>
          </w:p>
        </w:tc>
        <w:tc>
          <w:tcPr>
            <w:tcW w:w="3118"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Обеспечение  сельскохозяйственного  производства</w:t>
            </w:r>
          </w:p>
          <w:p w:rsidR="00683A6C" w:rsidRPr="001C47C1" w:rsidRDefault="00683A6C" w:rsidP="00941015">
            <w:pPr>
              <w:pStyle w:val="afffff6"/>
              <w:rPr>
                <w:rFonts w:ascii="Times New Roman" w:hAnsi="Times New Roman"/>
                <w:color w:val="000000" w:themeColor="text1"/>
                <w:sz w:val="18"/>
                <w:szCs w:val="18"/>
              </w:rPr>
            </w:pPr>
          </w:p>
        </w:tc>
        <w:tc>
          <w:tcPr>
            <w:tcW w:w="709" w:type="dxa"/>
          </w:tcPr>
          <w:p w:rsidR="00683A6C" w:rsidRPr="001C47C1" w:rsidRDefault="00683A6C" w:rsidP="00941015">
            <w:pPr>
              <w:jc w:val="center"/>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1.18</w:t>
            </w:r>
          </w:p>
          <w:p w:rsidR="00683A6C" w:rsidRPr="001C47C1" w:rsidRDefault="00683A6C" w:rsidP="00941015">
            <w:pPr>
              <w:pStyle w:val="afffff6"/>
              <w:jc w:val="center"/>
              <w:rPr>
                <w:rFonts w:ascii="Times New Roman" w:hAnsi="Times New Roman"/>
                <w:color w:val="000000" w:themeColor="text1"/>
                <w:sz w:val="18"/>
                <w:szCs w:val="18"/>
              </w:rPr>
            </w:pPr>
          </w:p>
        </w:tc>
        <w:tc>
          <w:tcPr>
            <w:tcW w:w="5670"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683A6C" w:rsidRPr="001C47C1" w:rsidRDefault="00683A6C" w:rsidP="00941015">
            <w:pPr>
              <w:pStyle w:val="Iauiue"/>
              <w:rPr>
                <w:color w:val="000000" w:themeColor="text1"/>
                <w:sz w:val="18"/>
                <w:szCs w:val="18"/>
              </w:rPr>
            </w:pPr>
          </w:p>
        </w:tc>
      </w:tr>
      <w:tr w:rsidR="001C47C1" w:rsidRPr="001C47C1" w:rsidTr="00941015">
        <w:trPr>
          <w:trHeight w:val="253"/>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2</w:t>
            </w:r>
            <w:r w:rsidRPr="001C47C1">
              <w:rPr>
                <w:rFonts w:ascii="Times New Roman" w:hAnsi="Times New Roman"/>
                <w:color w:val="000000" w:themeColor="text1"/>
                <w:sz w:val="18"/>
                <w:szCs w:val="18"/>
              </w:rPr>
              <w:t>.</w:t>
            </w:r>
          </w:p>
        </w:tc>
        <w:tc>
          <w:tcPr>
            <w:tcW w:w="3118"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Склады</w:t>
            </w:r>
          </w:p>
          <w:p w:rsidR="00683A6C" w:rsidRPr="001C47C1" w:rsidRDefault="00683A6C" w:rsidP="00941015">
            <w:pPr>
              <w:pStyle w:val="afffff6"/>
              <w:rPr>
                <w:rFonts w:ascii="Times New Roman" w:hAnsi="Times New Roman"/>
                <w:color w:val="000000" w:themeColor="text1"/>
                <w:sz w:val="18"/>
                <w:szCs w:val="18"/>
              </w:rPr>
            </w:pP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6.9</w:t>
            </w:r>
          </w:p>
          <w:p w:rsidR="00683A6C" w:rsidRPr="001C47C1" w:rsidRDefault="00683A6C" w:rsidP="00941015">
            <w:pPr>
              <w:pStyle w:val="afffff6"/>
              <w:jc w:val="center"/>
              <w:rPr>
                <w:rFonts w:ascii="Times New Roman" w:hAnsi="Times New Roman"/>
                <w:color w:val="000000" w:themeColor="text1"/>
                <w:sz w:val="18"/>
                <w:szCs w:val="18"/>
              </w:rPr>
            </w:pPr>
          </w:p>
        </w:tc>
        <w:tc>
          <w:tcPr>
            <w:tcW w:w="5670"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683A6C" w:rsidRPr="001C47C1" w:rsidRDefault="00683A6C" w:rsidP="00941015">
            <w:pPr>
              <w:pStyle w:val="Iauiue"/>
              <w:rPr>
                <w:color w:val="000000" w:themeColor="text1"/>
                <w:sz w:val="18"/>
                <w:szCs w:val="18"/>
              </w:rPr>
            </w:pPr>
          </w:p>
        </w:tc>
      </w:tr>
      <w:tr w:rsidR="001C47C1" w:rsidRPr="001C47C1" w:rsidTr="00941015">
        <w:trPr>
          <w:trHeight w:val="537"/>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3</w:t>
            </w:r>
            <w:r w:rsidRPr="001C47C1">
              <w:rPr>
                <w:rFonts w:ascii="Times New Roman" w:hAnsi="Times New Roman"/>
                <w:color w:val="000000" w:themeColor="text1"/>
                <w:sz w:val="18"/>
                <w:szCs w:val="18"/>
              </w:rPr>
              <w:t>.</w:t>
            </w:r>
          </w:p>
        </w:tc>
        <w:tc>
          <w:tcPr>
            <w:tcW w:w="3118"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Животноводство</w:t>
            </w:r>
          </w:p>
          <w:p w:rsidR="00683A6C" w:rsidRPr="001C47C1" w:rsidRDefault="00683A6C" w:rsidP="00941015">
            <w:pPr>
              <w:pStyle w:val="afffff6"/>
              <w:rPr>
                <w:rFonts w:ascii="Times New Roman" w:hAnsi="Times New Roman"/>
                <w:color w:val="000000" w:themeColor="text1"/>
                <w:sz w:val="18"/>
                <w:szCs w:val="18"/>
              </w:rPr>
            </w:pP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683A6C" w:rsidRPr="001C47C1" w:rsidRDefault="00683A6C" w:rsidP="00941015">
            <w:pPr>
              <w:pStyle w:val="afffff6"/>
              <w:jc w:val="center"/>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1.7</w:t>
            </w:r>
          </w:p>
          <w:p w:rsidR="00683A6C" w:rsidRPr="001C47C1" w:rsidRDefault="00683A6C" w:rsidP="00941015">
            <w:pPr>
              <w:pStyle w:val="afffff6"/>
              <w:jc w:val="center"/>
              <w:rPr>
                <w:rFonts w:ascii="Times New Roman" w:hAnsi="Times New Roman"/>
                <w:color w:val="000000" w:themeColor="text1"/>
                <w:sz w:val="18"/>
                <w:szCs w:val="18"/>
              </w:rPr>
            </w:pPr>
          </w:p>
        </w:tc>
        <w:tc>
          <w:tcPr>
            <w:tcW w:w="5670"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683A6C" w:rsidRPr="001C47C1" w:rsidRDefault="00683A6C" w:rsidP="00941015">
            <w:pPr>
              <w:pStyle w:val="Iauiue"/>
              <w:rPr>
                <w:color w:val="000000" w:themeColor="text1"/>
                <w:sz w:val="18"/>
                <w:szCs w:val="18"/>
              </w:rPr>
            </w:pPr>
          </w:p>
        </w:tc>
      </w:tr>
      <w:tr w:rsidR="001C47C1" w:rsidRPr="001C47C1" w:rsidTr="00941015">
        <w:trPr>
          <w:trHeight w:val="1519"/>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4</w:t>
            </w:r>
            <w:r w:rsidRPr="001C47C1">
              <w:rPr>
                <w:rFonts w:ascii="Times New Roman" w:hAnsi="Times New Roman"/>
                <w:color w:val="000000" w:themeColor="text1"/>
                <w:sz w:val="18"/>
                <w:szCs w:val="18"/>
              </w:rPr>
              <w:t>.</w:t>
            </w:r>
          </w:p>
        </w:tc>
        <w:tc>
          <w:tcPr>
            <w:tcW w:w="3118"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Строительная  промышленность</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6.6</w:t>
            </w:r>
          </w:p>
        </w:tc>
        <w:tc>
          <w:tcPr>
            <w:tcW w:w="5670"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683A6C" w:rsidRPr="001C47C1" w:rsidRDefault="00683A6C" w:rsidP="00941015">
            <w:pPr>
              <w:pStyle w:val="Iauiue"/>
              <w:rPr>
                <w:color w:val="000000" w:themeColor="text1"/>
                <w:sz w:val="18"/>
                <w:szCs w:val="18"/>
              </w:rPr>
            </w:pPr>
          </w:p>
        </w:tc>
      </w:tr>
      <w:tr w:rsidR="001C47C1" w:rsidRPr="001C47C1" w:rsidTr="00941015">
        <w:trPr>
          <w:trHeight w:val="1698"/>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5</w:t>
            </w:r>
            <w:r w:rsidRPr="001C47C1">
              <w:rPr>
                <w:rFonts w:ascii="Times New Roman" w:hAnsi="Times New Roman"/>
                <w:color w:val="000000" w:themeColor="text1"/>
                <w:sz w:val="18"/>
                <w:szCs w:val="18"/>
              </w:rPr>
              <w:t>.</w:t>
            </w:r>
          </w:p>
        </w:tc>
        <w:tc>
          <w:tcPr>
            <w:tcW w:w="3118"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Энергетика</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6.7</w:t>
            </w:r>
          </w:p>
        </w:tc>
        <w:tc>
          <w:tcPr>
            <w:tcW w:w="5670"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683A6C" w:rsidRPr="001C47C1" w:rsidRDefault="00683A6C" w:rsidP="00941015">
            <w:pPr>
              <w:pStyle w:val="Iauiue"/>
              <w:rPr>
                <w:color w:val="000000" w:themeColor="text1"/>
                <w:sz w:val="18"/>
                <w:szCs w:val="18"/>
              </w:rPr>
            </w:pPr>
          </w:p>
        </w:tc>
      </w:tr>
      <w:tr w:rsidR="001C47C1" w:rsidRPr="001C47C1" w:rsidTr="00941015">
        <w:trPr>
          <w:trHeight w:val="835"/>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6</w:t>
            </w:r>
            <w:r w:rsidRPr="001C47C1">
              <w:rPr>
                <w:rFonts w:ascii="Times New Roman" w:hAnsi="Times New Roman"/>
                <w:color w:val="000000" w:themeColor="text1"/>
                <w:sz w:val="18"/>
                <w:szCs w:val="18"/>
              </w:rPr>
              <w:t>.</w:t>
            </w:r>
          </w:p>
        </w:tc>
        <w:tc>
          <w:tcPr>
            <w:tcW w:w="3118"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5670" w:type="dxa"/>
          </w:tcPr>
          <w:p w:rsidR="00683A6C" w:rsidRPr="001C47C1" w:rsidRDefault="00683A6C"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2096"/>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7</w:t>
            </w:r>
            <w:r w:rsidRPr="001C47C1">
              <w:rPr>
                <w:rFonts w:ascii="Times New Roman" w:hAnsi="Times New Roman"/>
                <w:color w:val="000000" w:themeColor="text1"/>
                <w:sz w:val="18"/>
                <w:szCs w:val="18"/>
              </w:rPr>
              <w:t>.</w:t>
            </w:r>
          </w:p>
        </w:tc>
        <w:tc>
          <w:tcPr>
            <w:tcW w:w="3118"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Обеспечение  научной  деятельности</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3.9</w:t>
            </w:r>
          </w:p>
        </w:tc>
        <w:tc>
          <w:tcPr>
            <w:tcW w:w="5670" w:type="dxa"/>
          </w:tcPr>
          <w:p w:rsidR="00683A6C" w:rsidRPr="001C47C1" w:rsidRDefault="00683A6C"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1698"/>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8</w:t>
            </w:r>
            <w:r w:rsidRPr="001C47C1">
              <w:rPr>
                <w:rFonts w:ascii="Times New Roman" w:hAnsi="Times New Roman"/>
                <w:color w:val="000000" w:themeColor="text1"/>
                <w:sz w:val="18"/>
                <w:szCs w:val="18"/>
              </w:rPr>
              <w:t>.</w:t>
            </w:r>
          </w:p>
        </w:tc>
        <w:tc>
          <w:tcPr>
            <w:tcW w:w="3118"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Деловое  управление.</w:t>
            </w:r>
          </w:p>
        </w:tc>
        <w:tc>
          <w:tcPr>
            <w:tcW w:w="709"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spacing w:line="240" w:lineRule="auto"/>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4.1</w:t>
            </w:r>
          </w:p>
        </w:tc>
        <w:tc>
          <w:tcPr>
            <w:tcW w:w="5670" w:type="dxa"/>
          </w:tcPr>
          <w:p w:rsidR="00683A6C" w:rsidRPr="001C47C1" w:rsidRDefault="00683A6C"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1698"/>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9</w:t>
            </w:r>
            <w:r w:rsidRPr="001C47C1">
              <w:rPr>
                <w:rFonts w:ascii="Times New Roman" w:hAnsi="Times New Roman"/>
                <w:color w:val="000000" w:themeColor="text1"/>
                <w:sz w:val="18"/>
                <w:szCs w:val="18"/>
              </w:rPr>
              <w:t>.</w:t>
            </w:r>
          </w:p>
        </w:tc>
        <w:tc>
          <w:tcPr>
            <w:tcW w:w="3118"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709"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83A6C" w:rsidRPr="001C47C1" w:rsidRDefault="00683A6C" w:rsidP="00941015">
            <w:pPr>
              <w:jc w:val="both"/>
              <w:rPr>
                <w:rFonts w:ascii="Times New Roman" w:hAnsi="Times New Roman"/>
                <w:color w:val="000000" w:themeColor="text1"/>
                <w:sz w:val="18"/>
                <w:szCs w:val="18"/>
              </w:rPr>
            </w:pP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5670" w:type="dxa"/>
          </w:tcPr>
          <w:p w:rsidR="00683A6C" w:rsidRPr="001C47C1" w:rsidRDefault="00683A6C" w:rsidP="00941015">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83A6C" w:rsidRPr="001C47C1" w:rsidRDefault="00683A6C" w:rsidP="00941015">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395"/>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r w:rsidRPr="001C47C1">
              <w:rPr>
                <w:rFonts w:ascii="Times New Roman" w:hAnsi="Times New Roman"/>
                <w:color w:val="000000" w:themeColor="text1"/>
                <w:sz w:val="18"/>
                <w:szCs w:val="18"/>
                <w:lang w:val="en-US"/>
              </w:rPr>
              <w:t>0</w:t>
            </w:r>
            <w:r w:rsidRPr="001C47C1">
              <w:rPr>
                <w:rFonts w:ascii="Times New Roman" w:hAnsi="Times New Roman"/>
                <w:color w:val="000000" w:themeColor="text1"/>
                <w:sz w:val="18"/>
                <w:szCs w:val="18"/>
              </w:rPr>
              <w:t>.</w:t>
            </w:r>
          </w:p>
        </w:tc>
        <w:tc>
          <w:tcPr>
            <w:tcW w:w="3118"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Объекты  придорожного  сервиса.</w:t>
            </w:r>
          </w:p>
        </w:tc>
        <w:tc>
          <w:tcPr>
            <w:tcW w:w="709"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автозаправочных станций (бензиновых, газовых);</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предоставление гостиничных услуг в качестве придорожного сервиса;</w:t>
            </w:r>
          </w:p>
          <w:p w:rsidR="00683A6C" w:rsidRPr="001C47C1" w:rsidRDefault="00683A6C" w:rsidP="00941015">
            <w:pPr>
              <w:pStyle w:val="afffff6"/>
              <w:rPr>
                <w:color w:val="000000" w:themeColor="text1"/>
              </w:rPr>
            </w:pPr>
            <w:r w:rsidRPr="001C47C1">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4.9.1</w:t>
            </w:r>
          </w:p>
        </w:tc>
        <w:tc>
          <w:tcPr>
            <w:tcW w:w="5670" w:type="dxa"/>
          </w:tcPr>
          <w:p w:rsidR="00683A6C" w:rsidRPr="001C47C1" w:rsidRDefault="00683A6C"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1698"/>
        </w:trPr>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r w:rsidRPr="001C47C1">
              <w:rPr>
                <w:rFonts w:ascii="Times New Roman" w:hAnsi="Times New Roman"/>
                <w:color w:val="000000" w:themeColor="text1"/>
                <w:sz w:val="18"/>
                <w:szCs w:val="18"/>
                <w:lang w:val="en-US"/>
              </w:rPr>
              <w:t>1</w:t>
            </w:r>
            <w:r w:rsidRPr="001C47C1">
              <w:rPr>
                <w:rFonts w:ascii="Times New Roman" w:hAnsi="Times New Roman"/>
                <w:color w:val="000000" w:themeColor="text1"/>
                <w:sz w:val="18"/>
                <w:szCs w:val="18"/>
              </w:rPr>
              <w:t>.</w:t>
            </w:r>
          </w:p>
        </w:tc>
        <w:tc>
          <w:tcPr>
            <w:tcW w:w="3118" w:type="dxa"/>
          </w:tcPr>
          <w:p w:rsidR="00683A6C" w:rsidRPr="001C47C1" w:rsidRDefault="00683A6C"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Обеспечение внутреннего  правопорядка.</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8.3</w:t>
            </w:r>
          </w:p>
        </w:tc>
        <w:tc>
          <w:tcPr>
            <w:tcW w:w="5670" w:type="dxa"/>
            <w:vAlign w:val="center"/>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83A6C" w:rsidRPr="001C47C1" w:rsidRDefault="00683A6C" w:rsidP="00941015">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0,3 / 0,5 га  на  один объект. </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83A6C" w:rsidRPr="001C47C1" w:rsidRDefault="00683A6C" w:rsidP="00941015">
            <w:pPr>
              <w:pStyle w:val="afffff6"/>
              <w:rPr>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67"/>
        </w:trPr>
        <w:tc>
          <w:tcPr>
            <w:tcW w:w="15134" w:type="dxa"/>
            <w:gridSpan w:val="6"/>
          </w:tcPr>
          <w:p w:rsidR="00683A6C" w:rsidRPr="001C47C1" w:rsidRDefault="00683A6C" w:rsidP="00941015">
            <w:pPr>
              <w:spacing w:line="240" w:lineRule="auto"/>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ВСПОМОГАТЕЛЬНЫЕ  ВИДЫ РАЗРЕШЁННОГО ИСПОЛЬЗОВАНИЯ ЗОНЫ «П-1(</w:t>
            </w:r>
            <w:r w:rsidRPr="001C47C1">
              <w:rPr>
                <w:rFonts w:ascii="Times New Roman" w:hAnsi="Times New Roman"/>
                <w:b/>
                <w:color w:val="000000" w:themeColor="text1"/>
                <w:sz w:val="20"/>
                <w:szCs w:val="20"/>
                <w:lang w:val="en-US"/>
              </w:rPr>
              <w:t>III</w:t>
            </w:r>
            <w:r w:rsidRPr="001C47C1">
              <w:rPr>
                <w:rFonts w:ascii="Times New Roman" w:hAnsi="Times New Roman"/>
                <w:b/>
                <w:color w:val="000000" w:themeColor="text1"/>
                <w:sz w:val="20"/>
                <w:szCs w:val="20"/>
              </w:rPr>
              <w:t>)»</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управление</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83A6C" w:rsidRPr="001C47C1" w:rsidRDefault="00683A6C" w:rsidP="00941015">
            <w:pPr>
              <w:pStyle w:val="afffff6"/>
              <w:rPr>
                <w:color w:val="000000" w:themeColor="text1"/>
              </w:rPr>
            </w:pP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3.8</w:t>
            </w:r>
          </w:p>
        </w:tc>
        <w:tc>
          <w:tcPr>
            <w:tcW w:w="5670"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83A6C" w:rsidRPr="001C47C1" w:rsidRDefault="00683A6C" w:rsidP="00941015">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этажности 2 этажа принимаются  - 40/60  м</w:t>
            </w:r>
            <w:r w:rsidRPr="001C47C1">
              <w:rPr>
                <w:rFonts w:ascii="Times New Roman" w:hAnsi="Times New Roman"/>
                <w:color w:val="000000" w:themeColor="text1"/>
                <w:sz w:val="18"/>
                <w:szCs w:val="18"/>
                <w:vertAlign w:val="superscript"/>
              </w:rPr>
              <w:t>2</w:t>
            </w:r>
            <w:r w:rsidRPr="001C47C1">
              <w:rPr>
                <w:rFonts w:ascii="Times New Roman" w:hAnsi="Times New Roman"/>
                <w:color w:val="000000" w:themeColor="text1"/>
                <w:sz w:val="18"/>
                <w:szCs w:val="18"/>
              </w:rPr>
              <w:t xml:space="preserve">  на 1 сотрудника. </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Банковская и страховая деятельность</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4.5</w:t>
            </w:r>
          </w:p>
        </w:tc>
        <w:tc>
          <w:tcPr>
            <w:tcW w:w="5670" w:type="dxa"/>
            <w:vAlign w:val="center"/>
          </w:tcPr>
          <w:p w:rsidR="00683A6C" w:rsidRPr="001C47C1" w:rsidRDefault="00683A6C"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Научное обеспечение сельского хозяйства</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83A6C" w:rsidRPr="001C47C1" w:rsidRDefault="00683A6C" w:rsidP="00941015">
            <w:pPr>
              <w:pStyle w:val="afffff6"/>
              <w:rPr>
                <w:color w:val="000000" w:themeColor="text1"/>
              </w:rPr>
            </w:pPr>
            <w:r w:rsidRPr="001C47C1">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1.14</w:t>
            </w:r>
          </w:p>
        </w:tc>
        <w:tc>
          <w:tcPr>
            <w:tcW w:w="5670" w:type="dxa"/>
          </w:tcPr>
          <w:p w:rsidR="00683A6C" w:rsidRPr="001C47C1" w:rsidRDefault="00683A6C"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5</w:t>
            </w:r>
            <w:r w:rsidRPr="001C47C1">
              <w:rPr>
                <w:rFonts w:ascii="Times New Roman" w:hAnsi="Times New Roman"/>
                <w:color w:val="000000" w:themeColor="text1"/>
                <w:sz w:val="18"/>
                <w:szCs w:val="18"/>
              </w:rPr>
              <w:t>.</w:t>
            </w:r>
          </w:p>
        </w:tc>
        <w:tc>
          <w:tcPr>
            <w:tcW w:w="3118"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Религиозное  использование</w:t>
            </w:r>
          </w:p>
        </w:tc>
        <w:tc>
          <w:tcPr>
            <w:tcW w:w="709"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3A6C" w:rsidRPr="001C47C1" w:rsidRDefault="00683A6C" w:rsidP="00941015">
            <w:pPr>
              <w:pStyle w:val="afffff6"/>
              <w:rPr>
                <w:color w:val="000000" w:themeColor="text1"/>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3.7</w:t>
            </w:r>
          </w:p>
        </w:tc>
        <w:tc>
          <w:tcPr>
            <w:tcW w:w="5670" w:type="dxa"/>
          </w:tcPr>
          <w:p w:rsidR="00683A6C" w:rsidRPr="001C47C1" w:rsidRDefault="00683A6C"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6</w:t>
            </w:r>
            <w:r w:rsidRPr="001C47C1">
              <w:rPr>
                <w:rFonts w:ascii="Times New Roman" w:hAnsi="Times New Roman"/>
                <w:color w:val="000000" w:themeColor="text1"/>
                <w:sz w:val="18"/>
                <w:szCs w:val="18"/>
              </w:rPr>
              <w:t>.</w:t>
            </w:r>
          </w:p>
        </w:tc>
        <w:tc>
          <w:tcPr>
            <w:tcW w:w="3118" w:type="dxa"/>
          </w:tcPr>
          <w:p w:rsidR="00683A6C" w:rsidRPr="001C47C1" w:rsidRDefault="00683A6C"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Рынки</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83A6C" w:rsidRPr="001C47C1" w:rsidRDefault="00683A6C" w:rsidP="00941015">
            <w:pPr>
              <w:pStyle w:val="afffff6"/>
              <w:rPr>
                <w:color w:val="000000" w:themeColor="text1"/>
              </w:rPr>
            </w:pPr>
            <w:r w:rsidRPr="001C47C1">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4.3</w:t>
            </w:r>
          </w:p>
        </w:tc>
        <w:tc>
          <w:tcPr>
            <w:tcW w:w="5670" w:type="dxa"/>
            <w:vAlign w:val="center"/>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683A6C" w:rsidRPr="001C47C1" w:rsidRDefault="00683A6C"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7</w:t>
            </w:r>
            <w:r w:rsidRPr="001C47C1">
              <w:rPr>
                <w:rFonts w:ascii="Times New Roman" w:hAnsi="Times New Roman"/>
                <w:color w:val="000000" w:themeColor="text1"/>
                <w:sz w:val="18"/>
                <w:szCs w:val="18"/>
              </w:rPr>
              <w:t>.</w:t>
            </w:r>
          </w:p>
        </w:tc>
        <w:tc>
          <w:tcPr>
            <w:tcW w:w="3118"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Магазины</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4.4</w:t>
            </w:r>
          </w:p>
        </w:tc>
        <w:tc>
          <w:tcPr>
            <w:tcW w:w="5670" w:type="dxa"/>
            <w:vAlign w:val="center"/>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683A6C" w:rsidRPr="001C47C1" w:rsidRDefault="00683A6C"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1.2 Размеры участков минимальный / максимальный:</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8</w:t>
            </w:r>
            <w:r w:rsidRPr="001C47C1">
              <w:rPr>
                <w:rFonts w:ascii="Times New Roman" w:hAnsi="Times New Roman"/>
                <w:color w:val="000000" w:themeColor="text1"/>
                <w:sz w:val="18"/>
                <w:szCs w:val="18"/>
              </w:rPr>
              <w:t>.</w:t>
            </w:r>
          </w:p>
        </w:tc>
        <w:tc>
          <w:tcPr>
            <w:tcW w:w="3118"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Выставочно-ярмарочная  деятельность</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4.10</w:t>
            </w:r>
          </w:p>
        </w:tc>
        <w:tc>
          <w:tcPr>
            <w:tcW w:w="5670" w:type="dxa"/>
            <w:vAlign w:val="center"/>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1.Размеры участков минимальный / максимальный:</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83A6C" w:rsidRPr="001C47C1" w:rsidRDefault="00683A6C" w:rsidP="00941015">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9</w:t>
            </w:r>
            <w:r w:rsidRPr="001C47C1">
              <w:rPr>
                <w:rFonts w:ascii="Times New Roman" w:hAnsi="Times New Roman"/>
                <w:color w:val="000000" w:themeColor="text1"/>
                <w:sz w:val="18"/>
                <w:szCs w:val="18"/>
              </w:rPr>
              <w:t>.</w:t>
            </w:r>
          </w:p>
        </w:tc>
        <w:tc>
          <w:tcPr>
            <w:tcW w:w="3118"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питание.</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83A6C" w:rsidRPr="001C47C1" w:rsidRDefault="00683A6C"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4.6</w:t>
            </w:r>
          </w:p>
        </w:tc>
        <w:tc>
          <w:tcPr>
            <w:tcW w:w="5670" w:type="dxa"/>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83A6C" w:rsidRPr="001C47C1" w:rsidRDefault="00683A6C" w:rsidP="00941015">
            <w:pPr>
              <w:pStyle w:val="Iauiue"/>
              <w:rPr>
                <w:color w:val="000000" w:themeColor="text1"/>
                <w:sz w:val="18"/>
                <w:szCs w:val="18"/>
              </w:rPr>
            </w:pPr>
            <w:r w:rsidRPr="001C47C1">
              <w:rPr>
                <w:color w:val="000000" w:themeColor="text1"/>
                <w:sz w:val="18"/>
                <w:szCs w:val="18"/>
              </w:rPr>
              <w:t>1.Размеры участков принимают  минимальный / максимальный:</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числе мест, га на 100 мест: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до 50 – 0,2/0,25;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от 50 до 150 – 0,15/0,2;</w:t>
            </w:r>
          </w:p>
          <w:p w:rsidR="00683A6C" w:rsidRPr="001C47C1" w:rsidRDefault="00683A6C" w:rsidP="00941015">
            <w:pPr>
              <w:pStyle w:val="Iauiue"/>
              <w:rPr>
                <w:color w:val="000000" w:themeColor="text1"/>
                <w:sz w:val="18"/>
                <w:szCs w:val="18"/>
              </w:rPr>
            </w:pPr>
            <w:r w:rsidRPr="001C47C1">
              <w:rPr>
                <w:color w:val="000000" w:themeColor="text1"/>
                <w:sz w:val="18"/>
                <w:szCs w:val="18"/>
              </w:rPr>
              <w:t>свыше 150 – 0,1/-</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10</w:t>
            </w:r>
            <w:r w:rsidRPr="001C47C1">
              <w:rPr>
                <w:rFonts w:ascii="Times New Roman" w:hAnsi="Times New Roman"/>
                <w:color w:val="000000" w:themeColor="text1"/>
                <w:sz w:val="18"/>
                <w:szCs w:val="18"/>
              </w:rPr>
              <w:t>.</w:t>
            </w:r>
          </w:p>
        </w:tc>
        <w:tc>
          <w:tcPr>
            <w:tcW w:w="3118" w:type="dxa"/>
          </w:tcPr>
          <w:p w:rsidR="00683A6C" w:rsidRPr="001C47C1" w:rsidRDefault="00683A6C" w:rsidP="00941015">
            <w:pPr>
              <w:pStyle w:val="afffff6"/>
              <w:rPr>
                <w:color w:val="000000" w:themeColor="text1"/>
              </w:rPr>
            </w:pPr>
            <w:r w:rsidRPr="001C47C1">
              <w:rPr>
                <w:rFonts w:ascii="Times New Roman" w:hAnsi="Times New Roman"/>
                <w:color w:val="000000" w:themeColor="text1"/>
                <w:sz w:val="18"/>
                <w:szCs w:val="18"/>
              </w:rPr>
              <w:t>Бытовое  обслуживание.</w:t>
            </w:r>
            <w:r w:rsidRPr="001C47C1">
              <w:rPr>
                <w:color w:val="000000" w:themeColor="text1"/>
              </w:rPr>
              <w:t xml:space="preserve"> </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spacing w:line="240" w:lineRule="auto"/>
              <w:jc w:val="both"/>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3.3</w:t>
            </w:r>
          </w:p>
        </w:tc>
        <w:tc>
          <w:tcPr>
            <w:tcW w:w="5670" w:type="dxa"/>
            <w:vAlign w:val="center"/>
          </w:tcPr>
          <w:p w:rsidR="00683A6C" w:rsidRPr="001C47C1" w:rsidRDefault="00683A6C"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 2. </w:t>
            </w:r>
          </w:p>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w:t>
            </w:r>
          </w:p>
        </w:tc>
        <w:tc>
          <w:tcPr>
            <w:tcW w:w="3118" w:type="dxa"/>
          </w:tcPr>
          <w:p w:rsidR="00683A6C" w:rsidRPr="001C47C1" w:rsidRDefault="00683A6C"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Амбулаторное  ветеринарное  обслуживание.</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3.10.1</w:t>
            </w:r>
          </w:p>
        </w:tc>
        <w:tc>
          <w:tcPr>
            <w:tcW w:w="5670" w:type="dxa"/>
          </w:tcPr>
          <w:p w:rsidR="00683A6C" w:rsidRPr="001C47C1" w:rsidRDefault="00683A6C"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15134" w:type="dxa"/>
            <w:gridSpan w:val="6"/>
          </w:tcPr>
          <w:p w:rsidR="00683A6C" w:rsidRPr="001C47C1" w:rsidRDefault="00683A6C" w:rsidP="00941015">
            <w:pPr>
              <w:pStyle w:val="afffff6"/>
              <w:jc w:val="center"/>
              <w:rPr>
                <w:rFonts w:ascii="Times New Roman" w:hAnsi="Times New Roman"/>
                <w:color w:val="000000" w:themeColor="text1"/>
                <w:sz w:val="20"/>
                <w:szCs w:val="20"/>
              </w:rPr>
            </w:pPr>
            <w:r w:rsidRPr="001C47C1">
              <w:rPr>
                <w:rFonts w:ascii="Times New Roman" w:hAnsi="Times New Roman"/>
                <w:b/>
                <w:color w:val="000000" w:themeColor="text1"/>
                <w:sz w:val="20"/>
                <w:szCs w:val="20"/>
              </w:rPr>
              <w:t>УСЛОВНО РАЗРЕШЕННЫЕ  ВИДЫ ИСПОЛЬЗОВАНИЯ  ЗОНЫ  «П-1(</w:t>
            </w:r>
            <w:r w:rsidRPr="001C47C1">
              <w:rPr>
                <w:rFonts w:ascii="Times New Roman" w:hAnsi="Times New Roman"/>
                <w:b/>
                <w:color w:val="000000" w:themeColor="text1"/>
                <w:sz w:val="20"/>
                <w:szCs w:val="20"/>
                <w:lang w:val="en-US"/>
              </w:rPr>
              <w:t>III</w:t>
            </w:r>
            <w:r w:rsidRPr="001C47C1">
              <w:rPr>
                <w:rFonts w:ascii="Times New Roman" w:hAnsi="Times New Roman"/>
                <w:b/>
                <w:color w:val="000000" w:themeColor="text1"/>
                <w:sz w:val="20"/>
                <w:szCs w:val="20"/>
              </w:rPr>
              <w:t>)»</w:t>
            </w:r>
          </w:p>
        </w:tc>
      </w:tr>
      <w:tr w:rsidR="00683A6C" w:rsidRPr="001C47C1" w:rsidTr="00941015">
        <w:tc>
          <w:tcPr>
            <w:tcW w:w="534"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Гостиничное  обслуживание.</w:t>
            </w:r>
          </w:p>
          <w:p w:rsidR="00683A6C" w:rsidRPr="001C47C1" w:rsidRDefault="00683A6C" w:rsidP="00941015">
            <w:pPr>
              <w:jc w:val="both"/>
              <w:rPr>
                <w:rFonts w:ascii="Times New Roman" w:hAnsi="Times New Roman"/>
                <w:color w:val="000000" w:themeColor="text1"/>
                <w:sz w:val="18"/>
                <w:szCs w:val="18"/>
              </w:rPr>
            </w:pP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w:t>
            </w:r>
            <w:r w:rsidRPr="001C47C1">
              <w:rPr>
                <w:rFonts w:ascii="Times New Roman" w:hAnsi="Times New Roman"/>
                <w:color w:val="000000" w:themeColor="text1"/>
                <w:sz w:val="18"/>
                <w:szCs w:val="18"/>
                <w:lang w:val="en-US"/>
              </w:rPr>
              <w:t>1(III)</w:t>
            </w:r>
          </w:p>
        </w:tc>
        <w:tc>
          <w:tcPr>
            <w:tcW w:w="4394" w:type="dxa"/>
          </w:tcPr>
          <w:p w:rsidR="00683A6C" w:rsidRPr="001C47C1" w:rsidRDefault="00683A6C"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C47C1">
              <w:rPr>
                <w:rFonts w:ascii="Times New Roman" w:hAnsi="Times New Roman"/>
                <w:color w:val="000000" w:themeColor="text1"/>
                <w:sz w:val="18"/>
                <w:szCs w:val="18"/>
              </w:rPr>
              <w:t xml:space="preserve"> </w:t>
            </w:r>
          </w:p>
        </w:tc>
        <w:tc>
          <w:tcPr>
            <w:tcW w:w="709" w:type="dxa"/>
          </w:tcPr>
          <w:p w:rsidR="00683A6C" w:rsidRPr="001C47C1" w:rsidRDefault="00683A6C"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4.7</w:t>
            </w:r>
          </w:p>
        </w:tc>
        <w:tc>
          <w:tcPr>
            <w:tcW w:w="5670" w:type="dxa"/>
            <w:vAlign w:val="center"/>
          </w:tcPr>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83A6C" w:rsidRPr="001C47C1" w:rsidRDefault="00683A6C" w:rsidP="00941015">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683A6C" w:rsidRPr="001C47C1" w:rsidRDefault="00683A6C" w:rsidP="00941015">
            <w:pPr>
              <w:pStyle w:val="Iauiue"/>
              <w:rPr>
                <w:color w:val="000000" w:themeColor="text1"/>
                <w:sz w:val="18"/>
                <w:szCs w:val="18"/>
              </w:rPr>
            </w:pPr>
            <w:r w:rsidRPr="001C47C1">
              <w:rPr>
                <w:color w:val="000000" w:themeColor="text1"/>
                <w:sz w:val="18"/>
                <w:szCs w:val="18"/>
              </w:rPr>
              <w:t>при числе мест гостиницы, м</w:t>
            </w:r>
            <w:r w:rsidRPr="001C47C1">
              <w:rPr>
                <w:color w:val="000000" w:themeColor="text1"/>
                <w:sz w:val="18"/>
                <w:szCs w:val="18"/>
                <w:vertAlign w:val="superscript"/>
              </w:rPr>
              <w:t xml:space="preserve">2 </w:t>
            </w:r>
            <w:r w:rsidRPr="001C47C1">
              <w:rPr>
                <w:color w:val="000000" w:themeColor="text1"/>
                <w:sz w:val="18"/>
                <w:szCs w:val="18"/>
              </w:rPr>
              <w:t>на 1 место:</w:t>
            </w:r>
          </w:p>
          <w:p w:rsidR="00683A6C" w:rsidRPr="001C47C1" w:rsidRDefault="00683A6C" w:rsidP="00941015">
            <w:pPr>
              <w:pStyle w:val="Iauiue"/>
              <w:rPr>
                <w:color w:val="000000" w:themeColor="text1"/>
                <w:sz w:val="18"/>
                <w:szCs w:val="18"/>
              </w:rPr>
            </w:pPr>
            <w:r w:rsidRPr="001C47C1">
              <w:rPr>
                <w:color w:val="000000" w:themeColor="text1"/>
                <w:sz w:val="18"/>
                <w:szCs w:val="18"/>
              </w:rPr>
              <w:t>от 25 до100 -55;</w:t>
            </w:r>
          </w:p>
          <w:p w:rsidR="00683A6C" w:rsidRPr="001C47C1" w:rsidRDefault="00683A6C" w:rsidP="00941015">
            <w:pPr>
              <w:pStyle w:val="Iauiue"/>
              <w:rPr>
                <w:color w:val="000000" w:themeColor="text1"/>
                <w:sz w:val="18"/>
                <w:szCs w:val="18"/>
              </w:rPr>
            </w:pPr>
            <w:r w:rsidRPr="001C47C1">
              <w:rPr>
                <w:color w:val="000000" w:themeColor="text1"/>
                <w:sz w:val="18"/>
                <w:szCs w:val="18"/>
              </w:rPr>
              <w:t>св. 100 до -500 – 30.</w:t>
            </w:r>
          </w:p>
          <w:p w:rsidR="00683A6C" w:rsidRPr="001C47C1" w:rsidRDefault="00683A6C"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83A6C" w:rsidRPr="001C47C1" w:rsidRDefault="00683A6C"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83A6C" w:rsidRPr="001C47C1" w:rsidRDefault="00683A6C"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83A6C" w:rsidRPr="001C47C1" w:rsidRDefault="00683A6C"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bl>
    <w:p w:rsidR="00683A6C" w:rsidRPr="001C47C1" w:rsidRDefault="00683A6C" w:rsidP="00683A6C">
      <w:pPr>
        <w:spacing w:after="0" w:line="240" w:lineRule="auto"/>
        <w:ind w:firstLine="851"/>
        <w:jc w:val="both"/>
        <w:rPr>
          <w:rFonts w:ascii="Times New Roman" w:hAnsi="Times New Roman"/>
          <w:color w:val="000000" w:themeColor="text1"/>
          <w:sz w:val="24"/>
          <w:szCs w:val="24"/>
        </w:rPr>
      </w:pPr>
    </w:p>
    <w:p w:rsidR="00683A6C" w:rsidRPr="001C47C1" w:rsidRDefault="00683A6C" w:rsidP="00683A6C">
      <w:pPr>
        <w:pStyle w:val="Iauiue"/>
        <w:rPr>
          <w:color w:val="000000" w:themeColor="text1"/>
        </w:rPr>
      </w:pPr>
      <w:r w:rsidRPr="001C47C1">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683A6C" w:rsidRPr="001C47C1" w:rsidRDefault="00683A6C" w:rsidP="00683A6C">
      <w:pPr>
        <w:pStyle w:val="Iauiue"/>
        <w:rPr>
          <w:bCs/>
          <w:color w:val="000000" w:themeColor="text1"/>
        </w:rPr>
      </w:pPr>
      <w:r w:rsidRPr="001C47C1">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643B53" w:rsidRPr="001C47C1" w:rsidRDefault="00014653" w:rsidP="00643B53">
      <w:pPr>
        <w:pStyle w:val="aff"/>
        <w:spacing w:line="276" w:lineRule="auto"/>
        <w:rPr>
          <w:color w:val="000000" w:themeColor="text1"/>
          <w:u w:val="single"/>
        </w:rPr>
      </w:pPr>
      <w:r w:rsidRPr="001C47C1">
        <w:rPr>
          <w:b/>
          <w:color w:val="000000" w:themeColor="text1"/>
          <w:u w:val="single"/>
        </w:rPr>
        <w:t xml:space="preserve">П-1(IV) - </w:t>
      </w:r>
      <w:r w:rsidR="00643B53" w:rsidRPr="001C47C1">
        <w:rPr>
          <w:b/>
          <w:color w:val="000000" w:themeColor="text1"/>
          <w:u w:val="single"/>
        </w:rPr>
        <w:t xml:space="preserve">Зона производственно-коммунальных объектов </w:t>
      </w:r>
      <w:r w:rsidR="00643B53" w:rsidRPr="001C47C1">
        <w:rPr>
          <w:b/>
          <w:color w:val="000000" w:themeColor="text1"/>
          <w:u w:val="single"/>
          <w:lang w:val="en-US"/>
        </w:rPr>
        <w:t>IV</w:t>
      </w:r>
      <w:r w:rsidR="00643B53" w:rsidRPr="001C47C1">
        <w:rPr>
          <w:b/>
          <w:color w:val="000000" w:themeColor="text1"/>
          <w:u w:val="single"/>
        </w:rPr>
        <w:t xml:space="preserve"> класса вредности - П-1(</w:t>
      </w:r>
      <w:r w:rsidR="00643B53" w:rsidRPr="001C47C1">
        <w:rPr>
          <w:b/>
          <w:color w:val="000000" w:themeColor="text1"/>
          <w:u w:val="single"/>
          <w:lang w:val="en-US"/>
        </w:rPr>
        <w:t>IV</w:t>
      </w:r>
      <w:r w:rsidR="00643B53" w:rsidRPr="001C47C1">
        <w:rPr>
          <w:b/>
          <w:color w:val="000000" w:themeColor="text1"/>
          <w:u w:val="single"/>
        </w:rPr>
        <w:t>)</w:t>
      </w:r>
    </w:p>
    <w:p w:rsidR="00672E04" w:rsidRPr="001C47C1" w:rsidRDefault="00672E04" w:rsidP="00672E04">
      <w:pPr>
        <w:pStyle w:val="aff"/>
        <w:spacing w:line="276" w:lineRule="auto"/>
        <w:rPr>
          <w:i/>
          <w:color w:val="000000" w:themeColor="text1"/>
        </w:rPr>
      </w:pPr>
      <w:r w:rsidRPr="001C47C1">
        <w:rPr>
          <w:i/>
          <w:color w:val="000000" w:themeColor="text1"/>
        </w:rPr>
        <w:t>Зона предназначена для размещения производственно-коммунальных объектов I</w:t>
      </w:r>
      <w:r w:rsidRPr="001C47C1">
        <w:rPr>
          <w:i/>
          <w:color w:val="000000" w:themeColor="text1"/>
          <w:lang w:val="en-US"/>
        </w:rPr>
        <w:t>V</w:t>
      </w:r>
      <w:r w:rsidRPr="001C47C1">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672E04" w:rsidRPr="001C47C1" w:rsidRDefault="00672E04" w:rsidP="00672E04">
      <w:pPr>
        <w:pStyle w:val="aff"/>
        <w:rPr>
          <w:i/>
          <w:color w:val="000000" w:themeColor="text1"/>
        </w:rPr>
      </w:pPr>
      <w:r w:rsidRPr="001C47C1">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672E04" w:rsidRPr="001C47C1" w:rsidRDefault="00672E04" w:rsidP="00672E04">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672E04" w:rsidRPr="001C47C1" w:rsidRDefault="00672E04" w:rsidP="00672E04">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672E04" w:rsidRPr="001C47C1" w:rsidRDefault="00672E04" w:rsidP="00672E04">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ограды –  в  соответствующих  условных  границах).  </w:t>
      </w:r>
    </w:p>
    <w:p w:rsidR="00672E04" w:rsidRPr="001C47C1" w:rsidRDefault="00672E04" w:rsidP="00672E04">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672E04" w:rsidRPr="001C47C1" w:rsidRDefault="00672E04" w:rsidP="00672E04">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«П-3» </w:t>
      </w:r>
    </w:p>
    <w:p w:rsidR="00672E04" w:rsidRPr="001C47C1" w:rsidRDefault="00672E04" w:rsidP="00672E04">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672E04" w:rsidRPr="001C47C1" w:rsidRDefault="00672E04" w:rsidP="00672E04">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683A6C" w:rsidRPr="001C47C1" w:rsidRDefault="00672E04" w:rsidP="00672E04">
      <w:pPr>
        <w:ind w:firstLine="567"/>
        <w:rPr>
          <w:rFonts w:ascii="Times New Roman" w:hAnsi="Times New Roman"/>
          <w:i/>
          <w:color w:val="000000" w:themeColor="text1"/>
          <w:sz w:val="24"/>
          <w:szCs w:val="24"/>
        </w:rPr>
      </w:pPr>
      <w:r w:rsidRPr="001C47C1">
        <w:rPr>
          <w:rFonts w:ascii="Times New Roman" w:hAnsi="Times New Roman"/>
          <w:i/>
          <w:color w:val="000000" w:themeColor="text1"/>
          <w:sz w:val="24"/>
          <w:szCs w:val="24"/>
        </w:rPr>
        <w:t>видов разрешенного использования с кодами 6.9,1.7,6.6.</w:t>
      </w:r>
    </w:p>
    <w:p w:rsidR="00672E04" w:rsidRPr="001C47C1" w:rsidRDefault="00672E04" w:rsidP="00672E04">
      <w:pPr>
        <w:jc w:val="center"/>
        <w:rPr>
          <w:rFonts w:ascii="Times New Roman" w:hAnsi="Times New Roman"/>
          <w:color w:val="000000" w:themeColor="text1"/>
          <w:sz w:val="24"/>
          <w:szCs w:val="24"/>
        </w:rPr>
      </w:pPr>
      <w:r w:rsidRPr="001C47C1">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1C47C1">
        <w:rPr>
          <w:rFonts w:ascii="Times New Roman" w:hAnsi="Times New Roman"/>
          <w:b/>
          <w:color w:val="000000" w:themeColor="text1"/>
          <w:sz w:val="24"/>
          <w:szCs w:val="24"/>
          <w:lang w:val="en-US"/>
        </w:rPr>
        <w:t>IV</w:t>
      </w:r>
      <w:r w:rsidRPr="001C47C1">
        <w:rPr>
          <w:rFonts w:ascii="Times New Roman" w:hAnsi="Times New Roman"/>
          <w:b/>
          <w:color w:val="000000" w:themeColor="text1"/>
          <w:sz w:val="24"/>
          <w:szCs w:val="24"/>
        </w:rPr>
        <w:t xml:space="preserve">   класса вредности  П-1(</w:t>
      </w:r>
      <w:r w:rsidRPr="001C47C1">
        <w:rPr>
          <w:rFonts w:ascii="Times New Roman" w:hAnsi="Times New Roman"/>
          <w:b/>
          <w:color w:val="000000" w:themeColor="text1"/>
          <w:sz w:val="24"/>
          <w:szCs w:val="24"/>
          <w:lang w:val="en-US"/>
        </w:rPr>
        <w:t>IV</w:t>
      </w:r>
      <w:r w:rsidRPr="001C47C1">
        <w:rPr>
          <w:rFonts w:ascii="Times New Roman" w:hAnsi="Times New Roman"/>
          <w:b/>
          <w:color w:val="000000" w:themeColor="text1"/>
          <w:sz w:val="24"/>
          <w:szCs w:val="24"/>
        </w:rPr>
        <w:t>)</w:t>
      </w:r>
    </w:p>
    <w:p w:rsidR="00672E04" w:rsidRPr="001C47C1" w:rsidRDefault="00672E04" w:rsidP="00672E04">
      <w:pPr>
        <w:shd w:val="clear" w:color="auto" w:fill="FFFFFF"/>
        <w:spacing w:after="0" w:line="240" w:lineRule="auto"/>
        <w:ind w:firstLine="851"/>
        <w:jc w:val="both"/>
        <w:rPr>
          <w:rFonts w:ascii="Times New Roman" w:hAnsi="Times New Roman"/>
          <w:b/>
          <w:b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819"/>
        <w:gridCol w:w="709"/>
        <w:gridCol w:w="5245"/>
      </w:tblGrid>
      <w:tr w:rsidR="001C47C1" w:rsidRPr="001C47C1" w:rsidTr="00941015">
        <w:trPr>
          <w:trHeight w:val="529"/>
          <w:tblHeader/>
        </w:trPr>
        <w:tc>
          <w:tcPr>
            <w:tcW w:w="534" w:type="dxa"/>
            <w:vMerge w:val="restart"/>
            <w:shd w:val="clear" w:color="auto" w:fill="D9D9D9"/>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3827" w:type="dxa"/>
            <w:gridSpan w:val="2"/>
            <w:shd w:val="clear" w:color="auto" w:fill="D9D9D9"/>
          </w:tcPr>
          <w:p w:rsidR="00672E04" w:rsidRPr="001C47C1" w:rsidRDefault="00672E04"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672E04" w:rsidRPr="001C47C1" w:rsidRDefault="00672E04"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5528" w:type="dxa"/>
            <w:gridSpan w:val="2"/>
            <w:shd w:val="clear" w:color="auto" w:fill="D9D9D9"/>
          </w:tcPr>
          <w:p w:rsidR="00672E04" w:rsidRPr="001C47C1" w:rsidRDefault="00672E04"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245" w:type="dxa"/>
            <w:vMerge w:val="restart"/>
            <w:shd w:val="clear" w:color="auto" w:fill="D9D9D9"/>
          </w:tcPr>
          <w:p w:rsidR="00672E04" w:rsidRPr="001C47C1" w:rsidRDefault="00672E04"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672E04" w:rsidRPr="001C47C1" w:rsidRDefault="00672E04"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672E04" w:rsidRPr="001C47C1" w:rsidRDefault="00672E04"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672E04" w:rsidRPr="001C47C1" w:rsidRDefault="00672E04"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672E04" w:rsidRPr="001C47C1" w:rsidRDefault="00672E04" w:rsidP="00941015">
            <w:pPr>
              <w:jc w:val="both"/>
              <w:rPr>
                <w:rFonts w:ascii="Times New Roman" w:hAnsi="Times New Roman"/>
                <w:color w:val="000000" w:themeColor="text1"/>
                <w:sz w:val="18"/>
                <w:szCs w:val="18"/>
              </w:rPr>
            </w:pPr>
          </w:p>
        </w:tc>
        <w:tc>
          <w:tcPr>
            <w:tcW w:w="3118" w:type="dxa"/>
            <w:shd w:val="clear" w:color="auto" w:fill="D9D9D9"/>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4819" w:type="dxa"/>
            <w:shd w:val="clear" w:color="auto" w:fill="D9D9D9"/>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245" w:type="dxa"/>
            <w:vMerge/>
            <w:shd w:val="clear" w:color="auto" w:fill="D9D9D9"/>
          </w:tcPr>
          <w:p w:rsidR="00672E04" w:rsidRPr="001C47C1" w:rsidRDefault="00672E04" w:rsidP="00941015">
            <w:pPr>
              <w:jc w:val="both"/>
              <w:rPr>
                <w:rFonts w:ascii="Times New Roman" w:hAnsi="Times New Roman"/>
                <w:color w:val="000000" w:themeColor="text1"/>
                <w:sz w:val="18"/>
                <w:szCs w:val="18"/>
              </w:rPr>
            </w:pPr>
          </w:p>
        </w:tc>
      </w:tr>
      <w:tr w:rsidR="001C47C1" w:rsidRPr="001C47C1" w:rsidTr="00941015">
        <w:tc>
          <w:tcPr>
            <w:tcW w:w="15134" w:type="dxa"/>
            <w:gridSpan w:val="6"/>
            <w:vAlign w:val="center"/>
          </w:tcPr>
          <w:p w:rsidR="00672E04" w:rsidRPr="001C47C1" w:rsidRDefault="00672E04" w:rsidP="00941015">
            <w:pPr>
              <w:pStyle w:val="Iauiue"/>
              <w:jc w:val="center"/>
              <w:rPr>
                <w:b/>
                <w:color w:val="000000" w:themeColor="text1"/>
              </w:rPr>
            </w:pPr>
            <w:r w:rsidRPr="001C47C1">
              <w:rPr>
                <w:b/>
                <w:color w:val="000000" w:themeColor="text1"/>
              </w:rPr>
              <w:t>ПРОИЗВОДСТВЕННЫЕ   ЗОНЫ</w:t>
            </w:r>
          </w:p>
        </w:tc>
      </w:tr>
      <w:tr w:rsidR="001C47C1" w:rsidRPr="001C47C1" w:rsidTr="00941015">
        <w:tc>
          <w:tcPr>
            <w:tcW w:w="15134" w:type="dxa"/>
            <w:gridSpan w:val="6"/>
            <w:vAlign w:val="center"/>
          </w:tcPr>
          <w:p w:rsidR="00672E04" w:rsidRPr="001C47C1" w:rsidRDefault="00672E04" w:rsidP="00941015">
            <w:pPr>
              <w:pStyle w:val="Iauiue"/>
              <w:jc w:val="center"/>
              <w:rPr>
                <w:b/>
                <w:color w:val="000000" w:themeColor="text1"/>
              </w:rPr>
            </w:pPr>
            <w:r w:rsidRPr="001C47C1">
              <w:rPr>
                <w:b/>
                <w:color w:val="000000" w:themeColor="text1"/>
              </w:rPr>
              <w:t>ОСНОВНЫЕ ВИДЫ РАЗРЕШЁННОГО ИСПОЛЬЗОВАНИЯ ЗОНЫ «П-1(</w:t>
            </w:r>
            <w:r w:rsidRPr="001C47C1">
              <w:rPr>
                <w:b/>
                <w:color w:val="000000" w:themeColor="text1"/>
                <w:lang w:val="en-US"/>
              </w:rPr>
              <w:t>IV</w:t>
            </w:r>
            <w:r w:rsidRPr="001C47C1">
              <w:rPr>
                <w:b/>
                <w:color w:val="000000" w:themeColor="text1"/>
              </w:rPr>
              <w:t>)»</w:t>
            </w:r>
          </w:p>
        </w:tc>
      </w:tr>
      <w:tr w:rsidR="001C47C1" w:rsidRPr="001C47C1" w:rsidTr="00941015">
        <w:trPr>
          <w:trHeight w:val="1698"/>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Склады</w:t>
            </w:r>
          </w:p>
          <w:p w:rsidR="00672E04" w:rsidRPr="001C47C1" w:rsidRDefault="00672E04" w:rsidP="00941015">
            <w:pPr>
              <w:pStyle w:val="afffff6"/>
              <w:rPr>
                <w:rFonts w:ascii="Times New Roman" w:hAnsi="Times New Roman"/>
                <w:color w:val="000000" w:themeColor="text1"/>
                <w:sz w:val="18"/>
                <w:szCs w:val="18"/>
              </w:rPr>
            </w:pP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672E04" w:rsidRPr="001C47C1" w:rsidRDefault="00672E04"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6.9</w:t>
            </w:r>
          </w:p>
          <w:p w:rsidR="00672E04" w:rsidRPr="001C47C1" w:rsidRDefault="00672E04" w:rsidP="00941015">
            <w:pPr>
              <w:pStyle w:val="afffff6"/>
              <w:jc w:val="center"/>
              <w:rPr>
                <w:rFonts w:ascii="Times New Roman" w:hAnsi="Times New Roman"/>
                <w:color w:val="000000" w:themeColor="text1"/>
                <w:sz w:val="18"/>
                <w:szCs w:val="18"/>
              </w:rPr>
            </w:pPr>
          </w:p>
        </w:tc>
        <w:tc>
          <w:tcPr>
            <w:tcW w:w="5245"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672E04" w:rsidRPr="001C47C1" w:rsidRDefault="00672E04" w:rsidP="00941015">
            <w:pPr>
              <w:pStyle w:val="Iauiue"/>
              <w:rPr>
                <w:color w:val="000000" w:themeColor="text1"/>
                <w:sz w:val="18"/>
                <w:szCs w:val="18"/>
              </w:rPr>
            </w:pPr>
          </w:p>
        </w:tc>
      </w:tr>
      <w:tr w:rsidR="001C47C1" w:rsidRPr="001C47C1" w:rsidTr="00941015">
        <w:trPr>
          <w:trHeight w:val="685"/>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Животноводство</w:t>
            </w:r>
          </w:p>
          <w:p w:rsidR="00672E04" w:rsidRPr="001C47C1" w:rsidRDefault="00672E04" w:rsidP="00941015">
            <w:pPr>
              <w:pStyle w:val="afffff6"/>
              <w:rPr>
                <w:rFonts w:ascii="Times New Roman" w:hAnsi="Times New Roman"/>
                <w:color w:val="000000" w:themeColor="text1"/>
                <w:sz w:val="18"/>
                <w:szCs w:val="18"/>
              </w:rPr>
            </w:pP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672E04" w:rsidRPr="001C47C1" w:rsidRDefault="00672E04" w:rsidP="00941015">
            <w:pPr>
              <w:pStyle w:val="afffff6"/>
              <w:jc w:val="center"/>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1.7</w:t>
            </w:r>
          </w:p>
          <w:p w:rsidR="00672E04" w:rsidRPr="001C47C1" w:rsidRDefault="00672E04" w:rsidP="00941015">
            <w:pPr>
              <w:pStyle w:val="afffff6"/>
              <w:jc w:val="center"/>
              <w:rPr>
                <w:rFonts w:ascii="Times New Roman" w:hAnsi="Times New Roman"/>
                <w:color w:val="000000" w:themeColor="text1"/>
                <w:sz w:val="18"/>
                <w:szCs w:val="18"/>
              </w:rPr>
            </w:pPr>
          </w:p>
        </w:tc>
        <w:tc>
          <w:tcPr>
            <w:tcW w:w="5245"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672E04" w:rsidRPr="001C47C1" w:rsidRDefault="00672E04" w:rsidP="00941015">
            <w:pPr>
              <w:pStyle w:val="Iauiue"/>
              <w:rPr>
                <w:color w:val="000000" w:themeColor="text1"/>
                <w:sz w:val="18"/>
                <w:szCs w:val="18"/>
              </w:rPr>
            </w:pPr>
          </w:p>
        </w:tc>
      </w:tr>
      <w:tr w:rsidR="001C47C1" w:rsidRPr="001C47C1" w:rsidTr="00941015">
        <w:trPr>
          <w:trHeight w:val="402"/>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Строительная  промышленность</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672E04" w:rsidRPr="001C47C1" w:rsidRDefault="00672E04"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6.6</w:t>
            </w:r>
          </w:p>
        </w:tc>
        <w:tc>
          <w:tcPr>
            <w:tcW w:w="5245"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672E04" w:rsidRPr="001C47C1" w:rsidRDefault="00672E04" w:rsidP="00941015">
            <w:pPr>
              <w:pStyle w:val="Iauiue"/>
              <w:rPr>
                <w:color w:val="000000" w:themeColor="text1"/>
                <w:sz w:val="18"/>
                <w:szCs w:val="18"/>
              </w:rPr>
            </w:pPr>
          </w:p>
        </w:tc>
      </w:tr>
      <w:tr w:rsidR="001C47C1" w:rsidRPr="001C47C1" w:rsidTr="00941015">
        <w:trPr>
          <w:trHeight w:val="1698"/>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3118"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Энергетика</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672E04" w:rsidRPr="001C47C1" w:rsidRDefault="00672E04"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6.7</w:t>
            </w:r>
          </w:p>
        </w:tc>
        <w:tc>
          <w:tcPr>
            <w:tcW w:w="5245"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672E04" w:rsidRPr="001C47C1" w:rsidRDefault="00672E04" w:rsidP="00941015">
            <w:pPr>
              <w:pStyle w:val="Iauiue"/>
              <w:rPr>
                <w:color w:val="000000" w:themeColor="text1"/>
                <w:sz w:val="18"/>
                <w:szCs w:val="18"/>
              </w:rPr>
            </w:pPr>
          </w:p>
        </w:tc>
      </w:tr>
      <w:tr w:rsidR="001C47C1" w:rsidRPr="001C47C1" w:rsidTr="00941015">
        <w:trPr>
          <w:trHeight w:val="1698"/>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3118"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709" w:type="dxa"/>
          </w:tcPr>
          <w:p w:rsidR="00672E04" w:rsidRPr="001C47C1" w:rsidRDefault="00672E04" w:rsidP="00941015">
            <w:pPr>
              <w:jc w:val="both"/>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72E04" w:rsidRPr="001C47C1" w:rsidRDefault="00672E04" w:rsidP="00941015">
            <w:pPr>
              <w:jc w:val="both"/>
              <w:rPr>
                <w:rFonts w:ascii="Times New Roman" w:hAnsi="Times New Roman"/>
                <w:color w:val="000000" w:themeColor="text1"/>
                <w:sz w:val="18"/>
                <w:szCs w:val="18"/>
              </w:rPr>
            </w:pPr>
          </w:p>
        </w:tc>
        <w:tc>
          <w:tcPr>
            <w:tcW w:w="709"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5245" w:type="dxa"/>
          </w:tcPr>
          <w:p w:rsidR="00672E04" w:rsidRPr="001C47C1" w:rsidRDefault="00672E04" w:rsidP="00941015">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72E04" w:rsidRPr="001C47C1" w:rsidRDefault="00672E04" w:rsidP="00941015">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1698"/>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w:t>
            </w:r>
          </w:p>
        </w:tc>
        <w:tc>
          <w:tcPr>
            <w:tcW w:w="3118"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Объекты  придорожного  сервиса.</w:t>
            </w:r>
          </w:p>
        </w:tc>
        <w:tc>
          <w:tcPr>
            <w:tcW w:w="709"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автозаправочных станций (бензиновых, газовых);</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предоставление гостиничных услуг в качестве придорожного сервиса;</w:t>
            </w:r>
          </w:p>
          <w:p w:rsidR="00672E04" w:rsidRPr="001C47C1" w:rsidRDefault="00672E04" w:rsidP="00941015">
            <w:pPr>
              <w:pStyle w:val="afffff6"/>
              <w:rPr>
                <w:color w:val="000000" w:themeColor="text1"/>
              </w:rPr>
            </w:pPr>
            <w:r w:rsidRPr="001C47C1">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4.9.1</w:t>
            </w:r>
          </w:p>
        </w:tc>
        <w:tc>
          <w:tcPr>
            <w:tcW w:w="5245" w:type="dxa"/>
          </w:tcPr>
          <w:p w:rsidR="00672E04" w:rsidRPr="001C47C1" w:rsidRDefault="00672E04"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366"/>
        </w:trPr>
        <w:tc>
          <w:tcPr>
            <w:tcW w:w="15134" w:type="dxa"/>
            <w:gridSpan w:val="6"/>
          </w:tcPr>
          <w:p w:rsidR="00672E04" w:rsidRPr="001C47C1" w:rsidRDefault="00672E04" w:rsidP="00941015">
            <w:pPr>
              <w:spacing w:line="240" w:lineRule="auto"/>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ВСПОМОГАТЕЛЬНЫЕ  ВИДЫ РАЗРЕШЁННОГО ИСПОЛЬЗОВАНИЯ ЗОНЫ «П-1(</w:t>
            </w:r>
            <w:r w:rsidRPr="001C47C1">
              <w:rPr>
                <w:rFonts w:ascii="Times New Roman" w:hAnsi="Times New Roman"/>
                <w:b/>
                <w:color w:val="000000" w:themeColor="text1"/>
                <w:sz w:val="20"/>
                <w:szCs w:val="20"/>
                <w:lang w:val="en-US"/>
              </w:rPr>
              <w:t>IV</w:t>
            </w:r>
            <w:r w:rsidRPr="001C47C1">
              <w:rPr>
                <w:rFonts w:ascii="Times New Roman" w:hAnsi="Times New Roman"/>
                <w:b/>
                <w:color w:val="000000" w:themeColor="text1"/>
                <w:sz w:val="20"/>
                <w:szCs w:val="20"/>
              </w:rPr>
              <w:t>)»</w:t>
            </w:r>
          </w:p>
        </w:tc>
      </w:tr>
      <w:tr w:rsidR="001C47C1" w:rsidRPr="001C47C1" w:rsidTr="00941015">
        <w:trPr>
          <w:trHeight w:val="1956"/>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Деловое  управление.</w:t>
            </w:r>
          </w:p>
        </w:tc>
        <w:tc>
          <w:tcPr>
            <w:tcW w:w="709" w:type="dxa"/>
          </w:tcPr>
          <w:p w:rsidR="00672E04" w:rsidRPr="001C47C1" w:rsidRDefault="00672E04" w:rsidP="00941015">
            <w:pPr>
              <w:jc w:val="both"/>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spacing w:line="240" w:lineRule="auto"/>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4.1</w:t>
            </w:r>
          </w:p>
        </w:tc>
        <w:tc>
          <w:tcPr>
            <w:tcW w:w="5245" w:type="dxa"/>
          </w:tcPr>
          <w:p w:rsidR="00672E04" w:rsidRPr="001C47C1" w:rsidRDefault="00672E04"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управление</w:t>
            </w:r>
          </w:p>
        </w:tc>
        <w:tc>
          <w:tcPr>
            <w:tcW w:w="709" w:type="dxa"/>
          </w:tcPr>
          <w:p w:rsidR="00672E04" w:rsidRPr="001C47C1" w:rsidRDefault="00672E04" w:rsidP="00941015">
            <w:pPr>
              <w:jc w:val="center"/>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72E04" w:rsidRPr="001C47C1" w:rsidRDefault="00672E04" w:rsidP="00941015">
            <w:pPr>
              <w:pStyle w:val="afffff6"/>
              <w:rPr>
                <w:color w:val="000000" w:themeColor="text1"/>
              </w:rPr>
            </w:pP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3.8</w:t>
            </w:r>
          </w:p>
        </w:tc>
        <w:tc>
          <w:tcPr>
            <w:tcW w:w="5245"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72E04" w:rsidRPr="001C47C1" w:rsidRDefault="00672E04" w:rsidP="00941015">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этажности 2 этажа принимаются  - 40/60  м</w:t>
            </w:r>
            <w:r w:rsidRPr="001C47C1">
              <w:rPr>
                <w:rFonts w:ascii="Times New Roman" w:hAnsi="Times New Roman"/>
                <w:color w:val="000000" w:themeColor="text1"/>
                <w:sz w:val="18"/>
                <w:szCs w:val="18"/>
                <w:vertAlign w:val="superscript"/>
              </w:rPr>
              <w:t>2</w:t>
            </w:r>
            <w:r w:rsidRPr="001C47C1">
              <w:rPr>
                <w:rFonts w:ascii="Times New Roman" w:hAnsi="Times New Roman"/>
                <w:color w:val="000000" w:themeColor="text1"/>
                <w:sz w:val="18"/>
                <w:szCs w:val="18"/>
              </w:rPr>
              <w:t xml:space="preserve">  на 1 сотрудника. </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Банковская и страховая деятельность</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4.5</w:t>
            </w:r>
          </w:p>
        </w:tc>
        <w:tc>
          <w:tcPr>
            <w:tcW w:w="5245" w:type="dxa"/>
            <w:vAlign w:val="center"/>
          </w:tcPr>
          <w:p w:rsidR="00672E04" w:rsidRPr="001C47C1" w:rsidRDefault="00672E04"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249"/>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3118"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Научное обеспечение сельского хозяйства</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72E04" w:rsidRPr="001C47C1" w:rsidRDefault="00672E04" w:rsidP="00941015">
            <w:pPr>
              <w:pStyle w:val="afffff6"/>
              <w:rPr>
                <w:color w:val="000000" w:themeColor="text1"/>
              </w:rPr>
            </w:pPr>
            <w:r w:rsidRPr="001C47C1">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1.14</w:t>
            </w:r>
          </w:p>
        </w:tc>
        <w:tc>
          <w:tcPr>
            <w:tcW w:w="5245" w:type="dxa"/>
          </w:tcPr>
          <w:p w:rsidR="00672E04" w:rsidRPr="001C47C1" w:rsidRDefault="00672E04"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249"/>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3118"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Спорт</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672E04" w:rsidRPr="001C47C1" w:rsidRDefault="00672E04"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5.1</w:t>
            </w:r>
          </w:p>
        </w:tc>
        <w:tc>
          <w:tcPr>
            <w:tcW w:w="5245" w:type="dxa"/>
          </w:tcPr>
          <w:p w:rsidR="00672E04" w:rsidRPr="001C47C1" w:rsidRDefault="00672E04"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w:t>
            </w:r>
          </w:p>
        </w:tc>
        <w:tc>
          <w:tcPr>
            <w:tcW w:w="3118"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Религиозное  использование</w:t>
            </w:r>
          </w:p>
        </w:tc>
        <w:tc>
          <w:tcPr>
            <w:tcW w:w="709"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72E04" w:rsidRPr="001C47C1" w:rsidRDefault="00672E04" w:rsidP="00941015">
            <w:pPr>
              <w:pStyle w:val="afffff6"/>
              <w:rPr>
                <w:color w:val="000000" w:themeColor="text1"/>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3.7</w:t>
            </w:r>
          </w:p>
        </w:tc>
        <w:tc>
          <w:tcPr>
            <w:tcW w:w="5245" w:type="dxa"/>
          </w:tcPr>
          <w:p w:rsidR="00672E04" w:rsidRPr="001C47C1" w:rsidRDefault="00672E04"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7.</w:t>
            </w:r>
          </w:p>
        </w:tc>
        <w:tc>
          <w:tcPr>
            <w:tcW w:w="3118"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Амбулаторно-поликлиническое  обслуживание.</w:t>
            </w:r>
          </w:p>
          <w:p w:rsidR="00672E04" w:rsidRPr="001C47C1" w:rsidRDefault="00672E04" w:rsidP="00941015">
            <w:pPr>
              <w:pStyle w:val="afffff6"/>
              <w:rPr>
                <w:rFonts w:ascii="Times New Roman" w:hAnsi="Times New Roman"/>
                <w:color w:val="000000" w:themeColor="text1"/>
                <w:sz w:val="18"/>
                <w:szCs w:val="18"/>
              </w:rPr>
            </w:pPr>
          </w:p>
        </w:tc>
        <w:tc>
          <w:tcPr>
            <w:tcW w:w="709"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3.4.1</w:t>
            </w:r>
          </w:p>
          <w:p w:rsidR="00672E04" w:rsidRPr="001C47C1" w:rsidRDefault="00672E04" w:rsidP="00941015">
            <w:pPr>
              <w:pStyle w:val="afffff6"/>
              <w:rPr>
                <w:rFonts w:ascii="Times New Roman" w:hAnsi="Times New Roman"/>
                <w:color w:val="000000" w:themeColor="text1"/>
                <w:sz w:val="18"/>
                <w:szCs w:val="18"/>
              </w:rPr>
            </w:pPr>
          </w:p>
        </w:tc>
        <w:tc>
          <w:tcPr>
            <w:tcW w:w="5245" w:type="dxa"/>
          </w:tcPr>
          <w:p w:rsidR="00672E04" w:rsidRPr="001C47C1" w:rsidRDefault="00672E04"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и  предельные</w:t>
            </w:r>
          </w:p>
          <w:p w:rsidR="00672E04" w:rsidRPr="001C47C1" w:rsidRDefault="00672E04" w:rsidP="00941015">
            <w:pPr>
              <w:pStyle w:val="Iauiue"/>
              <w:rPr>
                <w:color w:val="000000" w:themeColor="text1"/>
                <w:sz w:val="18"/>
                <w:szCs w:val="18"/>
              </w:rPr>
            </w:pPr>
            <w:r w:rsidRPr="001C47C1">
              <w:rPr>
                <w:color w:val="000000" w:themeColor="text1"/>
                <w:sz w:val="18"/>
                <w:szCs w:val="18"/>
              </w:rPr>
              <w:t>параметры объектов капитального строительства</w:t>
            </w:r>
          </w:p>
          <w:p w:rsidR="00672E04" w:rsidRPr="001C47C1" w:rsidRDefault="00672E04" w:rsidP="00941015">
            <w:pPr>
              <w:pStyle w:val="afffff6"/>
              <w:rPr>
                <w:rFonts w:ascii="Times New Roman" w:hAnsi="Times New Roman"/>
                <w:color w:val="000000" w:themeColor="text1"/>
                <w:sz w:val="18"/>
                <w:szCs w:val="18"/>
              </w:rPr>
            </w:pPr>
            <w:r w:rsidRPr="001C47C1">
              <w:rPr>
                <w:color w:val="000000" w:themeColor="text1"/>
                <w:sz w:val="18"/>
                <w:szCs w:val="18"/>
              </w:rPr>
              <w:t xml:space="preserve">1.1 </w:t>
            </w:r>
            <w:r w:rsidRPr="001C47C1">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672E04" w:rsidRPr="001C47C1" w:rsidRDefault="00672E04" w:rsidP="00941015">
            <w:pPr>
              <w:pStyle w:val="Iauiue"/>
              <w:rPr>
                <w:color w:val="000000" w:themeColor="text1"/>
                <w:sz w:val="18"/>
                <w:szCs w:val="18"/>
              </w:rPr>
            </w:pPr>
            <w:r w:rsidRPr="001C47C1">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красных линий:</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2.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застройки–50%</w:t>
            </w:r>
          </w:p>
        </w:tc>
      </w:tr>
      <w:tr w:rsidR="001C47C1" w:rsidRPr="001C47C1" w:rsidTr="00941015">
        <w:trPr>
          <w:trHeight w:val="883"/>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8.</w:t>
            </w:r>
          </w:p>
        </w:tc>
        <w:tc>
          <w:tcPr>
            <w:tcW w:w="3118" w:type="dxa"/>
          </w:tcPr>
          <w:p w:rsidR="00672E04" w:rsidRPr="001C47C1" w:rsidRDefault="00672E04"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Рынки</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72E04" w:rsidRPr="001C47C1" w:rsidRDefault="00672E04" w:rsidP="00941015">
            <w:pPr>
              <w:pStyle w:val="afffff6"/>
              <w:rPr>
                <w:color w:val="000000" w:themeColor="text1"/>
              </w:rPr>
            </w:pPr>
            <w:r w:rsidRPr="001C47C1">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4.3</w:t>
            </w:r>
          </w:p>
        </w:tc>
        <w:tc>
          <w:tcPr>
            <w:tcW w:w="5245" w:type="dxa"/>
            <w:vAlign w:val="center"/>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672E04" w:rsidRPr="001C47C1" w:rsidRDefault="00672E04"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9.</w:t>
            </w:r>
          </w:p>
        </w:tc>
        <w:tc>
          <w:tcPr>
            <w:tcW w:w="3118"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Магазины</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4.4</w:t>
            </w:r>
          </w:p>
        </w:tc>
        <w:tc>
          <w:tcPr>
            <w:tcW w:w="5245" w:type="dxa"/>
            <w:vAlign w:val="center"/>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672E04" w:rsidRPr="001C47C1" w:rsidRDefault="00672E04"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1.2 Размеры участков минимальный / максимальный:</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10.</w:t>
            </w:r>
          </w:p>
        </w:tc>
        <w:tc>
          <w:tcPr>
            <w:tcW w:w="3118"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Выставочно-ярмарочная  деятельность</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4.10</w:t>
            </w:r>
          </w:p>
        </w:tc>
        <w:tc>
          <w:tcPr>
            <w:tcW w:w="5245" w:type="dxa"/>
            <w:vAlign w:val="center"/>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1.Размеры участков минимальный / максимальный:</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72E04" w:rsidRPr="001C47C1" w:rsidRDefault="00672E04" w:rsidP="00941015">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w:t>
            </w:r>
          </w:p>
        </w:tc>
        <w:tc>
          <w:tcPr>
            <w:tcW w:w="3118"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питание.</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4.6</w:t>
            </w:r>
          </w:p>
        </w:tc>
        <w:tc>
          <w:tcPr>
            <w:tcW w:w="5245"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72E04" w:rsidRPr="001C47C1" w:rsidRDefault="00672E04" w:rsidP="00941015">
            <w:pPr>
              <w:pStyle w:val="Iauiue"/>
              <w:rPr>
                <w:color w:val="000000" w:themeColor="text1"/>
                <w:sz w:val="18"/>
                <w:szCs w:val="18"/>
              </w:rPr>
            </w:pPr>
            <w:r w:rsidRPr="001C47C1">
              <w:rPr>
                <w:color w:val="000000" w:themeColor="text1"/>
                <w:sz w:val="18"/>
                <w:szCs w:val="18"/>
              </w:rPr>
              <w:t>1.Размеры участков принимают  минимальный / максимальный:</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числе мест, га на 100 мест: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до 50 – 0,2/0,25;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от 50 до 150 – 0,15/0,2;</w:t>
            </w:r>
          </w:p>
          <w:p w:rsidR="00672E04" w:rsidRPr="001C47C1" w:rsidRDefault="00672E04" w:rsidP="00941015">
            <w:pPr>
              <w:pStyle w:val="Iauiue"/>
              <w:rPr>
                <w:color w:val="000000" w:themeColor="text1"/>
                <w:sz w:val="18"/>
                <w:szCs w:val="18"/>
              </w:rPr>
            </w:pPr>
            <w:r w:rsidRPr="001C47C1">
              <w:rPr>
                <w:color w:val="000000" w:themeColor="text1"/>
                <w:sz w:val="18"/>
                <w:szCs w:val="18"/>
              </w:rPr>
              <w:t>свыше 150 – 0,1/-</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300"/>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1</w:t>
            </w:r>
            <w:r w:rsidRPr="001C47C1">
              <w:rPr>
                <w:rFonts w:ascii="Times New Roman" w:hAnsi="Times New Roman"/>
                <w:color w:val="000000" w:themeColor="text1"/>
                <w:sz w:val="18"/>
                <w:szCs w:val="18"/>
              </w:rPr>
              <w:t>2.</w:t>
            </w:r>
          </w:p>
        </w:tc>
        <w:tc>
          <w:tcPr>
            <w:tcW w:w="3118" w:type="dxa"/>
          </w:tcPr>
          <w:p w:rsidR="00672E04" w:rsidRPr="001C47C1" w:rsidRDefault="00672E04" w:rsidP="00941015">
            <w:pPr>
              <w:pStyle w:val="afffff6"/>
              <w:rPr>
                <w:color w:val="000000" w:themeColor="text1"/>
              </w:rPr>
            </w:pPr>
            <w:r w:rsidRPr="001C47C1">
              <w:rPr>
                <w:rFonts w:ascii="Times New Roman" w:hAnsi="Times New Roman"/>
                <w:color w:val="000000" w:themeColor="text1"/>
                <w:sz w:val="18"/>
                <w:szCs w:val="18"/>
              </w:rPr>
              <w:t>Бытовое  обслуживание.</w:t>
            </w:r>
            <w:r w:rsidRPr="001C47C1">
              <w:rPr>
                <w:color w:val="000000" w:themeColor="text1"/>
              </w:rPr>
              <w:t xml:space="preserve"> </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spacing w:line="240" w:lineRule="auto"/>
              <w:jc w:val="both"/>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3.3</w:t>
            </w:r>
          </w:p>
        </w:tc>
        <w:tc>
          <w:tcPr>
            <w:tcW w:w="5245" w:type="dxa"/>
            <w:vAlign w:val="center"/>
          </w:tcPr>
          <w:p w:rsidR="00672E04" w:rsidRPr="001C47C1" w:rsidRDefault="00672E04"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 2. </w:t>
            </w:r>
          </w:p>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3187"/>
        </w:trPr>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13.</w:t>
            </w:r>
          </w:p>
        </w:tc>
        <w:tc>
          <w:tcPr>
            <w:tcW w:w="3118"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5245" w:type="dxa"/>
          </w:tcPr>
          <w:p w:rsidR="00672E04" w:rsidRPr="001C47C1" w:rsidRDefault="00672E04"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c>
          <w:tcPr>
            <w:tcW w:w="534" w:type="dxa"/>
          </w:tcPr>
          <w:p w:rsidR="00672E04" w:rsidRPr="001C47C1" w:rsidRDefault="00672E04" w:rsidP="00941015">
            <w:pPr>
              <w:jc w:val="center"/>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14</w:t>
            </w:r>
          </w:p>
        </w:tc>
        <w:tc>
          <w:tcPr>
            <w:tcW w:w="3118" w:type="dxa"/>
          </w:tcPr>
          <w:p w:rsidR="00672E04" w:rsidRPr="001C47C1" w:rsidRDefault="00672E04"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Обеспечение внутреннего  правопорядка.</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8.3</w:t>
            </w:r>
          </w:p>
        </w:tc>
        <w:tc>
          <w:tcPr>
            <w:tcW w:w="5245" w:type="dxa"/>
            <w:vAlign w:val="center"/>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72E04" w:rsidRPr="001C47C1" w:rsidRDefault="00672E04" w:rsidP="00941015">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  0,3 / 0,5 га  на  один объект. </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72E04" w:rsidRPr="001C47C1" w:rsidRDefault="00672E04" w:rsidP="00941015">
            <w:pPr>
              <w:pStyle w:val="afffff6"/>
              <w:rPr>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15.</w:t>
            </w:r>
          </w:p>
        </w:tc>
        <w:tc>
          <w:tcPr>
            <w:tcW w:w="3118" w:type="dxa"/>
          </w:tcPr>
          <w:p w:rsidR="00672E04" w:rsidRPr="001C47C1" w:rsidRDefault="00672E04"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Ветеринарное  обслуживание.</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3.10</w:t>
            </w:r>
          </w:p>
        </w:tc>
        <w:tc>
          <w:tcPr>
            <w:tcW w:w="5245" w:type="dxa"/>
          </w:tcPr>
          <w:p w:rsidR="00672E04" w:rsidRPr="001C47C1" w:rsidRDefault="00672E04"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15134" w:type="dxa"/>
            <w:gridSpan w:val="6"/>
          </w:tcPr>
          <w:p w:rsidR="00672E04" w:rsidRPr="001C47C1" w:rsidRDefault="00672E04" w:rsidP="00941015">
            <w:pPr>
              <w:pStyle w:val="afffff6"/>
              <w:jc w:val="center"/>
              <w:rPr>
                <w:rFonts w:ascii="Times New Roman" w:hAnsi="Times New Roman"/>
                <w:color w:val="000000" w:themeColor="text1"/>
                <w:sz w:val="20"/>
                <w:szCs w:val="20"/>
              </w:rPr>
            </w:pPr>
            <w:r w:rsidRPr="001C47C1">
              <w:rPr>
                <w:rFonts w:ascii="Times New Roman" w:hAnsi="Times New Roman"/>
                <w:b/>
                <w:color w:val="000000" w:themeColor="text1"/>
                <w:sz w:val="20"/>
                <w:szCs w:val="20"/>
              </w:rPr>
              <w:t>УСЛОВНО РАЗРЕШЕННЫЕ  ВИДЫ ИСПОЛЬЗОВАНИЯ  ЗОНЫ  «П-1(</w:t>
            </w:r>
            <w:r w:rsidRPr="001C47C1">
              <w:rPr>
                <w:rFonts w:ascii="Times New Roman" w:hAnsi="Times New Roman"/>
                <w:b/>
                <w:color w:val="000000" w:themeColor="text1"/>
                <w:sz w:val="20"/>
                <w:szCs w:val="20"/>
                <w:lang w:val="en-US"/>
              </w:rPr>
              <w:t>IV</w:t>
            </w:r>
            <w:r w:rsidRPr="001C47C1">
              <w:rPr>
                <w:rFonts w:ascii="Times New Roman" w:hAnsi="Times New Roman"/>
                <w:b/>
                <w:color w:val="000000" w:themeColor="text1"/>
                <w:sz w:val="20"/>
                <w:szCs w:val="20"/>
              </w:rPr>
              <w:t>)»</w:t>
            </w:r>
          </w:p>
        </w:tc>
      </w:tr>
      <w:tr w:rsidR="00672E04" w:rsidRPr="001C47C1" w:rsidTr="00941015">
        <w:tc>
          <w:tcPr>
            <w:tcW w:w="534"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Гостиничное  обслуживание.</w:t>
            </w:r>
          </w:p>
          <w:p w:rsidR="00672E04" w:rsidRPr="001C47C1" w:rsidRDefault="00672E04" w:rsidP="00941015">
            <w:pPr>
              <w:jc w:val="both"/>
              <w:rPr>
                <w:rFonts w:ascii="Times New Roman" w:hAnsi="Times New Roman"/>
                <w:color w:val="000000" w:themeColor="text1"/>
                <w:sz w:val="18"/>
                <w:szCs w:val="18"/>
              </w:rPr>
            </w:pP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(IV)</w:t>
            </w:r>
          </w:p>
        </w:tc>
        <w:tc>
          <w:tcPr>
            <w:tcW w:w="4819" w:type="dxa"/>
          </w:tcPr>
          <w:p w:rsidR="00672E04" w:rsidRPr="001C47C1" w:rsidRDefault="00672E04"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C47C1">
              <w:rPr>
                <w:rFonts w:ascii="Times New Roman" w:hAnsi="Times New Roman"/>
                <w:color w:val="000000" w:themeColor="text1"/>
                <w:sz w:val="18"/>
                <w:szCs w:val="18"/>
              </w:rPr>
              <w:t xml:space="preserve"> </w:t>
            </w:r>
          </w:p>
        </w:tc>
        <w:tc>
          <w:tcPr>
            <w:tcW w:w="709" w:type="dxa"/>
          </w:tcPr>
          <w:p w:rsidR="00672E04" w:rsidRPr="001C47C1" w:rsidRDefault="00672E04"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4.7</w:t>
            </w:r>
          </w:p>
        </w:tc>
        <w:tc>
          <w:tcPr>
            <w:tcW w:w="5245" w:type="dxa"/>
            <w:vAlign w:val="center"/>
          </w:tcPr>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72E04" w:rsidRPr="001C47C1" w:rsidRDefault="00672E04" w:rsidP="00941015">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672E04" w:rsidRPr="001C47C1" w:rsidRDefault="00672E04" w:rsidP="00941015">
            <w:pPr>
              <w:pStyle w:val="Iauiue"/>
              <w:rPr>
                <w:color w:val="000000" w:themeColor="text1"/>
                <w:sz w:val="18"/>
                <w:szCs w:val="18"/>
              </w:rPr>
            </w:pPr>
            <w:r w:rsidRPr="001C47C1">
              <w:rPr>
                <w:color w:val="000000" w:themeColor="text1"/>
                <w:sz w:val="18"/>
                <w:szCs w:val="18"/>
              </w:rPr>
              <w:t>при числе мест гостиницы, м</w:t>
            </w:r>
            <w:r w:rsidRPr="001C47C1">
              <w:rPr>
                <w:color w:val="000000" w:themeColor="text1"/>
                <w:sz w:val="18"/>
                <w:szCs w:val="18"/>
                <w:vertAlign w:val="superscript"/>
              </w:rPr>
              <w:t xml:space="preserve">2 </w:t>
            </w:r>
            <w:r w:rsidRPr="001C47C1">
              <w:rPr>
                <w:color w:val="000000" w:themeColor="text1"/>
                <w:sz w:val="18"/>
                <w:szCs w:val="18"/>
              </w:rPr>
              <w:t>на 1 место:</w:t>
            </w:r>
          </w:p>
          <w:p w:rsidR="00672E04" w:rsidRPr="001C47C1" w:rsidRDefault="00672E04" w:rsidP="00941015">
            <w:pPr>
              <w:pStyle w:val="Iauiue"/>
              <w:rPr>
                <w:color w:val="000000" w:themeColor="text1"/>
                <w:sz w:val="18"/>
                <w:szCs w:val="18"/>
              </w:rPr>
            </w:pPr>
            <w:r w:rsidRPr="001C47C1">
              <w:rPr>
                <w:color w:val="000000" w:themeColor="text1"/>
                <w:sz w:val="18"/>
                <w:szCs w:val="18"/>
              </w:rPr>
              <w:t>от 25 до100 -55;</w:t>
            </w:r>
          </w:p>
          <w:p w:rsidR="00672E04" w:rsidRPr="001C47C1" w:rsidRDefault="00672E04" w:rsidP="00941015">
            <w:pPr>
              <w:pStyle w:val="Iauiue"/>
              <w:rPr>
                <w:color w:val="000000" w:themeColor="text1"/>
                <w:sz w:val="18"/>
                <w:szCs w:val="18"/>
              </w:rPr>
            </w:pPr>
            <w:r w:rsidRPr="001C47C1">
              <w:rPr>
                <w:color w:val="000000" w:themeColor="text1"/>
                <w:sz w:val="18"/>
                <w:szCs w:val="18"/>
              </w:rPr>
              <w:t>св. 100 до -500 – 30.</w:t>
            </w:r>
          </w:p>
          <w:p w:rsidR="00672E04" w:rsidRPr="001C47C1" w:rsidRDefault="00672E04"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72E04" w:rsidRPr="001C47C1" w:rsidRDefault="00672E04"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72E04" w:rsidRPr="001C47C1" w:rsidRDefault="00672E04"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72E04" w:rsidRPr="001C47C1" w:rsidRDefault="00672E04"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bl>
    <w:p w:rsidR="00672E04" w:rsidRPr="001C47C1" w:rsidRDefault="00672E04" w:rsidP="00672E04">
      <w:pPr>
        <w:shd w:val="clear" w:color="auto" w:fill="FFFFFF"/>
        <w:spacing w:after="0" w:line="240" w:lineRule="auto"/>
        <w:ind w:firstLine="851"/>
        <w:jc w:val="both"/>
        <w:rPr>
          <w:rFonts w:ascii="Times New Roman" w:hAnsi="Times New Roman"/>
          <w:b/>
          <w:bCs/>
          <w:color w:val="000000" w:themeColor="text1"/>
          <w:sz w:val="24"/>
          <w:szCs w:val="24"/>
        </w:rPr>
      </w:pPr>
    </w:p>
    <w:p w:rsidR="00672E04" w:rsidRPr="001C47C1" w:rsidRDefault="00672E04" w:rsidP="00184A3D">
      <w:pPr>
        <w:pStyle w:val="Iauiue"/>
        <w:ind w:firstLine="426"/>
        <w:rPr>
          <w:color w:val="000000" w:themeColor="text1"/>
          <w:sz w:val="22"/>
          <w:szCs w:val="22"/>
        </w:rPr>
      </w:pPr>
      <w:r w:rsidRPr="001C47C1">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672E04" w:rsidRPr="001C47C1" w:rsidRDefault="00672E04" w:rsidP="00184A3D">
      <w:pPr>
        <w:ind w:firstLine="426"/>
        <w:rPr>
          <w:rFonts w:ascii="Times New Roman" w:hAnsi="Times New Roman" w:cs="Times New Roman"/>
          <w:color w:val="000000" w:themeColor="text1"/>
        </w:rPr>
      </w:pPr>
      <w:r w:rsidRPr="001C47C1">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623C14" w:rsidRPr="001C47C1" w:rsidRDefault="000A560E" w:rsidP="00623C14">
      <w:pPr>
        <w:ind w:firstLine="567"/>
        <w:rPr>
          <w:rFonts w:ascii="Times New Roman" w:eastAsiaTheme="minorHAnsi" w:hAnsi="Times New Roman" w:cs="Times New Roman"/>
          <w:strike/>
          <w:color w:val="000000" w:themeColor="text1"/>
          <w:sz w:val="24"/>
          <w:szCs w:val="24"/>
          <w:u w:val="single"/>
          <w:lang w:eastAsia="en-US"/>
        </w:rPr>
      </w:pPr>
      <w:r w:rsidRPr="001C47C1">
        <w:rPr>
          <w:rFonts w:ascii="Times New Roman" w:eastAsia="Times New Roman" w:hAnsi="Times New Roman" w:cs="Times New Roman"/>
          <w:b/>
          <w:color w:val="000000" w:themeColor="text1"/>
          <w:sz w:val="24"/>
          <w:szCs w:val="24"/>
          <w:u w:val="single"/>
        </w:rPr>
        <w:t xml:space="preserve">П-1(V) - </w:t>
      </w:r>
      <w:r w:rsidR="00623C14" w:rsidRPr="001C47C1">
        <w:rPr>
          <w:rFonts w:ascii="Times New Roman" w:eastAsia="Times New Roman" w:hAnsi="Times New Roman" w:cs="Times New Roman"/>
          <w:b/>
          <w:color w:val="000000" w:themeColor="text1"/>
          <w:sz w:val="24"/>
          <w:szCs w:val="24"/>
          <w:u w:val="single"/>
        </w:rPr>
        <w:t xml:space="preserve">Зона производственно-коммунальных объектов </w:t>
      </w:r>
      <w:r w:rsidR="00623C14" w:rsidRPr="001C47C1">
        <w:rPr>
          <w:rFonts w:ascii="Times New Roman" w:eastAsia="Times New Roman" w:hAnsi="Times New Roman" w:cs="Times New Roman"/>
          <w:b/>
          <w:color w:val="000000" w:themeColor="text1"/>
          <w:sz w:val="24"/>
          <w:szCs w:val="24"/>
          <w:u w:val="single"/>
          <w:lang w:val="en-US"/>
        </w:rPr>
        <w:t>V</w:t>
      </w:r>
      <w:r w:rsidR="00623C14" w:rsidRPr="001C47C1">
        <w:rPr>
          <w:rFonts w:ascii="Times New Roman" w:eastAsia="Times New Roman" w:hAnsi="Times New Roman" w:cs="Times New Roman"/>
          <w:b/>
          <w:color w:val="000000" w:themeColor="text1"/>
          <w:sz w:val="24"/>
          <w:szCs w:val="24"/>
          <w:u w:val="single"/>
        </w:rPr>
        <w:t xml:space="preserve"> класса вредности - П-1(</w:t>
      </w:r>
      <w:r w:rsidR="00623C14" w:rsidRPr="001C47C1">
        <w:rPr>
          <w:rFonts w:ascii="Times New Roman" w:eastAsia="Times New Roman" w:hAnsi="Times New Roman" w:cs="Times New Roman"/>
          <w:b/>
          <w:color w:val="000000" w:themeColor="text1"/>
          <w:sz w:val="24"/>
          <w:szCs w:val="24"/>
          <w:u w:val="single"/>
          <w:lang w:val="en-US"/>
        </w:rPr>
        <w:t>V</w:t>
      </w:r>
      <w:r w:rsidR="00623C14" w:rsidRPr="001C47C1">
        <w:rPr>
          <w:rFonts w:ascii="Times New Roman" w:eastAsia="Times New Roman" w:hAnsi="Times New Roman" w:cs="Times New Roman"/>
          <w:b/>
          <w:color w:val="000000" w:themeColor="text1"/>
          <w:sz w:val="24"/>
          <w:szCs w:val="24"/>
          <w:u w:val="single"/>
        </w:rPr>
        <w:t>)</w:t>
      </w:r>
      <w:r w:rsidR="00623C14" w:rsidRPr="001C47C1">
        <w:rPr>
          <w:rFonts w:ascii="Times New Roman" w:eastAsiaTheme="minorHAnsi" w:hAnsi="Times New Roman" w:cs="Times New Roman"/>
          <w:strike/>
          <w:color w:val="000000" w:themeColor="text1"/>
          <w:sz w:val="24"/>
          <w:szCs w:val="24"/>
          <w:u w:val="single"/>
          <w:lang w:eastAsia="en-US"/>
        </w:rPr>
        <w:t xml:space="preserve"> </w:t>
      </w:r>
    </w:p>
    <w:p w:rsidR="005834C1" w:rsidRPr="001C47C1" w:rsidRDefault="005834C1" w:rsidP="00623C14">
      <w:pPr>
        <w:ind w:firstLine="567"/>
        <w:rPr>
          <w:i/>
          <w:color w:val="000000" w:themeColor="text1"/>
        </w:rPr>
      </w:pPr>
      <w:r w:rsidRPr="001C47C1">
        <w:rPr>
          <w:color w:val="000000" w:themeColor="text1"/>
        </w:rPr>
        <w:t xml:space="preserve">    </w:t>
      </w:r>
      <w:r w:rsidRPr="001C47C1">
        <w:rPr>
          <w:i/>
          <w:color w:val="000000" w:themeColor="text1"/>
        </w:rPr>
        <w:t xml:space="preserve">Зона предназначена для размещения производственно-коммунальных объектов </w:t>
      </w:r>
      <w:r w:rsidRPr="001C47C1">
        <w:rPr>
          <w:i/>
          <w:color w:val="000000" w:themeColor="text1"/>
          <w:lang w:val="en-US"/>
        </w:rPr>
        <w:t>V</w:t>
      </w:r>
      <w:r w:rsidRPr="001C47C1">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5834C1" w:rsidRPr="001C47C1" w:rsidRDefault="005834C1" w:rsidP="005834C1">
      <w:pPr>
        <w:pStyle w:val="aff"/>
        <w:rPr>
          <w:i/>
          <w:color w:val="000000" w:themeColor="text1"/>
        </w:rPr>
      </w:pPr>
      <w:r w:rsidRPr="001C47C1">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5834C1" w:rsidRPr="001C47C1" w:rsidRDefault="005834C1" w:rsidP="005834C1">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5834C1" w:rsidRPr="001C47C1" w:rsidRDefault="005834C1" w:rsidP="005834C1">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5834C1" w:rsidRPr="001C47C1" w:rsidRDefault="005834C1" w:rsidP="005834C1">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ограды –  в  соответствующих  условных  границах).  </w:t>
      </w:r>
    </w:p>
    <w:p w:rsidR="005834C1" w:rsidRPr="001C47C1" w:rsidRDefault="005834C1" w:rsidP="005834C1">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5834C1" w:rsidRPr="001C47C1" w:rsidRDefault="005834C1" w:rsidP="005834C1">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«П-4» </w:t>
      </w:r>
    </w:p>
    <w:p w:rsidR="005834C1" w:rsidRPr="001C47C1" w:rsidRDefault="005834C1" w:rsidP="005834C1">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5834C1" w:rsidRPr="001C47C1" w:rsidRDefault="005834C1" w:rsidP="005834C1">
      <w:pPr>
        <w:pStyle w:val="afffff6"/>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видов разрешенного использования с кодами 6.9,1.7,6.6.</w:t>
      </w:r>
    </w:p>
    <w:p w:rsidR="00CC64A5" w:rsidRPr="001C47C1" w:rsidRDefault="00CC64A5" w:rsidP="00CC64A5">
      <w:pPr>
        <w:spacing w:after="0" w:line="240" w:lineRule="auto"/>
        <w:ind w:firstLine="851"/>
        <w:jc w:val="both"/>
        <w:rPr>
          <w:rFonts w:ascii="Times New Roman" w:hAnsi="Times New Roman" w:cs="Times New Roman"/>
          <w:color w:val="000000" w:themeColor="text1"/>
          <w:sz w:val="24"/>
          <w:szCs w:val="24"/>
        </w:rPr>
      </w:pPr>
    </w:p>
    <w:p w:rsidR="005834C1" w:rsidRPr="001C47C1" w:rsidRDefault="005834C1" w:rsidP="00CC64A5">
      <w:pPr>
        <w:spacing w:after="0" w:line="240" w:lineRule="auto"/>
        <w:ind w:firstLine="851"/>
        <w:jc w:val="both"/>
        <w:rPr>
          <w:rFonts w:ascii="Times New Roman" w:hAnsi="Times New Roman" w:cs="Times New Roman"/>
          <w:color w:val="000000" w:themeColor="text1"/>
          <w:sz w:val="24"/>
          <w:szCs w:val="24"/>
        </w:rPr>
      </w:pPr>
    </w:p>
    <w:p w:rsidR="005834C1" w:rsidRPr="001C47C1" w:rsidRDefault="005834C1" w:rsidP="005834C1">
      <w:pPr>
        <w:jc w:val="center"/>
        <w:rPr>
          <w:rFonts w:ascii="Times New Roman" w:hAnsi="Times New Roman"/>
          <w:b/>
          <w:color w:val="000000" w:themeColor="text1"/>
          <w:sz w:val="24"/>
          <w:szCs w:val="24"/>
        </w:rPr>
      </w:pPr>
      <w:r w:rsidRPr="001C47C1">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V   класса вредности П-1(</w:t>
      </w:r>
      <w:r w:rsidRPr="001C47C1">
        <w:rPr>
          <w:rFonts w:ascii="Times New Roman" w:hAnsi="Times New Roman"/>
          <w:b/>
          <w:color w:val="000000" w:themeColor="text1"/>
          <w:sz w:val="24"/>
          <w:szCs w:val="24"/>
          <w:lang w:val="en-US"/>
        </w:rPr>
        <w:t>V</w:t>
      </w:r>
      <w:r w:rsidRPr="001C47C1">
        <w:rPr>
          <w:rFonts w:ascii="Times New Roman" w:hAnsi="Times New Roman"/>
          <w:b/>
          <w:color w:val="000000" w:themeColor="text1"/>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1C47C1" w:rsidRPr="001C47C1" w:rsidTr="00941015">
        <w:trPr>
          <w:trHeight w:val="529"/>
          <w:tblHeader/>
        </w:trPr>
        <w:tc>
          <w:tcPr>
            <w:tcW w:w="534" w:type="dxa"/>
            <w:vMerge w:val="restart"/>
            <w:shd w:val="clear" w:color="auto" w:fill="D9D9D9"/>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3827" w:type="dxa"/>
            <w:gridSpan w:val="2"/>
            <w:shd w:val="clear" w:color="auto" w:fill="D9D9D9"/>
          </w:tcPr>
          <w:p w:rsidR="005834C1" w:rsidRPr="001C47C1" w:rsidRDefault="005834C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5834C1" w:rsidRPr="001C47C1" w:rsidRDefault="005834C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5103" w:type="dxa"/>
            <w:gridSpan w:val="2"/>
            <w:shd w:val="clear" w:color="auto" w:fill="D9D9D9"/>
          </w:tcPr>
          <w:p w:rsidR="005834C1" w:rsidRPr="001C47C1" w:rsidRDefault="005834C1"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5834C1" w:rsidRPr="001C47C1" w:rsidRDefault="005834C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5834C1" w:rsidRPr="001C47C1" w:rsidRDefault="005834C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5834C1" w:rsidRPr="001C47C1" w:rsidRDefault="005834C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5834C1" w:rsidRPr="001C47C1" w:rsidRDefault="005834C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5834C1" w:rsidRPr="001C47C1" w:rsidRDefault="005834C1" w:rsidP="00941015">
            <w:pPr>
              <w:jc w:val="both"/>
              <w:rPr>
                <w:rFonts w:ascii="Times New Roman" w:hAnsi="Times New Roman"/>
                <w:color w:val="000000" w:themeColor="text1"/>
                <w:sz w:val="18"/>
                <w:szCs w:val="18"/>
              </w:rPr>
            </w:pPr>
          </w:p>
        </w:tc>
        <w:tc>
          <w:tcPr>
            <w:tcW w:w="3118" w:type="dxa"/>
            <w:shd w:val="clear" w:color="auto" w:fill="D9D9D9"/>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4394" w:type="dxa"/>
            <w:shd w:val="clear" w:color="auto" w:fill="D9D9D9"/>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670" w:type="dxa"/>
            <w:vMerge/>
            <w:shd w:val="clear" w:color="auto" w:fill="D9D9D9"/>
          </w:tcPr>
          <w:p w:rsidR="005834C1" w:rsidRPr="001C47C1" w:rsidRDefault="005834C1" w:rsidP="00941015">
            <w:pPr>
              <w:jc w:val="both"/>
              <w:rPr>
                <w:rFonts w:ascii="Times New Roman" w:hAnsi="Times New Roman"/>
                <w:color w:val="000000" w:themeColor="text1"/>
                <w:sz w:val="18"/>
                <w:szCs w:val="18"/>
              </w:rPr>
            </w:pPr>
          </w:p>
        </w:tc>
      </w:tr>
      <w:tr w:rsidR="001C47C1" w:rsidRPr="001C47C1" w:rsidTr="00941015">
        <w:tc>
          <w:tcPr>
            <w:tcW w:w="15134" w:type="dxa"/>
            <w:gridSpan w:val="6"/>
            <w:vAlign w:val="center"/>
          </w:tcPr>
          <w:p w:rsidR="005834C1" w:rsidRPr="001C47C1" w:rsidRDefault="005834C1" w:rsidP="00941015">
            <w:pPr>
              <w:pStyle w:val="Iauiue"/>
              <w:jc w:val="center"/>
              <w:rPr>
                <w:b/>
                <w:color w:val="000000" w:themeColor="text1"/>
              </w:rPr>
            </w:pPr>
            <w:r w:rsidRPr="001C47C1">
              <w:rPr>
                <w:b/>
                <w:color w:val="000000" w:themeColor="text1"/>
              </w:rPr>
              <w:t>ПРОИЗВОДСТВЕННЫЕ   ЗОНЫ</w:t>
            </w:r>
          </w:p>
        </w:tc>
      </w:tr>
      <w:tr w:rsidR="001C47C1" w:rsidRPr="001C47C1" w:rsidTr="00941015">
        <w:tc>
          <w:tcPr>
            <w:tcW w:w="15134" w:type="dxa"/>
            <w:gridSpan w:val="6"/>
            <w:vAlign w:val="center"/>
          </w:tcPr>
          <w:p w:rsidR="005834C1" w:rsidRPr="001C47C1" w:rsidRDefault="005834C1" w:rsidP="00941015">
            <w:pPr>
              <w:pStyle w:val="Iauiue"/>
              <w:jc w:val="center"/>
              <w:rPr>
                <w:b/>
                <w:color w:val="000000" w:themeColor="text1"/>
              </w:rPr>
            </w:pPr>
            <w:r w:rsidRPr="001C47C1">
              <w:rPr>
                <w:b/>
                <w:color w:val="000000" w:themeColor="text1"/>
              </w:rPr>
              <w:t>ОСНОВНЫЕ ВИДЫ РАЗРЕШЁННОГО ИСПОЛЬЗОВАНИЯ ЗОНЫ «П-1(</w:t>
            </w:r>
            <w:r w:rsidRPr="001C47C1">
              <w:rPr>
                <w:b/>
                <w:color w:val="000000" w:themeColor="text1"/>
                <w:lang w:val="en-US"/>
              </w:rPr>
              <w:t>V</w:t>
            </w:r>
            <w:r w:rsidRPr="001C47C1">
              <w:rPr>
                <w:b/>
                <w:color w:val="000000" w:themeColor="text1"/>
              </w:rPr>
              <w:t>)»</w:t>
            </w:r>
          </w:p>
        </w:tc>
      </w:tr>
      <w:tr w:rsidR="001C47C1" w:rsidRPr="001C47C1" w:rsidTr="00941015">
        <w:trPr>
          <w:trHeight w:val="1698"/>
        </w:trPr>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Склады</w:t>
            </w:r>
          </w:p>
          <w:p w:rsidR="005834C1" w:rsidRPr="001C47C1" w:rsidRDefault="005834C1" w:rsidP="00941015">
            <w:pPr>
              <w:pStyle w:val="afffff6"/>
              <w:rPr>
                <w:rFonts w:ascii="Times New Roman" w:hAnsi="Times New Roman"/>
                <w:color w:val="000000" w:themeColor="text1"/>
                <w:sz w:val="18"/>
                <w:szCs w:val="18"/>
              </w:rPr>
            </w:pPr>
          </w:p>
        </w:tc>
        <w:tc>
          <w:tcPr>
            <w:tcW w:w="709" w:type="dxa"/>
          </w:tcPr>
          <w:p w:rsidR="005834C1" w:rsidRPr="001C47C1" w:rsidRDefault="005834C1" w:rsidP="005834C1">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834C1" w:rsidRPr="001C47C1" w:rsidRDefault="005834C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6.9</w:t>
            </w:r>
          </w:p>
          <w:p w:rsidR="005834C1" w:rsidRPr="001C47C1" w:rsidRDefault="005834C1" w:rsidP="00941015">
            <w:pPr>
              <w:pStyle w:val="afffff6"/>
              <w:jc w:val="center"/>
              <w:rPr>
                <w:rFonts w:ascii="Times New Roman" w:hAnsi="Times New Roman"/>
                <w:color w:val="000000" w:themeColor="text1"/>
                <w:sz w:val="18"/>
                <w:szCs w:val="18"/>
              </w:rPr>
            </w:pPr>
          </w:p>
        </w:tc>
        <w:tc>
          <w:tcPr>
            <w:tcW w:w="5670"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5834C1" w:rsidRPr="001C47C1" w:rsidRDefault="005834C1" w:rsidP="00941015">
            <w:pPr>
              <w:pStyle w:val="Iauiue"/>
              <w:rPr>
                <w:color w:val="000000" w:themeColor="text1"/>
                <w:sz w:val="18"/>
                <w:szCs w:val="18"/>
              </w:rPr>
            </w:pPr>
          </w:p>
        </w:tc>
      </w:tr>
      <w:tr w:rsidR="001C47C1" w:rsidRPr="001C47C1" w:rsidTr="00941015">
        <w:trPr>
          <w:trHeight w:val="1698"/>
        </w:trPr>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Животноводство </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5834C1" w:rsidRPr="001C47C1" w:rsidRDefault="005834C1" w:rsidP="00941015">
            <w:pPr>
              <w:pStyle w:val="afffff6"/>
              <w:jc w:val="center"/>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1.7</w:t>
            </w:r>
          </w:p>
          <w:p w:rsidR="005834C1" w:rsidRPr="001C47C1" w:rsidRDefault="005834C1" w:rsidP="00941015">
            <w:pPr>
              <w:pStyle w:val="afffff6"/>
              <w:jc w:val="center"/>
              <w:rPr>
                <w:rFonts w:ascii="Times New Roman" w:hAnsi="Times New Roman"/>
                <w:color w:val="000000" w:themeColor="text1"/>
                <w:sz w:val="18"/>
                <w:szCs w:val="18"/>
              </w:rPr>
            </w:pPr>
          </w:p>
        </w:tc>
        <w:tc>
          <w:tcPr>
            <w:tcW w:w="5670"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5834C1" w:rsidRPr="001C47C1" w:rsidRDefault="005834C1" w:rsidP="00941015">
            <w:pPr>
              <w:pStyle w:val="Iauiue"/>
              <w:rPr>
                <w:color w:val="000000" w:themeColor="text1"/>
                <w:sz w:val="18"/>
                <w:szCs w:val="18"/>
              </w:rPr>
            </w:pPr>
          </w:p>
        </w:tc>
      </w:tr>
      <w:tr w:rsidR="001C47C1" w:rsidRPr="001C47C1" w:rsidTr="00941015">
        <w:trPr>
          <w:trHeight w:val="402"/>
        </w:trPr>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Строительная  промышленность</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5834C1" w:rsidRPr="001C47C1" w:rsidRDefault="005834C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6.6</w:t>
            </w:r>
          </w:p>
        </w:tc>
        <w:tc>
          <w:tcPr>
            <w:tcW w:w="5670"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5834C1" w:rsidRPr="001C47C1" w:rsidRDefault="005834C1" w:rsidP="00941015">
            <w:pPr>
              <w:pStyle w:val="Iauiue"/>
              <w:rPr>
                <w:color w:val="000000" w:themeColor="text1"/>
                <w:sz w:val="18"/>
                <w:szCs w:val="18"/>
              </w:rPr>
            </w:pPr>
          </w:p>
        </w:tc>
      </w:tr>
      <w:tr w:rsidR="001C47C1" w:rsidRPr="001C47C1" w:rsidTr="00941015">
        <w:trPr>
          <w:trHeight w:val="1698"/>
        </w:trPr>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3118"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Энергетика</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5834C1" w:rsidRPr="001C47C1" w:rsidRDefault="005834C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6.7</w:t>
            </w:r>
          </w:p>
        </w:tc>
        <w:tc>
          <w:tcPr>
            <w:tcW w:w="5670"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 Максимальный коэффициент застройки земельного участка 75%.</w:t>
            </w:r>
          </w:p>
          <w:p w:rsidR="005834C1" w:rsidRPr="001C47C1" w:rsidRDefault="005834C1" w:rsidP="00941015">
            <w:pPr>
              <w:pStyle w:val="Iauiue"/>
              <w:rPr>
                <w:color w:val="000000" w:themeColor="text1"/>
                <w:sz w:val="18"/>
                <w:szCs w:val="18"/>
              </w:rPr>
            </w:pPr>
          </w:p>
        </w:tc>
      </w:tr>
      <w:tr w:rsidR="001C47C1" w:rsidRPr="001C47C1" w:rsidTr="00941015">
        <w:trPr>
          <w:trHeight w:val="1698"/>
        </w:trPr>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3118"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709" w:type="dxa"/>
          </w:tcPr>
          <w:p w:rsidR="005834C1" w:rsidRPr="001C47C1" w:rsidRDefault="005834C1" w:rsidP="00941015">
            <w:pPr>
              <w:jc w:val="both"/>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834C1" w:rsidRPr="001C47C1" w:rsidRDefault="005834C1" w:rsidP="00941015">
            <w:pPr>
              <w:jc w:val="both"/>
              <w:rPr>
                <w:rFonts w:ascii="Times New Roman" w:hAnsi="Times New Roman"/>
                <w:color w:val="000000" w:themeColor="text1"/>
                <w:sz w:val="18"/>
                <w:szCs w:val="18"/>
              </w:rPr>
            </w:pPr>
          </w:p>
        </w:tc>
        <w:tc>
          <w:tcPr>
            <w:tcW w:w="709"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5670" w:type="dxa"/>
          </w:tcPr>
          <w:p w:rsidR="005834C1" w:rsidRPr="001C47C1" w:rsidRDefault="005834C1" w:rsidP="00941015">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5834C1" w:rsidRPr="001C47C1" w:rsidRDefault="005834C1" w:rsidP="00941015">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1698"/>
        </w:trPr>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w:t>
            </w:r>
          </w:p>
        </w:tc>
        <w:tc>
          <w:tcPr>
            <w:tcW w:w="3118"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Объекты  придорожного  сервиса.</w:t>
            </w:r>
          </w:p>
        </w:tc>
        <w:tc>
          <w:tcPr>
            <w:tcW w:w="709"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автозаправочных станций (бензиновых, газовых);</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предоставление гостиничных услуг в качестве придорожного сервиса;</w:t>
            </w:r>
          </w:p>
          <w:p w:rsidR="005834C1" w:rsidRPr="001C47C1" w:rsidRDefault="005834C1" w:rsidP="00941015">
            <w:pPr>
              <w:pStyle w:val="afffff6"/>
              <w:rPr>
                <w:color w:val="000000" w:themeColor="text1"/>
              </w:rPr>
            </w:pPr>
            <w:r w:rsidRPr="001C47C1">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4.9.1</w:t>
            </w:r>
          </w:p>
        </w:tc>
        <w:tc>
          <w:tcPr>
            <w:tcW w:w="5670" w:type="dxa"/>
          </w:tcPr>
          <w:p w:rsidR="005834C1" w:rsidRPr="001C47C1" w:rsidRDefault="005834C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267"/>
        </w:trPr>
        <w:tc>
          <w:tcPr>
            <w:tcW w:w="15134" w:type="dxa"/>
            <w:gridSpan w:val="6"/>
          </w:tcPr>
          <w:p w:rsidR="005834C1" w:rsidRPr="001C47C1" w:rsidRDefault="005834C1" w:rsidP="005834C1">
            <w:pPr>
              <w:spacing w:line="240" w:lineRule="auto"/>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ВСПОМОГАТЕЛЬНЫЕ  ВИДЫ РАЗРЕШЁННОГО ИСПОЛЬЗОВАНИЯ ЗОНЫ «П-1(</w:t>
            </w:r>
            <w:r w:rsidRPr="001C47C1">
              <w:rPr>
                <w:rFonts w:ascii="Times New Roman" w:hAnsi="Times New Roman"/>
                <w:b/>
                <w:color w:val="000000" w:themeColor="text1"/>
                <w:sz w:val="20"/>
                <w:szCs w:val="20"/>
                <w:lang w:val="en-US"/>
              </w:rPr>
              <w:t>V</w:t>
            </w:r>
            <w:r w:rsidRPr="001C47C1">
              <w:rPr>
                <w:rFonts w:ascii="Times New Roman" w:hAnsi="Times New Roman"/>
                <w:b/>
                <w:color w:val="000000" w:themeColor="text1"/>
                <w:sz w:val="20"/>
                <w:szCs w:val="20"/>
              </w:rPr>
              <w:t>)»</w:t>
            </w:r>
          </w:p>
        </w:tc>
      </w:tr>
      <w:tr w:rsidR="001C47C1" w:rsidRPr="001C47C1" w:rsidTr="00941015">
        <w:trPr>
          <w:trHeight w:val="1956"/>
        </w:trPr>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Деловое  управление.</w:t>
            </w:r>
          </w:p>
        </w:tc>
        <w:tc>
          <w:tcPr>
            <w:tcW w:w="709" w:type="dxa"/>
          </w:tcPr>
          <w:p w:rsidR="005834C1" w:rsidRPr="001C47C1" w:rsidRDefault="005834C1" w:rsidP="00941015">
            <w:pPr>
              <w:jc w:val="both"/>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spacing w:line="240" w:lineRule="auto"/>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4.1</w:t>
            </w:r>
          </w:p>
        </w:tc>
        <w:tc>
          <w:tcPr>
            <w:tcW w:w="5670" w:type="dxa"/>
          </w:tcPr>
          <w:p w:rsidR="005834C1" w:rsidRPr="001C47C1" w:rsidRDefault="005834C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управление</w:t>
            </w:r>
          </w:p>
        </w:tc>
        <w:tc>
          <w:tcPr>
            <w:tcW w:w="709" w:type="dxa"/>
          </w:tcPr>
          <w:p w:rsidR="005834C1" w:rsidRPr="001C47C1" w:rsidRDefault="005834C1" w:rsidP="00941015">
            <w:pPr>
              <w:jc w:val="center"/>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834C1" w:rsidRPr="001C47C1" w:rsidRDefault="005834C1" w:rsidP="00941015">
            <w:pPr>
              <w:pStyle w:val="afffff6"/>
              <w:rPr>
                <w:color w:val="000000" w:themeColor="text1"/>
              </w:rPr>
            </w:pP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3.8</w:t>
            </w:r>
          </w:p>
        </w:tc>
        <w:tc>
          <w:tcPr>
            <w:tcW w:w="5670"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5834C1" w:rsidRPr="001C47C1" w:rsidRDefault="005834C1" w:rsidP="00941015">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этажности 2 этажа принимаются  - 40/60  м</w:t>
            </w:r>
            <w:r w:rsidRPr="001C47C1">
              <w:rPr>
                <w:rFonts w:ascii="Times New Roman" w:hAnsi="Times New Roman"/>
                <w:color w:val="000000" w:themeColor="text1"/>
                <w:sz w:val="18"/>
                <w:szCs w:val="18"/>
                <w:vertAlign w:val="superscript"/>
              </w:rPr>
              <w:t>2</w:t>
            </w:r>
            <w:r w:rsidRPr="001C47C1">
              <w:rPr>
                <w:rFonts w:ascii="Times New Roman" w:hAnsi="Times New Roman"/>
                <w:color w:val="000000" w:themeColor="text1"/>
                <w:sz w:val="18"/>
                <w:szCs w:val="18"/>
              </w:rPr>
              <w:t xml:space="preserve">  на 1 сотрудника. </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Банковская и страховая деятельность</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4.5</w:t>
            </w:r>
          </w:p>
        </w:tc>
        <w:tc>
          <w:tcPr>
            <w:tcW w:w="5670" w:type="dxa"/>
            <w:vAlign w:val="center"/>
          </w:tcPr>
          <w:p w:rsidR="005834C1" w:rsidRPr="001C47C1" w:rsidRDefault="005834C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3118"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Научное обеспечение сельского хозяйства</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834C1" w:rsidRPr="001C47C1" w:rsidRDefault="005834C1" w:rsidP="00941015">
            <w:pPr>
              <w:pStyle w:val="afffff6"/>
              <w:rPr>
                <w:color w:val="000000" w:themeColor="text1"/>
              </w:rPr>
            </w:pPr>
            <w:r w:rsidRPr="001C47C1">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1.14</w:t>
            </w:r>
          </w:p>
        </w:tc>
        <w:tc>
          <w:tcPr>
            <w:tcW w:w="5670" w:type="dxa"/>
          </w:tcPr>
          <w:p w:rsidR="005834C1" w:rsidRPr="001C47C1" w:rsidRDefault="005834C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3118"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Спорт</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5834C1" w:rsidRPr="001C47C1" w:rsidRDefault="005834C1"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5.1</w:t>
            </w:r>
          </w:p>
        </w:tc>
        <w:tc>
          <w:tcPr>
            <w:tcW w:w="5670" w:type="dxa"/>
          </w:tcPr>
          <w:p w:rsidR="005834C1" w:rsidRPr="001C47C1" w:rsidRDefault="005834C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w:t>
            </w:r>
          </w:p>
        </w:tc>
        <w:tc>
          <w:tcPr>
            <w:tcW w:w="3118"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Религиозное  использование</w:t>
            </w:r>
          </w:p>
        </w:tc>
        <w:tc>
          <w:tcPr>
            <w:tcW w:w="709"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34C1" w:rsidRPr="001C47C1" w:rsidRDefault="005834C1" w:rsidP="00941015">
            <w:pPr>
              <w:pStyle w:val="afffff6"/>
              <w:rPr>
                <w:color w:val="000000" w:themeColor="text1"/>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3.7</w:t>
            </w:r>
          </w:p>
        </w:tc>
        <w:tc>
          <w:tcPr>
            <w:tcW w:w="5670" w:type="dxa"/>
          </w:tcPr>
          <w:p w:rsidR="005834C1" w:rsidRPr="001C47C1" w:rsidRDefault="005834C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7.</w:t>
            </w:r>
          </w:p>
        </w:tc>
        <w:tc>
          <w:tcPr>
            <w:tcW w:w="3118"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Амбулаторно-поликлиническое  обслуживание.</w:t>
            </w:r>
          </w:p>
          <w:p w:rsidR="005834C1" w:rsidRPr="001C47C1" w:rsidRDefault="005834C1" w:rsidP="00941015">
            <w:pPr>
              <w:pStyle w:val="afffff6"/>
              <w:rPr>
                <w:rFonts w:ascii="Times New Roman" w:hAnsi="Times New Roman"/>
                <w:color w:val="000000" w:themeColor="text1"/>
                <w:sz w:val="18"/>
                <w:szCs w:val="18"/>
              </w:rPr>
            </w:pPr>
          </w:p>
        </w:tc>
        <w:tc>
          <w:tcPr>
            <w:tcW w:w="709"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3.4.1</w:t>
            </w:r>
          </w:p>
          <w:p w:rsidR="005834C1" w:rsidRPr="001C47C1" w:rsidRDefault="005834C1" w:rsidP="00941015">
            <w:pPr>
              <w:pStyle w:val="afffff6"/>
              <w:rPr>
                <w:rFonts w:ascii="Times New Roman" w:hAnsi="Times New Roman"/>
                <w:color w:val="000000" w:themeColor="text1"/>
                <w:sz w:val="18"/>
                <w:szCs w:val="18"/>
              </w:rPr>
            </w:pPr>
          </w:p>
        </w:tc>
        <w:tc>
          <w:tcPr>
            <w:tcW w:w="5670" w:type="dxa"/>
          </w:tcPr>
          <w:p w:rsidR="005834C1" w:rsidRPr="001C47C1" w:rsidRDefault="005834C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и  предельные</w:t>
            </w:r>
          </w:p>
          <w:p w:rsidR="005834C1" w:rsidRPr="001C47C1" w:rsidRDefault="005834C1" w:rsidP="00941015">
            <w:pPr>
              <w:pStyle w:val="Iauiue"/>
              <w:rPr>
                <w:color w:val="000000" w:themeColor="text1"/>
                <w:sz w:val="18"/>
                <w:szCs w:val="18"/>
              </w:rPr>
            </w:pPr>
            <w:r w:rsidRPr="001C47C1">
              <w:rPr>
                <w:color w:val="000000" w:themeColor="text1"/>
                <w:sz w:val="18"/>
                <w:szCs w:val="18"/>
              </w:rPr>
              <w:t>параметры объектов капитального строительства</w:t>
            </w:r>
          </w:p>
          <w:p w:rsidR="005834C1" w:rsidRPr="001C47C1" w:rsidRDefault="005834C1" w:rsidP="00941015">
            <w:pPr>
              <w:pStyle w:val="afffff6"/>
              <w:rPr>
                <w:rFonts w:ascii="Times New Roman" w:hAnsi="Times New Roman"/>
                <w:color w:val="000000" w:themeColor="text1"/>
                <w:sz w:val="18"/>
                <w:szCs w:val="18"/>
              </w:rPr>
            </w:pPr>
            <w:r w:rsidRPr="001C47C1">
              <w:rPr>
                <w:color w:val="000000" w:themeColor="text1"/>
                <w:sz w:val="18"/>
                <w:szCs w:val="18"/>
              </w:rPr>
              <w:t xml:space="preserve">1.1 </w:t>
            </w:r>
            <w:r w:rsidRPr="001C47C1">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5834C1" w:rsidRPr="001C47C1" w:rsidRDefault="005834C1" w:rsidP="00941015">
            <w:pPr>
              <w:pStyle w:val="Iauiue"/>
              <w:rPr>
                <w:color w:val="000000" w:themeColor="text1"/>
                <w:sz w:val="18"/>
                <w:szCs w:val="18"/>
              </w:rPr>
            </w:pPr>
            <w:r w:rsidRPr="001C47C1">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красных линий:</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2.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8.</w:t>
            </w:r>
          </w:p>
        </w:tc>
        <w:tc>
          <w:tcPr>
            <w:tcW w:w="3118" w:type="dxa"/>
          </w:tcPr>
          <w:p w:rsidR="005834C1" w:rsidRPr="001C47C1" w:rsidRDefault="005834C1"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Рынки</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834C1" w:rsidRPr="001C47C1" w:rsidRDefault="005834C1" w:rsidP="00941015">
            <w:pPr>
              <w:pStyle w:val="afffff6"/>
              <w:rPr>
                <w:color w:val="000000" w:themeColor="text1"/>
              </w:rPr>
            </w:pPr>
            <w:r w:rsidRPr="001C47C1">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4.3</w:t>
            </w:r>
          </w:p>
        </w:tc>
        <w:tc>
          <w:tcPr>
            <w:tcW w:w="5670" w:type="dxa"/>
            <w:vAlign w:val="center"/>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5834C1" w:rsidRPr="001C47C1" w:rsidRDefault="005834C1"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9.</w:t>
            </w:r>
          </w:p>
        </w:tc>
        <w:tc>
          <w:tcPr>
            <w:tcW w:w="3118"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Магазины</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4.4</w:t>
            </w:r>
          </w:p>
        </w:tc>
        <w:tc>
          <w:tcPr>
            <w:tcW w:w="5670"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5834C1" w:rsidRPr="001C47C1" w:rsidRDefault="005834C1"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1.2 Размеры участков минимальный / максимальный:</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10.</w:t>
            </w:r>
          </w:p>
        </w:tc>
        <w:tc>
          <w:tcPr>
            <w:tcW w:w="3118"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Выставочно-ярмарочная  деятельность</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4.10</w:t>
            </w:r>
          </w:p>
        </w:tc>
        <w:tc>
          <w:tcPr>
            <w:tcW w:w="5670" w:type="dxa"/>
            <w:vAlign w:val="center"/>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1.Размеры участков минимальный / максимальный:</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5834C1" w:rsidRPr="001C47C1" w:rsidRDefault="005834C1" w:rsidP="00941015">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w:t>
            </w:r>
          </w:p>
        </w:tc>
        <w:tc>
          <w:tcPr>
            <w:tcW w:w="3118"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питание.</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4.6</w:t>
            </w:r>
          </w:p>
        </w:tc>
        <w:tc>
          <w:tcPr>
            <w:tcW w:w="5670"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5834C1" w:rsidRPr="001C47C1" w:rsidRDefault="005834C1" w:rsidP="00941015">
            <w:pPr>
              <w:pStyle w:val="Iauiue"/>
              <w:rPr>
                <w:color w:val="000000" w:themeColor="text1"/>
                <w:sz w:val="18"/>
                <w:szCs w:val="18"/>
              </w:rPr>
            </w:pPr>
            <w:r w:rsidRPr="001C47C1">
              <w:rPr>
                <w:color w:val="000000" w:themeColor="text1"/>
                <w:sz w:val="18"/>
                <w:szCs w:val="18"/>
              </w:rPr>
              <w:t>1.Размеры участков принимают  минимальный / максимальный:</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числе мест, га на 100 мест: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до 50 – 0,2/0,25;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от 50 до 150 – 0,15/0,2;</w:t>
            </w:r>
          </w:p>
          <w:p w:rsidR="005834C1" w:rsidRPr="001C47C1" w:rsidRDefault="005834C1" w:rsidP="00941015">
            <w:pPr>
              <w:pStyle w:val="Iauiue"/>
              <w:rPr>
                <w:color w:val="000000" w:themeColor="text1"/>
                <w:sz w:val="18"/>
                <w:szCs w:val="18"/>
              </w:rPr>
            </w:pPr>
            <w:r w:rsidRPr="001C47C1">
              <w:rPr>
                <w:color w:val="000000" w:themeColor="text1"/>
                <w:sz w:val="18"/>
                <w:szCs w:val="18"/>
              </w:rPr>
              <w:t>свыше 150 – 0,1/-</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lang w:val="en-US"/>
              </w:rPr>
              <w:t>1</w:t>
            </w:r>
            <w:r w:rsidRPr="001C47C1">
              <w:rPr>
                <w:rFonts w:ascii="Times New Roman" w:hAnsi="Times New Roman"/>
                <w:color w:val="000000" w:themeColor="text1"/>
                <w:sz w:val="18"/>
                <w:szCs w:val="18"/>
              </w:rPr>
              <w:t>2.</w:t>
            </w:r>
          </w:p>
        </w:tc>
        <w:tc>
          <w:tcPr>
            <w:tcW w:w="3118" w:type="dxa"/>
          </w:tcPr>
          <w:p w:rsidR="005834C1" w:rsidRPr="001C47C1" w:rsidRDefault="005834C1" w:rsidP="00941015">
            <w:pPr>
              <w:pStyle w:val="afffff6"/>
              <w:rPr>
                <w:color w:val="000000" w:themeColor="text1"/>
              </w:rPr>
            </w:pPr>
            <w:r w:rsidRPr="001C47C1">
              <w:rPr>
                <w:rFonts w:ascii="Times New Roman" w:hAnsi="Times New Roman"/>
                <w:color w:val="000000" w:themeColor="text1"/>
                <w:sz w:val="18"/>
                <w:szCs w:val="18"/>
              </w:rPr>
              <w:t>Бытовое  обслуживание.</w:t>
            </w:r>
            <w:r w:rsidRPr="001C47C1">
              <w:rPr>
                <w:color w:val="000000" w:themeColor="text1"/>
              </w:rPr>
              <w:t xml:space="preserve"> </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spacing w:line="240" w:lineRule="auto"/>
              <w:jc w:val="both"/>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3.3</w:t>
            </w:r>
          </w:p>
        </w:tc>
        <w:tc>
          <w:tcPr>
            <w:tcW w:w="5670" w:type="dxa"/>
            <w:vAlign w:val="center"/>
          </w:tcPr>
          <w:p w:rsidR="005834C1" w:rsidRPr="001C47C1" w:rsidRDefault="005834C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 2. </w:t>
            </w:r>
          </w:p>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13.</w:t>
            </w:r>
          </w:p>
        </w:tc>
        <w:tc>
          <w:tcPr>
            <w:tcW w:w="3118"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5670" w:type="dxa"/>
          </w:tcPr>
          <w:p w:rsidR="005834C1" w:rsidRPr="001C47C1" w:rsidRDefault="005834C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lang w:val="en-US"/>
              </w:rPr>
            </w:pPr>
            <w:r w:rsidRPr="001C47C1">
              <w:rPr>
                <w:rFonts w:ascii="Times New Roman" w:hAnsi="Times New Roman"/>
                <w:color w:val="000000" w:themeColor="text1"/>
                <w:sz w:val="18"/>
                <w:szCs w:val="18"/>
              </w:rPr>
              <w:t>14</w:t>
            </w:r>
          </w:p>
        </w:tc>
        <w:tc>
          <w:tcPr>
            <w:tcW w:w="3118" w:type="dxa"/>
          </w:tcPr>
          <w:p w:rsidR="005834C1" w:rsidRPr="001C47C1" w:rsidRDefault="005834C1"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Обеспечение внутреннего  правопорядка.</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8.3</w:t>
            </w:r>
          </w:p>
        </w:tc>
        <w:tc>
          <w:tcPr>
            <w:tcW w:w="5670" w:type="dxa"/>
            <w:vAlign w:val="center"/>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5834C1" w:rsidRPr="001C47C1" w:rsidRDefault="005834C1" w:rsidP="00941015">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  0,3 / 0,5 га  на  один объект. </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5834C1" w:rsidRPr="001C47C1" w:rsidRDefault="005834C1" w:rsidP="00941015">
            <w:pPr>
              <w:pStyle w:val="afffff6"/>
              <w:rPr>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15.</w:t>
            </w:r>
          </w:p>
        </w:tc>
        <w:tc>
          <w:tcPr>
            <w:tcW w:w="3118" w:type="dxa"/>
          </w:tcPr>
          <w:p w:rsidR="005834C1" w:rsidRPr="001C47C1" w:rsidRDefault="005834C1"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Ветеринарное  обслуживание.</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3.10</w:t>
            </w:r>
          </w:p>
        </w:tc>
        <w:tc>
          <w:tcPr>
            <w:tcW w:w="5670" w:type="dxa"/>
          </w:tcPr>
          <w:p w:rsidR="005834C1" w:rsidRPr="001C47C1" w:rsidRDefault="005834C1"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15134" w:type="dxa"/>
            <w:gridSpan w:val="6"/>
          </w:tcPr>
          <w:p w:rsidR="005834C1" w:rsidRPr="001C47C1" w:rsidRDefault="005834C1" w:rsidP="005834C1">
            <w:pPr>
              <w:pStyle w:val="afffff6"/>
              <w:jc w:val="center"/>
              <w:rPr>
                <w:rFonts w:ascii="Times New Roman" w:hAnsi="Times New Roman"/>
                <w:b/>
                <w:color w:val="000000" w:themeColor="text1"/>
                <w:sz w:val="20"/>
                <w:szCs w:val="20"/>
              </w:rPr>
            </w:pPr>
            <w:r w:rsidRPr="001C47C1">
              <w:rPr>
                <w:rFonts w:ascii="Times New Roman" w:hAnsi="Times New Roman"/>
                <w:b/>
                <w:color w:val="000000" w:themeColor="text1"/>
                <w:sz w:val="20"/>
                <w:szCs w:val="20"/>
              </w:rPr>
              <w:t>УСЛОВНО РАЗРЕШЕННЫЕ  ВИДЫ ИСПОЛЬЗОВАНИЯ  ЗОНЫ  «П-1(</w:t>
            </w:r>
            <w:r w:rsidRPr="001C47C1">
              <w:rPr>
                <w:rFonts w:ascii="Times New Roman" w:hAnsi="Times New Roman"/>
                <w:b/>
                <w:color w:val="000000" w:themeColor="text1"/>
                <w:sz w:val="20"/>
                <w:szCs w:val="20"/>
                <w:lang w:val="en-US"/>
              </w:rPr>
              <w:t>V</w:t>
            </w:r>
            <w:r w:rsidRPr="001C47C1">
              <w:rPr>
                <w:rFonts w:ascii="Times New Roman" w:hAnsi="Times New Roman"/>
                <w:b/>
                <w:color w:val="000000" w:themeColor="text1"/>
                <w:sz w:val="20"/>
                <w:szCs w:val="20"/>
              </w:rPr>
              <w:t>)»</w:t>
            </w:r>
          </w:p>
          <w:p w:rsidR="005834C1" w:rsidRPr="001C47C1" w:rsidRDefault="005834C1" w:rsidP="005834C1">
            <w:pPr>
              <w:pStyle w:val="afffff6"/>
              <w:jc w:val="center"/>
              <w:rPr>
                <w:rFonts w:ascii="Times New Roman" w:hAnsi="Times New Roman"/>
                <w:color w:val="000000" w:themeColor="text1"/>
                <w:sz w:val="20"/>
                <w:szCs w:val="20"/>
              </w:rPr>
            </w:pPr>
          </w:p>
        </w:tc>
      </w:tr>
      <w:tr w:rsidR="005834C1" w:rsidRPr="001C47C1" w:rsidTr="00941015">
        <w:tc>
          <w:tcPr>
            <w:tcW w:w="534"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Гостиничное  обслуживание.</w:t>
            </w:r>
          </w:p>
          <w:p w:rsidR="005834C1" w:rsidRPr="001C47C1" w:rsidRDefault="005834C1" w:rsidP="00941015">
            <w:pPr>
              <w:jc w:val="both"/>
              <w:rPr>
                <w:rFonts w:ascii="Times New Roman" w:hAnsi="Times New Roman"/>
                <w:color w:val="000000" w:themeColor="text1"/>
                <w:sz w:val="18"/>
                <w:szCs w:val="18"/>
              </w:rPr>
            </w:pPr>
          </w:p>
        </w:tc>
        <w:tc>
          <w:tcPr>
            <w:tcW w:w="709" w:type="dxa"/>
          </w:tcPr>
          <w:p w:rsidR="005834C1" w:rsidRPr="001C47C1" w:rsidRDefault="001D47D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П-1(</w:t>
            </w:r>
            <w:r w:rsidRPr="001C47C1">
              <w:rPr>
                <w:rFonts w:ascii="Times New Roman" w:hAnsi="Times New Roman"/>
                <w:color w:val="000000" w:themeColor="text1"/>
                <w:sz w:val="18"/>
                <w:szCs w:val="18"/>
                <w:lang w:val="en-US"/>
              </w:rPr>
              <w:t>V)</w:t>
            </w:r>
          </w:p>
        </w:tc>
        <w:tc>
          <w:tcPr>
            <w:tcW w:w="4394" w:type="dxa"/>
          </w:tcPr>
          <w:p w:rsidR="005834C1" w:rsidRPr="001C47C1" w:rsidRDefault="005834C1"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C47C1">
              <w:rPr>
                <w:rFonts w:ascii="Times New Roman" w:hAnsi="Times New Roman"/>
                <w:color w:val="000000" w:themeColor="text1"/>
                <w:sz w:val="18"/>
                <w:szCs w:val="18"/>
              </w:rPr>
              <w:t xml:space="preserve"> </w:t>
            </w:r>
          </w:p>
        </w:tc>
        <w:tc>
          <w:tcPr>
            <w:tcW w:w="709" w:type="dxa"/>
          </w:tcPr>
          <w:p w:rsidR="005834C1" w:rsidRPr="001C47C1" w:rsidRDefault="005834C1"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4.7</w:t>
            </w:r>
          </w:p>
        </w:tc>
        <w:tc>
          <w:tcPr>
            <w:tcW w:w="5670" w:type="dxa"/>
            <w:vAlign w:val="center"/>
          </w:tcPr>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5834C1" w:rsidRPr="001C47C1" w:rsidRDefault="005834C1" w:rsidP="00941015">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5834C1" w:rsidRPr="001C47C1" w:rsidRDefault="005834C1" w:rsidP="00941015">
            <w:pPr>
              <w:pStyle w:val="Iauiue"/>
              <w:rPr>
                <w:color w:val="000000" w:themeColor="text1"/>
                <w:sz w:val="18"/>
                <w:szCs w:val="18"/>
              </w:rPr>
            </w:pPr>
            <w:r w:rsidRPr="001C47C1">
              <w:rPr>
                <w:color w:val="000000" w:themeColor="text1"/>
                <w:sz w:val="18"/>
                <w:szCs w:val="18"/>
              </w:rPr>
              <w:t>при числе мест гостиницы, м</w:t>
            </w:r>
            <w:r w:rsidRPr="001C47C1">
              <w:rPr>
                <w:color w:val="000000" w:themeColor="text1"/>
                <w:sz w:val="18"/>
                <w:szCs w:val="18"/>
                <w:vertAlign w:val="superscript"/>
              </w:rPr>
              <w:t xml:space="preserve">2 </w:t>
            </w:r>
            <w:r w:rsidRPr="001C47C1">
              <w:rPr>
                <w:color w:val="000000" w:themeColor="text1"/>
                <w:sz w:val="18"/>
                <w:szCs w:val="18"/>
              </w:rPr>
              <w:t>на 1 место:</w:t>
            </w:r>
          </w:p>
          <w:p w:rsidR="005834C1" w:rsidRPr="001C47C1" w:rsidRDefault="005834C1" w:rsidP="00941015">
            <w:pPr>
              <w:pStyle w:val="Iauiue"/>
              <w:rPr>
                <w:color w:val="000000" w:themeColor="text1"/>
                <w:sz w:val="18"/>
                <w:szCs w:val="18"/>
              </w:rPr>
            </w:pPr>
            <w:r w:rsidRPr="001C47C1">
              <w:rPr>
                <w:color w:val="000000" w:themeColor="text1"/>
                <w:sz w:val="18"/>
                <w:szCs w:val="18"/>
              </w:rPr>
              <w:t>от 25 до100 -55;</w:t>
            </w:r>
          </w:p>
          <w:p w:rsidR="005834C1" w:rsidRPr="001C47C1" w:rsidRDefault="005834C1" w:rsidP="00941015">
            <w:pPr>
              <w:pStyle w:val="Iauiue"/>
              <w:rPr>
                <w:color w:val="000000" w:themeColor="text1"/>
                <w:sz w:val="18"/>
                <w:szCs w:val="18"/>
              </w:rPr>
            </w:pPr>
            <w:r w:rsidRPr="001C47C1">
              <w:rPr>
                <w:color w:val="000000" w:themeColor="text1"/>
                <w:sz w:val="18"/>
                <w:szCs w:val="18"/>
              </w:rPr>
              <w:t>св. 100 до -500 – 30.</w:t>
            </w:r>
          </w:p>
          <w:p w:rsidR="005834C1" w:rsidRPr="001C47C1" w:rsidRDefault="005834C1"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5834C1" w:rsidRPr="001C47C1" w:rsidRDefault="005834C1"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5834C1" w:rsidRPr="001C47C1" w:rsidRDefault="005834C1"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5834C1" w:rsidRPr="001C47C1" w:rsidRDefault="005834C1"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bl>
    <w:p w:rsidR="005834C1" w:rsidRPr="001C47C1" w:rsidRDefault="005834C1" w:rsidP="000907D2">
      <w:pPr>
        <w:shd w:val="clear" w:color="auto" w:fill="FFFFFF"/>
        <w:spacing w:after="0" w:line="240" w:lineRule="auto"/>
        <w:jc w:val="both"/>
        <w:rPr>
          <w:rFonts w:ascii="Times New Roman" w:hAnsi="Times New Roman"/>
          <w:b/>
          <w:bCs/>
          <w:color w:val="000000" w:themeColor="text1"/>
          <w:sz w:val="24"/>
          <w:szCs w:val="24"/>
        </w:rPr>
      </w:pPr>
    </w:p>
    <w:p w:rsidR="005834C1" w:rsidRPr="001C47C1" w:rsidRDefault="005834C1" w:rsidP="005834C1">
      <w:pPr>
        <w:pStyle w:val="Iauiue"/>
        <w:rPr>
          <w:color w:val="000000" w:themeColor="text1"/>
        </w:rPr>
      </w:pPr>
      <w:r w:rsidRPr="001C47C1">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5834C1" w:rsidRPr="001C47C1" w:rsidRDefault="005834C1" w:rsidP="005834C1">
      <w:pPr>
        <w:spacing w:after="0" w:line="240" w:lineRule="auto"/>
        <w:ind w:firstLine="851"/>
        <w:jc w:val="both"/>
        <w:rPr>
          <w:color w:val="000000" w:themeColor="text1"/>
        </w:rPr>
      </w:pPr>
      <w:r w:rsidRPr="001C47C1">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5E0FB2" w:rsidRPr="001C47C1" w:rsidRDefault="005E0FB2" w:rsidP="005834C1">
      <w:pPr>
        <w:spacing w:after="0" w:line="240" w:lineRule="auto"/>
        <w:ind w:firstLine="851"/>
        <w:jc w:val="both"/>
        <w:rPr>
          <w:rFonts w:ascii="Times New Roman" w:hAnsi="Times New Roman" w:cs="Times New Roman"/>
          <w:color w:val="000000" w:themeColor="text1"/>
          <w:sz w:val="24"/>
          <w:szCs w:val="24"/>
        </w:rPr>
      </w:pPr>
    </w:p>
    <w:p w:rsidR="00CC64A5" w:rsidRPr="001C47C1" w:rsidRDefault="00CC64A5" w:rsidP="00CC64A5">
      <w:pPr>
        <w:spacing w:after="0" w:line="240" w:lineRule="auto"/>
        <w:ind w:left="284" w:right="-599" w:firstLine="851"/>
        <w:jc w:val="both"/>
        <w:rPr>
          <w:rFonts w:ascii="Times New Roman" w:hAnsi="Times New Roman" w:cs="Times New Roman"/>
          <w:b/>
          <w:bCs/>
          <w:color w:val="000000" w:themeColor="text1"/>
          <w:sz w:val="24"/>
          <w:szCs w:val="24"/>
          <w:u w:val="single"/>
        </w:rPr>
      </w:pPr>
      <w:r w:rsidRPr="001C47C1">
        <w:rPr>
          <w:rFonts w:ascii="Times New Roman" w:hAnsi="Times New Roman" w:cs="Times New Roman"/>
          <w:b/>
          <w:color w:val="000000" w:themeColor="text1"/>
          <w:sz w:val="24"/>
          <w:szCs w:val="24"/>
          <w:u w:val="single"/>
        </w:rPr>
        <w:t>П</w:t>
      </w:r>
      <w:r w:rsidR="000907D2" w:rsidRPr="001C47C1">
        <w:rPr>
          <w:rFonts w:ascii="Times New Roman" w:hAnsi="Times New Roman" w:cs="Times New Roman"/>
          <w:b/>
          <w:color w:val="000000" w:themeColor="text1"/>
          <w:sz w:val="24"/>
          <w:szCs w:val="24"/>
          <w:u w:val="single"/>
        </w:rPr>
        <w:t>Р-1</w:t>
      </w:r>
      <w:r w:rsidRPr="001C47C1">
        <w:rPr>
          <w:rFonts w:ascii="Times New Roman" w:hAnsi="Times New Roman" w:cs="Times New Roman"/>
          <w:color w:val="000000" w:themeColor="text1"/>
          <w:sz w:val="24"/>
          <w:szCs w:val="24"/>
          <w:u w:val="single"/>
        </w:rPr>
        <w:t xml:space="preserve"> -  </w:t>
      </w:r>
      <w:r w:rsidRPr="001C47C1">
        <w:rPr>
          <w:rFonts w:ascii="Times New Roman" w:hAnsi="Times New Roman" w:cs="Times New Roman"/>
          <w:b/>
          <w:bCs/>
          <w:color w:val="000000" w:themeColor="text1"/>
          <w:sz w:val="24"/>
          <w:szCs w:val="24"/>
          <w:u w:val="single"/>
        </w:rPr>
        <w:t xml:space="preserve">Зона </w:t>
      </w:r>
      <w:r w:rsidR="000907D2" w:rsidRPr="001C47C1">
        <w:rPr>
          <w:rFonts w:ascii="Times New Roman" w:hAnsi="Times New Roman" w:cs="Times New Roman"/>
          <w:b/>
          <w:bCs/>
          <w:color w:val="000000" w:themeColor="text1"/>
          <w:sz w:val="24"/>
          <w:szCs w:val="24"/>
          <w:u w:val="single"/>
        </w:rPr>
        <w:t>зеленых насаждений, выполняющих санитарно-защитную функцию</w:t>
      </w:r>
    </w:p>
    <w:p w:rsidR="00CC64A5" w:rsidRPr="001C47C1" w:rsidRDefault="00CC64A5" w:rsidP="00CC64A5">
      <w:pPr>
        <w:spacing w:after="0" w:line="240" w:lineRule="auto"/>
        <w:ind w:left="284" w:right="-599" w:firstLine="851"/>
        <w:jc w:val="both"/>
        <w:rPr>
          <w:rFonts w:ascii="Times New Roman" w:hAnsi="Times New Roman" w:cs="Times New Roman"/>
          <w:b/>
          <w:bCs/>
          <w:color w:val="000000" w:themeColor="text1"/>
          <w:sz w:val="24"/>
          <w:szCs w:val="24"/>
          <w:u w:val="single"/>
        </w:rPr>
      </w:pPr>
    </w:p>
    <w:p w:rsidR="006D4D37" w:rsidRPr="001C47C1" w:rsidRDefault="006D4D37" w:rsidP="006D4D37">
      <w:pPr>
        <w:spacing w:line="240" w:lineRule="auto"/>
        <w:ind w:firstLine="851"/>
        <w:rPr>
          <w:rFonts w:ascii="Times New Roman" w:hAnsi="Times New Roman"/>
          <w:i/>
          <w:color w:val="000000" w:themeColor="text1"/>
          <w:sz w:val="24"/>
          <w:szCs w:val="24"/>
        </w:rPr>
      </w:pPr>
      <w:r w:rsidRPr="001C47C1">
        <w:rPr>
          <w:rFonts w:ascii="Times New Roman" w:hAnsi="Times New Roman"/>
          <w:i/>
          <w:color w:val="000000" w:themeColor="text1"/>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6D4D37" w:rsidRPr="001C47C1" w:rsidRDefault="006D4D37" w:rsidP="006D4D37">
      <w:pPr>
        <w:spacing w:line="240" w:lineRule="auto"/>
        <w:ind w:firstLine="851"/>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6D4D37" w:rsidRPr="001C47C1" w:rsidRDefault="006D4D37" w:rsidP="006D4D37">
      <w:pPr>
        <w:spacing w:line="240" w:lineRule="auto"/>
        <w:ind w:firstLine="851"/>
        <w:jc w:val="both"/>
        <w:rPr>
          <w:rFonts w:ascii="Times New Roman" w:hAnsi="Times New Roman"/>
          <w:i/>
          <w:iCs/>
          <w:color w:val="000000" w:themeColor="text1"/>
          <w:sz w:val="24"/>
          <w:szCs w:val="24"/>
        </w:rPr>
      </w:pPr>
      <w:r w:rsidRPr="001C47C1">
        <w:rPr>
          <w:rFonts w:ascii="Times New Roman" w:hAnsi="Times New Roman"/>
          <w:i/>
          <w:iCs/>
          <w:color w:val="000000" w:themeColor="text1"/>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D4D37" w:rsidRPr="001C47C1" w:rsidRDefault="006D4D37" w:rsidP="006D4D37">
      <w:pPr>
        <w:jc w:val="center"/>
        <w:rPr>
          <w:rFonts w:ascii="Times New Roman" w:hAnsi="Times New Roman"/>
          <w:b/>
          <w:color w:val="000000" w:themeColor="text1"/>
          <w:sz w:val="24"/>
          <w:szCs w:val="24"/>
        </w:rPr>
      </w:pPr>
      <w:r w:rsidRPr="001C47C1">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ПР-1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678"/>
        <w:gridCol w:w="709"/>
        <w:gridCol w:w="5528"/>
      </w:tblGrid>
      <w:tr w:rsidR="001C47C1" w:rsidRPr="001C47C1" w:rsidTr="00941015">
        <w:trPr>
          <w:trHeight w:val="529"/>
          <w:tblHeader/>
        </w:trPr>
        <w:tc>
          <w:tcPr>
            <w:tcW w:w="534" w:type="dxa"/>
            <w:vMerge w:val="restart"/>
            <w:shd w:val="clear" w:color="auto" w:fill="D9D9D9"/>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3827" w:type="dxa"/>
            <w:gridSpan w:val="2"/>
            <w:shd w:val="clear" w:color="auto" w:fill="D9D9D9"/>
          </w:tcPr>
          <w:p w:rsidR="006D4D37" w:rsidRPr="001C47C1" w:rsidRDefault="006D4D37"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6D4D37" w:rsidRPr="001C47C1" w:rsidRDefault="006D4D37"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5387" w:type="dxa"/>
            <w:gridSpan w:val="2"/>
            <w:shd w:val="clear" w:color="auto" w:fill="D9D9D9"/>
          </w:tcPr>
          <w:p w:rsidR="006D4D37" w:rsidRPr="001C47C1" w:rsidRDefault="006D4D37"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528" w:type="dxa"/>
            <w:vMerge w:val="restart"/>
            <w:shd w:val="clear" w:color="auto" w:fill="D9D9D9"/>
          </w:tcPr>
          <w:p w:rsidR="006D4D37" w:rsidRPr="001C47C1" w:rsidRDefault="006D4D37"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6D4D37" w:rsidRPr="001C47C1" w:rsidRDefault="006D4D37"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6D4D37" w:rsidRPr="001C47C1" w:rsidRDefault="006D4D37"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6D4D37" w:rsidRPr="001C47C1" w:rsidRDefault="006D4D37"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6D4D37" w:rsidRPr="001C47C1" w:rsidRDefault="006D4D37" w:rsidP="00941015">
            <w:pPr>
              <w:jc w:val="both"/>
              <w:rPr>
                <w:rFonts w:ascii="Times New Roman" w:hAnsi="Times New Roman"/>
                <w:color w:val="000000" w:themeColor="text1"/>
                <w:sz w:val="18"/>
                <w:szCs w:val="18"/>
              </w:rPr>
            </w:pPr>
          </w:p>
        </w:tc>
        <w:tc>
          <w:tcPr>
            <w:tcW w:w="3118" w:type="dxa"/>
            <w:shd w:val="clear" w:color="auto" w:fill="D9D9D9"/>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4678" w:type="dxa"/>
            <w:shd w:val="clear" w:color="auto" w:fill="D9D9D9"/>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528" w:type="dxa"/>
            <w:vMerge/>
            <w:shd w:val="clear" w:color="auto" w:fill="D9D9D9"/>
          </w:tcPr>
          <w:p w:rsidR="006D4D37" w:rsidRPr="001C47C1" w:rsidRDefault="006D4D37" w:rsidP="00941015">
            <w:pPr>
              <w:jc w:val="both"/>
              <w:rPr>
                <w:rFonts w:ascii="Times New Roman" w:hAnsi="Times New Roman"/>
                <w:color w:val="000000" w:themeColor="text1"/>
                <w:sz w:val="18"/>
                <w:szCs w:val="18"/>
              </w:rPr>
            </w:pPr>
          </w:p>
        </w:tc>
      </w:tr>
      <w:tr w:rsidR="001C47C1" w:rsidRPr="001C47C1" w:rsidTr="00941015">
        <w:tc>
          <w:tcPr>
            <w:tcW w:w="15276" w:type="dxa"/>
            <w:gridSpan w:val="6"/>
            <w:vAlign w:val="center"/>
          </w:tcPr>
          <w:p w:rsidR="006D4D37" w:rsidRPr="001C47C1" w:rsidRDefault="006D4D37" w:rsidP="00941015">
            <w:pPr>
              <w:pStyle w:val="Iauiue"/>
              <w:jc w:val="center"/>
              <w:rPr>
                <w:b/>
                <w:color w:val="000000" w:themeColor="text1"/>
              </w:rPr>
            </w:pPr>
            <w:r w:rsidRPr="001C47C1">
              <w:rPr>
                <w:b/>
                <w:color w:val="000000" w:themeColor="text1"/>
              </w:rPr>
              <w:t>ЗОНЫ  ЗЕЛЕНЫХ  НАСАЖДЕНИЙ, ВЫПОЛНЯЮЩИХ  САНИТАРНО-ЗАЩИТНЫЕ  ФУНКЦИИ</w:t>
            </w:r>
          </w:p>
        </w:tc>
      </w:tr>
      <w:tr w:rsidR="001C47C1" w:rsidRPr="001C47C1" w:rsidTr="00941015">
        <w:tc>
          <w:tcPr>
            <w:tcW w:w="15276" w:type="dxa"/>
            <w:gridSpan w:val="6"/>
            <w:vAlign w:val="center"/>
          </w:tcPr>
          <w:p w:rsidR="006D4D37" w:rsidRPr="001C47C1" w:rsidRDefault="006D4D37" w:rsidP="00941015">
            <w:pPr>
              <w:pStyle w:val="Iauiue"/>
              <w:jc w:val="center"/>
              <w:rPr>
                <w:b/>
                <w:color w:val="000000" w:themeColor="text1"/>
              </w:rPr>
            </w:pPr>
            <w:r w:rsidRPr="001C47C1">
              <w:rPr>
                <w:b/>
                <w:color w:val="000000" w:themeColor="text1"/>
              </w:rPr>
              <w:t>ОСНОВНЫЕ ВИДЫ РАЗРЕШЁННОГО ИСПОЛЬЗОВАНИЯ ЗОНЫ «ПР-1»</w:t>
            </w:r>
          </w:p>
        </w:tc>
      </w:tr>
      <w:tr w:rsidR="001C47C1" w:rsidRPr="001C47C1" w:rsidTr="00941015">
        <w:trPr>
          <w:trHeight w:val="335"/>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6D4D37" w:rsidRPr="001C47C1" w:rsidRDefault="006D4D37"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Отдых (рекреация)</w:t>
            </w:r>
          </w:p>
        </w:tc>
        <w:tc>
          <w:tcPr>
            <w:tcW w:w="709" w:type="dxa"/>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pStyle w:val="afffff6"/>
              <w:rPr>
                <w:color w:val="000000" w:themeColor="text1"/>
              </w:rPr>
            </w:pPr>
            <w:r w:rsidRPr="001C47C1">
              <w:rPr>
                <w:rFonts w:ascii="Times New Roman" w:hAnsi="Times New Roman"/>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5.0</w:t>
            </w:r>
          </w:p>
        </w:tc>
        <w:tc>
          <w:tcPr>
            <w:tcW w:w="5528"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D4D37" w:rsidRPr="001C47C1" w:rsidRDefault="006D4D37" w:rsidP="00941015">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1C47C1" w:rsidRPr="001C47C1" w:rsidTr="00941015">
        <w:trPr>
          <w:trHeight w:val="376"/>
        </w:trPr>
        <w:tc>
          <w:tcPr>
            <w:tcW w:w="15276" w:type="dxa"/>
            <w:gridSpan w:val="6"/>
          </w:tcPr>
          <w:p w:rsidR="006D4D37" w:rsidRPr="001C47C1" w:rsidRDefault="006D4D37" w:rsidP="00941015">
            <w:pPr>
              <w:pStyle w:val="Iauiue"/>
              <w:jc w:val="center"/>
              <w:rPr>
                <w:color w:val="000000" w:themeColor="text1"/>
                <w:sz w:val="18"/>
                <w:szCs w:val="18"/>
              </w:rPr>
            </w:pPr>
            <w:r w:rsidRPr="001C47C1">
              <w:rPr>
                <w:b/>
                <w:color w:val="000000" w:themeColor="text1"/>
              </w:rPr>
              <w:t>ВСПОМОГАТЕЛЬНЫЕ  ВИДЫ РАЗРЕШЁННОГО ИСПОЛЬЗОВАНИЯ ЗОНЫ «ПР-1»</w:t>
            </w:r>
          </w:p>
        </w:tc>
      </w:tr>
      <w:tr w:rsidR="001C47C1" w:rsidRPr="001C47C1" w:rsidTr="00941015">
        <w:trPr>
          <w:trHeight w:val="1698"/>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Земельные участки (территории)  общего  пользования</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pStyle w:val="ConsPlusNormal"/>
              <w:ind w:firstLine="0"/>
              <w:rPr>
                <w:rFonts w:ascii="Times New Roman" w:hAnsi="Times New Roman" w:cs="Times New Roman"/>
                <w:b/>
                <w:color w:val="000000" w:themeColor="text1"/>
                <w:sz w:val="18"/>
                <w:szCs w:val="18"/>
              </w:rPr>
            </w:pPr>
            <w:r w:rsidRPr="001C47C1">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tcPr>
          <w:p w:rsidR="006D4D37" w:rsidRPr="001C47C1" w:rsidRDefault="006D4D37"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12.0</w:t>
            </w:r>
          </w:p>
        </w:tc>
        <w:tc>
          <w:tcPr>
            <w:tcW w:w="5528" w:type="dxa"/>
          </w:tcPr>
          <w:p w:rsidR="006D4D37" w:rsidRPr="001C47C1" w:rsidRDefault="006D4D37" w:rsidP="00941015">
            <w:pPr>
              <w:pStyle w:val="afffff6"/>
              <w:rPr>
                <w:rFonts w:ascii="Times New Roman" w:hAnsi="Times New Roman"/>
                <w:color w:val="000000" w:themeColor="text1"/>
                <w:sz w:val="18"/>
                <w:szCs w:val="18"/>
              </w:rPr>
            </w:pPr>
            <w:r w:rsidRPr="001C47C1">
              <w:rPr>
                <w:color w:val="000000" w:themeColor="text1"/>
                <w:sz w:val="18"/>
                <w:szCs w:val="18"/>
              </w:rPr>
              <w:t>1</w:t>
            </w:r>
            <w:r w:rsidRPr="001C47C1">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1C47C1" w:rsidRPr="001C47C1" w:rsidTr="00941015">
        <w:trPr>
          <w:trHeight w:val="1698"/>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Выращивание иных сельскохозяйственных культур</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pStyle w:val="ConsPlusNormal"/>
              <w:ind w:firstLine="0"/>
              <w:rPr>
                <w:rFonts w:ascii="Times New Roman" w:hAnsi="Times New Roman" w:cs="Times New Roman"/>
                <w:color w:val="000000" w:themeColor="text1"/>
                <w:sz w:val="18"/>
                <w:szCs w:val="18"/>
              </w:rPr>
            </w:pPr>
            <w:r w:rsidRPr="001C47C1">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Pr>
          <w:p w:rsidR="006D4D37" w:rsidRPr="001C47C1" w:rsidRDefault="006D4D37"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1.2</w:t>
            </w:r>
          </w:p>
        </w:tc>
        <w:tc>
          <w:tcPr>
            <w:tcW w:w="5528" w:type="dxa"/>
          </w:tcPr>
          <w:p w:rsidR="006D4D37" w:rsidRPr="001C47C1" w:rsidRDefault="006D4D37" w:rsidP="00941015">
            <w:pPr>
              <w:pStyle w:val="Iauiue"/>
              <w:rPr>
                <w:color w:val="000000" w:themeColor="text1"/>
                <w:sz w:val="18"/>
                <w:szCs w:val="18"/>
              </w:rPr>
            </w:pPr>
            <w:r w:rsidRPr="001C47C1">
              <w:rPr>
                <w:color w:val="000000" w:themeColor="text1"/>
                <w:sz w:val="18"/>
                <w:szCs w:val="18"/>
              </w:rPr>
              <w:t>. Минимальные  и(или)  максимальные  размеры  земельного</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участка: </w:t>
            </w:r>
          </w:p>
          <w:p w:rsidR="006D4D37" w:rsidRPr="001C47C1" w:rsidRDefault="006D4D37" w:rsidP="00941015">
            <w:pPr>
              <w:pStyle w:val="Iauiue"/>
              <w:rPr>
                <w:color w:val="000000" w:themeColor="text1"/>
                <w:sz w:val="18"/>
                <w:szCs w:val="18"/>
              </w:rPr>
            </w:pPr>
            <w:r w:rsidRPr="001C47C1">
              <w:rPr>
                <w:color w:val="000000" w:themeColor="text1"/>
                <w:sz w:val="18"/>
                <w:szCs w:val="18"/>
              </w:rPr>
              <w:t>-  минимальный  размер  земельного  участка  для  ведения</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огородничества– 0,15 га; </w:t>
            </w:r>
          </w:p>
          <w:p w:rsidR="006D4D37" w:rsidRPr="001C47C1" w:rsidRDefault="006D4D37" w:rsidP="00941015">
            <w:pPr>
              <w:pStyle w:val="Iauiue"/>
              <w:rPr>
                <w:color w:val="000000" w:themeColor="text1"/>
                <w:sz w:val="18"/>
                <w:szCs w:val="18"/>
              </w:rPr>
            </w:pPr>
            <w:r w:rsidRPr="001C47C1">
              <w:rPr>
                <w:color w:val="000000" w:themeColor="text1"/>
                <w:sz w:val="18"/>
                <w:szCs w:val="18"/>
              </w:rPr>
              <w:t>-  максимальный  размер  земельного  участка  для  ведения</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огородничества– 1,0 га. </w:t>
            </w:r>
          </w:p>
          <w:p w:rsidR="006D4D37" w:rsidRPr="001C47C1" w:rsidRDefault="006D4D37" w:rsidP="00941015">
            <w:pPr>
              <w:pStyle w:val="Iauiue"/>
              <w:rPr>
                <w:color w:val="000000" w:themeColor="text1"/>
                <w:sz w:val="18"/>
                <w:szCs w:val="18"/>
              </w:rPr>
            </w:pPr>
            <w:r w:rsidRPr="001C47C1">
              <w:rPr>
                <w:color w:val="000000" w:themeColor="text1"/>
                <w:sz w:val="18"/>
                <w:szCs w:val="18"/>
              </w:rPr>
              <w:t>2.  Не  допускается  возведение  капитальных  зданий,  строений  и</w:t>
            </w:r>
          </w:p>
          <w:p w:rsidR="006D4D37" w:rsidRPr="001C47C1" w:rsidRDefault="006D4D37" w:rsidP="00941015">
            <w:pPr>
              <w:pStyle w:val="afffff6"/>
              <w:rPr>
                <w:color w:val="000000" w:themeColor="text1"/>
                <w:sz w:val="18"/>
                <w:szCs w:val="18"/>
              </w:rPr>
            </w:pPr>
            <w:r w:rsidRPr="001C47C1">
              <w:rPr>
                <w:rFonts w:ascii="Times New Roman" w:hAnsi="Times New Roman"/>
                <w:color w:val="000000" w:themeColor="text1"/>
                <w:sz w:val="18"/>
                <w:szCs w:val="18"/>
              </w:rPr>
              <w:t>сооружений.</w:t>
            </w:r>
          </w:p>
        </w:tc>
      </w:tr>
      <w:tr w:rsidR="001C47C1" w:rsidRPr="001C47C1" w:rsidTr="00941015">
        <w:trPr>
          <w:trHeight w:val="1698"/>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Деловое  управление.</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spacing w:line="240" w:lineRule="auto"/>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4.1</w:t>
            </w:r>
          </w:p>
        </w:tc>
        <w:tc>
          <w:tcPr>
            <w:tcW w:w="5528"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1698"/>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3118"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Обеспечение  научной  деятельности</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3.9</w:t>
            </w:r>
          </w:p>
        </w:tc>
        <w:tc>
          <w:tcPr>
            <w:tcW w:w="5528"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1698"/>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3118" w:type="dxa"/>
          </w:tcPr>
          <w:p w:rsidR="006D4D37" w:rsidRPr="001C47C1" w:rsidRDefault="006D4D37" w:rsidP="00941015">
            <w:pPr>
              <w:pStyle w:val="afffff6"/>
              <w:rPr>
                <w:color w:val="000000" w:themeColor="text1"/>
              </w:rPr>
            </w:pPr>
            <w:r w:rsidRPr="001C47C1">
              <w:rPr>
                <w:rFonts w:ascii="Times New Roman" w:hAnsi="Times New Roman"/>
                <w:color w:val="000000" w:themeColor="text1"/>
                <w:sz w:val="18"/>
                <w:szCs w:val="18"/>
              </w:rPr>
              <w:t>Бытовое  обслуживание.</w:t>
            </w:r>
            <w:r w:rsidRPr="001C47C1">
              <w:rPr>
                <w:color w:val="000000" w:themeColor="text1"/>
              </w:rPr>
              <w:t xml:space="preserve"> </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spacing w:line="240" w:lineRule="auto"/>
              <w:jc w:val="both"/>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3.3</w:t>
            </w:r>
          </w:p>
        </w:tc>
        <w:tc>
          <w:tcPr>
            <w:tcW w:w="5528"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 2. </w:t>
            </w:r>
          </w:p>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1698"/>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w:t>
            </w:r>
          </w:p>
        </w:tc>
        <w:tc>
          <w:tcPr>
            <w:tcW w:w="3118"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Магазины</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4.4</w:t>
            </w:r>
          </w:p>
        </w:tc>
        <w:tc>
          <w:tcPr>
            <w:tcW w:w="5528" w:type="dxa"/>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6D4D37" w:rsidRPr="001C47C1" w:rsidRDefault="006D4D37"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1.2 Размеры участков минимальный / максимальный:</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1698"/>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7.</w:t>
            </w:r>
          </w:p>
        </w:tc>
        <w:tc>
          <w:tcPr>
            <w:tcW w:w="3118" w:type="dxa"/>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питание.</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4.6</w:t>
            </w:r>
          </w:p>
        </w:tc>
        <w:tc>
          <w:tcPr>
            <w:tcW w:w="5528" w:type="dxa"/>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D4D37" w:rsidRPr="001C47C1" w:rsidRDefault="006D4D37" w:rsidP="00941015">
            <w:pPr>
              <w:pStyle w:val="Iauiue"/>
              <w:rPr>
                <w:color w:val="000000" w:themeColor="text1"/>
                <w:sz w:val="18"/>
                <w:szCs w:val="18"/>
              </w:rPr>
            </w:pPr>
            <w:r w:rsidRPr="001C47C1">
              <w:rPr>
                <w:color w:val="000000" w:themeColor="text1"/>
                <w:sz w:val="18"/>
                <w:szCs w:val="18"/>
              </w:rPr>
              <w:t>1.Размеры участков принимают  минимальный / максимальный:</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числе мест, га на 100 мест: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до 50 – 0,2/0,25; </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от 50 до 150 – 0,15/0,2;</w:t>
            </w:r>
          </w:p>
          <w:p w:rsidR="006D4D37" w:rsidRPr="001C47C1" w:rsidRDefault="006D4D37" w:rsidP="00941015">
            <w:pPr>
              <w:pStyle w:val="Iauiue"/>
              <w:rPr>
                <w:color w:val="000000" w:themeColor="text1"/>
                <w:sz w:val="18"/>
                <w:szCs w:val="18"/>
              </w:rPr>
            </w:pPr>
            <w:r w:rsidRPr="001C47C1">
              <w:rPr>
                <w:color w:val="000000" w:themeColor="text1"/>
                <w:sz w:val="18"/>
                <w:szCs w:val="18"/>
              </w:rPr>
              <w:t>свыше 150 – 0,1/-</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60"/>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8.</w:t>
            </w:r>
          </w:p>
        </w:tc>
        <w:tc>
          <w:tcPr>
            <w:tcW w:w="3118"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Гостиничное  обслуживание.</w:t>
            </w:r>
          </w:p>
          <w:p w:rsidR="006D4D37" w:rsidRPr="001C47C1" w:rsidRDefault="006D4D37" w:rsidP="00941015">
            <w:pPr>
              <w:jc w:val="both"/>
              <w:rPr>
                <w:rFonts w:ascii="Times New Roman" w:hAnsi="Times New Roman"/>
                <w:color w:val="000000" w:themeColor="text1"/>
                <w:sz w:val="18"/>
                <w:szCs w:val="18"/>
              </w:rPr>
            </w:pP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C47C1">
              <w:rPr>
                <w:rFonts w:ascii="Times New Roman" w:hAnsi="Times New Roman"/>
                <w:color w:val="000000" w:themeColor="text1"/>
                <w:sz w:val="18"/>
                <w:szCs w:val="18"/>
              </w:rPr>
              <w:t xml:space="preserve"> </w:t>
            </w:r>
          </w:p>
        </w:tc>
        <w:tc>
          <w:tcPr>
            <w:tcW w:w="709"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4.7</w:t>
            </w:r>
          </w:p>
        </w:tc>
        <w:tc>
          <w:tcPr>
            <w:tcW w:w="5528" w:type="dxa"/>
            <w:vAlign w:val="center"/>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D4D37" w:rsidRPr="001C47C1" w:rsidRDefault="006D4D37" w:rsidP="00941015">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6D4D37" w:rsidRPr="001C47C1" w:rsidRDefault="006D4D37" w:rsidP="00941015">
            <w:pPr>
              <w:pStyle w:val="Iauiue"/>
              <w:rPr>
                <w:color w:val="000000" w:themeColor="text1"/>
                <w:sz w:val="18"/>
                <w:szCs w:val="18"/>
              </w:rPr>
            </w:pPr>
            <w:r w:rsidRPr="001C47C1">
              <w:rPr>
                <w:color w:val="000000" w:themeColor="text1"/>
                <w:sz w:val="18"/>
                <w:szCs w:val="18"/>
              </w:rPr>
              <w:t>при числе мест гостиницы, м</w:t>
            </w:r>
            <w:r w:rsidRPr="001C47C1">
              <w:rPr>
                <w:color w:val="000000" w:themeColor="text1"/>
                <w:sz w:val="18"/>
                <w:szCs w:val="18"/>
                <w:vertAlign w:val="superscript"/>
              </w:rPr>
              <w:t xml:space="preserve">2 </w:t>
            </w:r>
            <w:r w:rsidRPr="001C47C1">
              <w:rPr>
                <w:color w:val="000000" w:themeColor="text1"/>
                <w:sz w:val="18"/>
                <w:szCs w:val="18"/>
              </w:rPr>
              <w:t>на 1 место:</w:t>
            </w:r>
          </w:p>
          <w:p w:rsidR="006D4D37" w:rsidRPr="001C47C1" w:rsidRDefault="006D4D37" w:rsidP="00941015">
            <w:pPr>
              <w:pStyle w:val="Iauiue"/>
              <w:rPr>
                <w:color w:val="000000" w:themeColor="text1"/>
                <w:sz w:val="18"/>
                <w:szCs w:val="18"/>
              </w:rPr>
            </w:pPr>
            <w:r w:rsidRPr="001C47C1">
              <w:rPr>
                <w:color w:val="000000" w:themeColor="text1"/>
                <w:sz w:val="18"/>
                <w:szCs w:val="18"/>
              </w:rPr>
              <w:t>от 25 до100 -55;</w:t>
            </w:r>
          </w:p>
          <w:p w:rsidR="006D4D37" w:rsidRPr="001C47C1" w:rsidRDefault="006D4D37" w:rsidP="00941015">
            <w:pPr>
              <w:pStyle w:val="Iauiue"/>
              <w:rPr>
                <w:color w:val="000000" w:themeColor="text1"/>
                <w:sz w:val="18"/>
                <w:szCs w:val="18"/>
              </w:rPr>
            </w:pPr>
            <w:r w:rsidRPr="001C47C1">
              <w:rPr>
                <w:color w:val="000000" w:themeColor="text1"/>
                <w:sz w:val="18"/>
                <w:szCs w:val="18"/>
              </w:rPr>
              <w:t>св. 100 до -500 – 30.</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1698"/>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9.</w:t>
            </w:r>
          </w:p>
        </w:tc>
        <w:tc>
          <w:tcPr>
            <w:tcW w:w="3118"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D4D37" w:rsidRPr="001C47C1" w:rsidRDefault="006D4D37" w:rsidP="00941015">
            <w:pPr>
              <w:jc w:val="both"/>
              <w:rPr>
                <w:rFonts w:ascii="Times New Roman" w:hAnsi="Times New Roman"/>
                <w:color w:val="000000" w:themeColor="text1"/>
                <w:sz w:val="18"/>
                <w:szCs w:val="18"/>
              </w:rPr>
            </w:pP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5528" w:type="dxa"/>
          </w:tcPr>
          <w:p w:rsidR="006D4D37" w:rsidRPr="001C47C1" w:rsidRDefault="006D4D37" w:rsidP="00941015">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409"/>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10.</w:t>
            </w:r>
          </w:p>
        </w:tc>
        <w:tc>
          <w:tcPr>
            <w:tcW w:w="3118" w:type="dxa"/>
          </w:tcPr>
          <w:p w:rsidR="006D4D37" w:rsidRPr="001C47C1" w:rsidRDefault="006D4D37"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Обеспечение внутреннего  правопорядка.</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8.3</w:t>
            </w:r>
          </w:p>
        </w:tc>
        <w:tc>
          <w:tcPr>
            <w:tcW w:w="5528" w:type="dxa"/>
            <w:vAlign w:val="center"/>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D4D37" w:rsidRPr="001C47C1" w:rsidRDefault="006D4D37" w:rsidP="00941015">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  0,3 / 0,5 га  на  один объект. </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afffff6"/>
              <w:rPr>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685"/>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w:t>
            </w:r>
          </w:p>
        </w:tc>
        <w:tc>
          <w:tcPr>
            <w:tcW w:w="3118"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5528"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1698"/>
        </w:trPr>
        <w:tc>
          <w:tcPr>
            <w:tcW w:w="534" w:type="dxa"/>
          </w:tcPr>
          <w:p w:rsidR="006D4D37" w:rsidRPr="001C47C1" w:rsidRDefault="006D4D37"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12.</w:t>
            </w:r>
          </w:p>
        </w:tc>
        <w:tc>
          <w:tcPr>
            <w:tcW w:w="3118"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Объекты  придорожного  сервиса.</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ПР-1</w:t>
            </w:r>
          </w:p>
        </w:tc>
        <w:tc>
          <w:tcPr>
            <w:tcW w:w="4678" w:type="dxa"/>
          </w:tcPr>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автозаправочных станций (бензиновых, газовых);</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предоставление гостиничных услуг в качестве придорожного сервиса;</w:t>
            </w:r>
          </w:p>
          <w:p w:rsidR="006D4D37" w:rsidRPr="001C47C1" w:rsidRDefault="006D4D37" w:rsidP="00941015">
            <w:pPr>
              <w:pStyle w:val="afffff6"/>
              <w:rPr>
                <w:color w:val="000000" w:themeColor="text1"/>
              </w:rPr>
            </w:pPr>
            <w:r w:rsidRPr="001C47C1">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D4D37" w:rsidRPr="001C47C1" w:rsidRDefault="006D4D37"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4.9.1</w:t>
            </w:r>
          </w:p>
        </w:tc>
        <w:tc>
          <w:tcPr>
            <w:tcW w:w="5528"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D4D37" w:rsidRPr="001C47C1" w:rsidRDefault="006D4D37"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c>
          <w:tcPr>
            <w:tcW w:w="15276" w:type="dxa"/>
            <w:gridSpan w:val="6"/>
            <w:vAlign w:val="center"/>
          </w:tcPr>
          <w:p w:rsidR="006D4D37" w:rsidRPr="001C47C1" w:rsidRDefault="006D4D37" w:rsidP="00941015">
            <w:pPr>
              <w:pStyle w:val="afffff6"/>
              <w:jc w:val="center"/>
              <w:rPr>
                <w:rFonts w:ascii="Times New Roman" w:hAnsi="Times New Roman"/>
                <w:color w:val="000000" w:themeColor="text1"/>
                <w:sz w:val="20"/>
                <w:szCs w:val="20"/>
              </w:rPr>
            </w:pPr>
            <w:r w:rsidRPr="001C47C1">
              <w:rPr>
                <w:rFonts w:ascii="Times New Roman" w:hAnsi="Times New Roman"/>
                <w:b/>
                <w:color w:val="000000" w:themeColor="text1"/>
                <w:sz w:val="20"/>
                <w:szCs w:val="20"/>
              </w:rPr>
              <w:t>УСЛОВНО РАЗРЕШЕННЫЕ  ВИДЫ ИСПОЛЬЗОВАНИЯ  ЗОНЫ  «ПР-1»</w:t>
            </w:r>
          </w:p>
        </w:tc>
      </w:tr>
      <w:tr w:rsidR="006D4D37" w:rsidRPr="001C47C1" w:rsidTr="00941015">
        <w:trPr>
          <w:trHeight w:val="423"/>
        </w:trPr>
        <w:tc>
          <w:tcPr>
            <w:tcW w:w="15276" w:type="dxa"/>
            <w:gridSpan w:val="6"/>
          </w:tcPr>
          <w:p w:rsidR="006D4D37" w:rsidRPr="001C47C1" w:rsidRDefault="006D4D37" w:rsidP="00941015">
            <w:pPr>
              <w:pStyle w:val="afffff6"/>
              <w:jc w:val="center"/>
              <w:rPr>
                <w:rFonts w:ascii="Times New Roman" w:hAnsi="Times New Roman"/>
                <w:color w:val="000000" w:themeColor="text1"/>
                <w:sz w:val="24"/>
                <w:szCs w:val="24"/>
              </w:rPr>
            </w:pPr>
            <w:r w:rsidRPr="001C47C1">
              <w:rPr>
                <w:rFonts w:ascii="Times New Roman" w:hAnsi="Times New Roman"/>
                <w:color w:val="000000" w:themeColor="text1"/>
                <w:sz w:val="24"/>
                <w:szCs w:val="24"/>
              </w:rPr>
              <w:t>Не  устанавливаются</w:t>
            </w:r>
          </w:p>
        </w:tc>
      </w:tr>
    </w:tbl>
    <w:p w:rsidR="006D4D37" w:rsidRPr="001C47C1" w:rsidRDefault="006D4D37" w:rsidP="006D4D37">
      <w:pPr>
        <w:pStyle w:val="Iauiue"/>
        <w:rPr>
          <w:color w:val="000000" w:themeColor="text1"/>
        </w:rPr>
      </w:pPr>
    </w:p>
    <w:p w:rsidR="006D4D37" w:rsidRPr="001C47C1" w:rsidRDefault="006D4D37" w:rsidP="006D4D37">
      <w:pPr>
        <w:pStyle w:val="Iauiue"/>
        <w:rPr>
          <w:color w:val="000000" w:themeColor="text1"/>
        </w:rPr>
      </w:pPr>
      <w:r w:rsidRPr="001C47C1">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6D4D37" w:rsidRPr="001C47C1" w:rsidRDefault="006D4D37" w:rsidP="006D4D37">
      <w:pPr>
        <w:pStyle w:val="Iauiue"/>
        <w:rPr>
          <w:b/>
          <w:color w:val="000000" w:themeColor="text1"/>
          <w:sz w:val="28"/>
          <w:szCs w:val="28"/>
        </w:rPr>
      </w:pPr>
      <w:r w:rsidRPr="001C47C1">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CC64A5" w:rsidRPr="001C47C1" w:rsidRDefault="00CC64A5" w:rsidP="00CC64A5">
      <w:pPr>
        <w:spacing w:after="0" w:line="240" w:lineRule="auto"/>
        <w:jc w:val="both"/>
        <w:rPr>
          <w:rFonts w:ascii="Times New Roman" w:hAnsi="Times New Roman"/>
          <w:color w:val="000000" w:themeColor="text1"/>
          <w:sz w:val="24"/>
          <w:szCs w:val="24"/>
        </w:rPr>
      </w:pPr>
    </w:p>
    <w:p w:rsidR="00CC64A5" w:rsidRPr="001C47C1" w:rsidRDefault="00CC64A5" w:rsidP="00CC64A5">
      <w:pPr>
        <w:ind w:firstLine="567"/>
        <w:outlineLvl w:val="3"/>
        <w:rPr>
          <w:rFonts w:ascii="Times New Roman" w:eastAsia="Times New Roman" w:hAnsi="Times New Roman" w:cs="Times New Roman"/>
          <w:b/>
          <w:i/>
          <w:color w:val="000000" w:themeColor="text1"/>
          <w:sz w:val="24"/>
          <w:szCs w:val="24"/>
        </w:rPr>
      </w:pPr>
      <w:bookmarkStart w:id="77" w:name="_Toc525119650"/>
      <w:r w:rsidRPr="001C47C1">
        <w:rPr>
          <w:rFonts w:ascii="Times New Roman" w:eastAsia="Times New Roman" w:hAnsi="Times New Roman" w:cs="Times New Roman"/>
          <w:b/>
          <w:i/>
          <w:color w:val="000000" w:themeColor="text1"/>
          <w:sz w:val="24"/>
          <w:szCs w:val="24"/>
        </w:rPr>
        <w:t>Статья 2</w:t>
      </w:r>
      <w:r w:rsidR="00751114" w:rsidRPr="001C47C1">
        <w:rPr>
          <w:rFonts w:ascii="Times New Roman" w:eastAsia="Times New Roman" w:hAnsi="Times New Roman" w:cs="Times New Roman"/>
          <w:b/>
          <w:i/>
          <w:color w:val="000000" w:themeColor="text1"/>
          <w:sz w:val="24"/>
          <w:szCs w:val="24"/>
        </w:rPr>
        <w:t>4</w:t>
      </w:r>
      <w:r w:rsidR="006D4D37" w:rsidRPr="001C47C1">
        <w:rPr>
          <w:rFonts w:ascii="Times New Roman" w:eastAsia="Times New Roman" w:hAnsi="Times New Roman" w:cs="Times New Roman"/>
          <w:b/>
          <w:i/>
          <w:color w:val="000000" w:themeColor="text1"/>
          <w:sz w:val="24"/>
          <w:szCs w:val="24"/>
        </w:rPr>
        <w:t>.4</w:t>
      </w:r>
      <w:r w:rsidRPr="001C47C1">
        <w:rPr>
          <w:rFonts w:ascii="Times New Roman" w:eastAsia="Times New Roman" w:hAnsi="Times New Roman" w:cs="Times New Roman"/>
          <w:b/>
          <w:i/>
          <w:color w:val="000000" w:themeColor="text1"/>
          <w:sz w:val="24"/>
          <w:szCs w:val="24"/>
        </w:rPr>
        <w:t xml:space="preserve">. Градостроительный регламент. Зона </w:t>
      </w:r>
      <w:bookmarkEnd w:id="77"/>
      <w:r w:rsidR="006D4D37" w:rsidRPr="001C47C1">
        <w:rPr>
          <w:rFonts w:ascii="Times New Roman" w:eastAsia="Times New Roman" w:hAnsi="Times New Roman" w:cs="Times New Roman"/>
          <w:b/>
          <w:i/>
          <w:color w:val="000000" w:themeColor="text1"/>
          <w:sz w:val="24"/>
          <w:szCs w:val="24"/>
        </w:rPr>
        <w:t>инженерной и транспортной инфраструктуры.</w:t>
      </w:r>
    </w:p>
    <w:p w:rsidR="00CC64A5" w:rsidRPr="001C47C1" w:rsidRDefault="00F30C70" w:rsidP="00CC64A5">
      <w:pPr>
        <w:spacing w:after="0" w:line="240" w:lineRule="auto"/>
        <w:ind w:left="284" w:right="-599" w:firstLine="851"/>
        <w:jc w:val="both"/>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 xml:space="preserve">И-1 - </w:t>
      </w:r>
      <w:r w:rsidR="006D4D37" w:rsidRPr="001C47C1">
        <w:rPr>
          <w:rFonts w:ascii="Times New Roman" w:hAnsi="Times New Roman" w:cs="Times New Roman"/>
          <w:b/>
          <w:color w:val="000000" w:themeColor="text1"/>
          <w:sz w:val="24"/>
          <w:szCs w:val="24"/>
          <w:u w:val="single"/>
        </w:rPr>
        <w:t xml:space="preserve">Зона инженерной </w:t>
      </w:r>
      <w:r w:rsidRPr="001C47C1">
        <w:rPr>
          <w:rFonts w:ascii="Times New Roman" w:hAnsi="Times New Roman" w:cs="Times New Roman"/>
          <w:b/>
          <w:color w:val="000000" w:themeColor="text1"/>
          <w:sz w:val="24"/>
          <w:szCs w:val="24"/>
          <w:u w:val="single"/>
        </w:rPr>
        <w:t xml:space="preserve">инфраструктуры </w:t>
      </w:r>
    </w:p>
    <w:p w:rsidR="006D4D37" w:rsidRPr="001C47C1" w:rsidRDefault="006D4D37" w:rsidP="006D4D37">
      <w:pPr>
        <w:numPr>
          <w:ilvl w:val="12"/>
          <w:numId w:val="0"/>
        </w:numPr>
        <w:spacing w:after="0" w:line="240" w:lineRule="auto"/>
        <w:ind w:firstLine="851"/>
        <w:jc w:val="both"/>
        <w:rPr>
          <w:rFonts w:ascii="Times New Roman" w:hAnsi="Times New Roman" w:cs="Times New Roman"/>
          <w:i/>
          <w:iCs/>
          <w:color w:val="000000" w:themeColor="text1"/>
          <w:sz w:val="24"/>
          <w:szCs w:val="24"/>
        </w:rPr>
      </w:pPr>
      <w:r w:rsidRPr="001C47C1">
        <w:rPr>
          <w:rFonts w:ascii="Times New Roman" w:hAnsi="Times New Roman" w:cs="Times New Roman"/>
          <w:i/>
          <w:iCs/>
          <w:color w:val="000000" w:themeColor="text1"/>
          <w:sz w:val="24"/>
          <w:szCs w:val="24"/>
        </w:rPr>
        <w:t>Зона предназначена для размещения сооружений и коммуникаций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D4D37" w:rsidRPr="001C47C1" w:rsidRDefault="006D4D37" w:rsidP="006D4D37">
      <w:pPr>
        <w:spacing w:line="240" w:lineRule="auto"/>
        <w:ind w:firstLine="851"/>
        <w:jc w:val="both"/>
        <w:rPr>
          <w:rFonts w:ascii="Times New Roman" w:hAnsi="Times New Roman"/>
          <w:i/>
          <w:iCs/>
          <w:color w:val="000000" w:themeColor="text1"/>
          <w:sz w:val="24"/>
          <w:szCs w:val="24"/>
        </w:rPr>
      </w:pPr>
      <w:r w:rsidRPr="001C47C1">
        <w:rPr>
          <w:rFonts w:ascii="Times New Roman" w:hAnsi="Times New Roman"/>
          <w:i/>
          <w:iCs/>
          <w:color w:val="000000" w:themeColor="text1"/>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709"/>
        <w:gridCol w:w="4961"/>
        <w:gridCol w:w="709"/>
        <w:gridCol w:w="5840"/>
      </w:tblGrid>
      <w:tr w:rsidR="001C47C1" w:rsidRPr="001C47C1" w:rsidTr="00941015">
        <w:trPr>
          <w:trHeight w:val="529"/>
          <w:tblHeader/>
        </w:trPr>
        <w:tc>
          <w:tcPr>
            <w:tcW w:w="534" w:type="dxa"/>
            <w:vMerge w:val="restart"/>
            <w:shd w:val="clear" w:color="auto" w:fill="D9D9D9"/>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п/п</w:t>
            </w:r>
          </w:p>
        </w:tc>
        <w:tc>
          <w:tcPr>
            <w:tcW w:w="2835" w:type="dxa"/>
            <w:gridSpan w:val="2"/>
            <w:shd w:val="clear" w:color="auto" w:fill="D9D9D9"/>
          </w:tcPr>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Объекты допускаемые для размещения в территориальной зоне   по ст.35 ГрК РФ</w:t>
            </w:r>
          </w:p>
        </w:tc>
        <w:tc>
          <w:tcPr>
            <w:tcW w:w="5670" w:type="dxa"/>
            <w:gridSpan w:val="2"/>
            <w:shd w:val="clear" w:color="auto" w:fill="D9D9D9"/>
          </w:tcPr>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Виды разрешенного использования</w:t>
            </w:r>
          </w:p>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по Классификатору</w:t>
            </w:r>
          </w:p>
        </w:tc>
        <w:tc>
          <w:tcPr>
            <w:tcW w:w="5840" w:type="dxa"/>
            <w:vMerge w:val="restart"/>
            <w:shd w:val="clear" w:color="auto" w:fill="D9D9D9"/>
          </w:tcPr>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Предельные (минимальные и (или) максимальные) размеры</w:t>
            </w:r>
          </w:p>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земельных участков и предельные параметры разрешенного</w:t>
            </w:r>
          </w:p>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строительства, реконструкции объектов капитального</w:t>
            </w:r>
          </w:p>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6D4D37" w:rsidRPr="001C47C1" w:rsidRDefault="006D4D37" w:rsidP="00941015">
            <w:pPr>
              <w:spacing w:line="240" w:lineRule="auto"/>
              <w:jc w:val="both"/>
              <w:rPr>
                <w:rFonts w:ascii="Times New Roman" w:hAnsi="Times New Roman" w:cs="Times New Roman"/>
                <w:color w:val="000000" w:themeColor="text1"/>
                <w:sz w:val="18"/>
                <w:szCs w:val="18"/>
              </w:rPr>
            </w:pPr>
          </w:p>
        </w:tc>
        <w:tc>
          <w:tcPr>
            <w:tcW w:w="2126" w:type="dxa"/>
            <w:shd w:val="clear" w:color="auto" w:fill="D9D9D9"/>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Наименование</w:t>
            </w:r>
          </w:p>
        </w:tc>
        <w:tc>
          <w:tcPr>
            <w:tcW w:w="709" w:type="dxa"/>
            <w:shd w:val="clear" w:color="auto" w:fill="D9D9D9"/>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Код</w:t>
            </w:r>
          </w:p>
        </w:tc>
        <w:tc>
          <w:tcPr>
            <w:tcW w:w="4961" w:type="dxa"/>
            <w:shd w:val="clear" w:color="auto" w:fill="D9D9D9"/>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Наименование</w:t>
            </w:r>
          </w:p>
        </w:tc>
        <w:tc>
          <w:tcPr>
            <w:tcW w:w="709" w:type="dxa"/>
            <w:shd w:val="clear" w:color="auto" w:fill="D9D9D9"/>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Код</w:t>
            </w:r>
          </w:p>
        </w:tc>
        <w:tc>
          <w:tcPr>
            <w:tcW w:w="5840" w:type="dxa"/>
            <w:vMerge/>
            <w:shd w:val="clear" w:color="auto" w:fill="D9D9D9"/>
          </w:tcPr>
          <w:p w:rsidR="006D4D37" w:rsidRPr="001C47C1" w:rsidRDefault="006D4D37" w:rsidP="00941015">
            <w:pPr>
              <w:spacing w:line="240" w:lineRule="auto"/>
              <w:jc w:val="both"/>
              <w:rPr>
                <w:rFonts w:ascii="Times New Roman" w:hAnsi="Times New Roman" w:cs="Times New Roman"/>
                <w:color w:val="000000" w:themeColor="text1"/>
                <w:sz w:val="18"/>
                <w:szCs w:val="18"/>
              </w:rPr>
            </w:pPr>
          </w:p>
        </w:tc>
      </w:tr>
      <w:tr w:rsidR="001C47C1" w:rsidRPr="001C47C1" w:rsidTr="00941015">
        <w:trPr>
          <w:trHeight w:val="286"/>
        </w:trPr>
        <w:tc>
          <w:tcPr>
            <w:tcW w:w="14879" w:type="dxa"/>
            <w:gridSpan w:val="6"/>
            <w:shd w:val="clear" w:color="auto" w:fill="FFFFFF"/>
            <w:vAlign w:val="center"/>
          </w:tcPr>
          <w:p w:rsidR="006D4D37" w:rsidRPr="001C47C1" w:rsidRDefault="006D4D37" w:rsidP="00941015">
            <w:pPr>
              <w:pStyle w:val="Iauiue"/>
              <w:jc w:val="center"/>
              <w:rPr>
                <w:b/>
                <w:color w:val="000000" w:themeColor="text1"/>
                <w:sz w:val="18"/>
                <w:szCs w:val="18"/>
              </w:rPr>
            </w:pPr>
            <w:r w:rsidRPr="001C47C1">
              <w:rPr>
                <w:b/>
                <w:color w:val="000000" w:themeColor="text1"/>
                <w:sz w:val="18"/>
                <w:szCs w:val="18"/>
              </w:rPr>
              <w:t>ЗОНА ИНЖЕНЕРНОЙ ИНФРАСТРУКТУРЫ «И-1»</w:t>
            </w:r>
          </w:p>
        </w:tc>
      </w:tr>
      <w:tr w:rsidR="001C47C1" w:rsidRPr="001C47C1" w:rsidTr="00941015">
        <w:trPr>
          <w:trHeight w:val="286"/>
        </w:trPr>
        <w:tc>
          <w:tcPr>
            <w:tcW w:w="14879" w:type="dxa"/>
            <w:gridSpan w:val="6"/>
            <w:shd w:val="clear" w:color="auto" w:fill="FFFFFF"/>
            <w:vAlign w:val="center"/>
          </w:tcPr>
          <w:p w:rsidR="006D4D37" w:rsidRPr="001C47C1" w:rsidRDefault="006D4D37" w:rsidP="00941015">
            <w:pPr>
              <w:pStyle w:val="Iauiue"/>
              <w:jc w:val="center"/>
              <w:rPr>
                <w:b/>
                <w:color w:val="000000" w:themeColor="text1"/>
                <w:sz w:val="18"/>
                <w:szCs w:val="18"/>
              </w:rPr>
            </w:pPr>
            <w:r w:rsidRPr="001C47C1">
              <w:rPr>
                <w:b/>
                <w:color w:val="000000" w:themeColor="text1"/>
                <w:sz w:val="18"/>
                <w:szCs w:val="18"/>
              </w:rPr>
              <w:t>ОСНОВНЫЕ ВИДЫ РАЗРЕШЁННОГО ИСПОЛЬЗОВАНИЯ ЗОНЫ «И-1»</w:t>
            </w:r>
          </w:p>
        </w:tc>
      </w:tr>
      <w:tr w:rsidR="001C47C1" w:rsidRPr="001C47C1" w:rsidTr="00941015">
        <w:trPr>
          <w:trHeight w:val="703"/>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w:t>
            </w:r>
          </w:p>
        </w:tc>
        <w:tc>
          <w:tcPr>
            <w:tcW w:w="2126" w:type="dxa"/>
          </w:tcPr>
          <w:p w:rsidR="006D4D37" w:rsidRPr="001C47C1" w:rsidRDefault="006D4D37" w:rsidP="00941015">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Коммунальное  обслуживание</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3.1</w:t>
            </w: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B77551">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2</w:t>
            </w:r>
          </w:p>
        </w:tc>
        <w:tc>
          <w:tcPr>
            <w:tcW w:w="2126"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Энергетика</w:t>
            </w:r>
          </w:p>
        </w:tc>
        <w:tc>
          <w:tcPr>
            <w:tcW w:w="709" w:type="dxa"/>
          </w:tcPr>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6.7</w:t>
            </w: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80%.</w:t>
            </w: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w:t>
            </w:r>
          </w:p>
        </w:tc>
        <w:tc>
          <w:tcPr>
            <w:tcW w:w="2126"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Связь</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C47C1">
                <w:rPr>
                  <w:rStyle w:val="af0"/>
                  <w:rFonts w:ascii="Times New Roman" w:hAnsi="Times New Roman" w:cs="Times New Roman"/>
                  <w:color w:val="000000" w:themeColor="text1"/>
                  <w:sz w:val="18"/>
                  <w:szCs w:val="18"/>
                </w:rPr>
                <w:t>кодом 3.1</w:t>
              </w:r>
            </w:hyperlink>
          </w:p>
        </w:tc>
        <w:tc>
          <w:tcPr>
            <w:tcW w:w="709" w:type="dxa"/>
          </w:tcPr>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6.8</w:t>
            </w: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B77551">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w:t>
            </w:r>
          </w:p>
        </w:tc>
        <w:tc>
          <w:tcPr>
            <w:tcW w:w="2126"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eastAsia="Times New Roman" w:hAnsi="Times New Roman"/>
                <w:color w:val="000000" w:themeColor="text1"/>
                <w:sz w:val="18"/>
                <w:szCs w:val="18"/>
              </w:rPr>
              <w:t>Трубопроводный транспорт</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pStyle w:val="afffff6"/>
              <w:rPr>
                <w:rFonts w:ascii="Times New Roman" w:hAnsi="Times New Roman" w:cs="Times New Roman"/>
                <w:bCs/>
                <w:color w:val="000000" w:themeColor="text1"/>
                <w:sz w:val="18"/>
                <w:szCs w:val="18"/>
              </w:rPr>
            </w:pPr>
            <w:r w:rsidRPr="001C47C1">
              <w:rPr>
                <w:rFonts w:ascii="Times New Roman" w:eastAsia="Times New Roman" w:hAnsi="Times New Roman"/>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7.5</w:t>
            </w: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80%.</w:t>
            </w:r>
          </w:p>
        </w:tc>
      </w:tr>
      <w:tr w:rsidR="001C47C1" w:rsidRPr="001C47C1" w:rsidTr="00941015">
        <w:trPr>
          <w:trHeight w:val="729"/>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5</w:t>
            </w:r>
          </w:p>
        </w:tc>
        <w:tc>
          <w:tcPr>
            <w:tcW w:w="2126"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Обеспечение деятельности в области гидрометеорологии и смежных с ней областях</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pStyle w:val="afffff6"/>
              <w:rPr>
                <w:rFonts w:ascii="Times New Roman" w:hAnsi="Times New Roman" w:cs="Times New Roman"/>
                <w:bCs/>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3.9.1</w:t>
            </w: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B77551">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w:t>
            </w:r>
          </w:p>
        </w:tc>
        <w:tc>
          <w:tcPr>
            <w:tcW w:w="2126" w:type="dxa"/>
          </w:tcPr>
          <w:p w:rsidR="006D4D37" w:rsidRPr="001C47C1" w:rsidRDefault="006D4D37" w:rsidP="00941015">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Автомобильный транспорт</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spacing w:after="300"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7.2</w:t>
            </w: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B77551">
              <w:rPr>
                <w:rFonts w:ascii="Times New Roman" w:hAnsi="Times New Roman" w:cs="Times New Roman"/>
                <w:color w:val="000000" w:themeColor="text1"/>
                <w:sz w:val="18"/>
                <w:szCs w:val="18"/>
              </w:rPr>
              <w:t>в  новой  застройке -  не  менее 6м.</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80%.</w:t>
            </w: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7</w:t>
            </w:r>
          </w:p>
        </w:tc>
        <w:tc>
          <w:tcPr>
            <w:tcW w:w="2126" w:type="dxa"/>
          </w:tcPr>
          <w:p w:rsidR="006D4D37" w:rsidRPr="001C47C1" w:rsidRDefault="006D4D37" w:rsidP="00941015">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Обслуживание автотранспорта</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D4D37" w:rsidRPr="001C47C1" w:rsidRDefault="006D4D37" w:rsidP="00941015">
            <w:pPr>
              <w:pStyle w:val="afffff6"/>
              <w:rPr>
                <w:rFonts w:ascii="Times New Roman" w:hAnsi="Times New Roman" w:cs="Times New Roman"/>
                <w:bCs/>
                <w:color w:val="000000" w:themeColor="text1"/>
                <w:sz w:val="18"/>
                <w:szCs w:val="18"/>
              </w:rPr>
            </w:pP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4.9</w:t>
            </w: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B77551">
              <w:rPr>
                <w:rFonts w:ascii="Times New Roman" w:hAnsi="Times New Roman" w:cs="Times New Roman"/>
                <w:color w:val="000000" w:themeColor="text1"/>
                <w:sz w:val="18"/>
                <w:szCs w:val="18"/>
              </w:rPr>
              <w:t>в  новой  застройке -  не  менее 6м.</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80%.</w:t>
            </w:r>
          </w:p>
          <w:p w:rsidR="006D4D37" w:rsidRPr="001C47C1" w:rsidRDefault="006D4D37" w:rsidP="00941015">
            <w:pPr>
              <w:pStyle w:val="Iauiue"/>
              <w:rPr>
                <w:color w:val="000000" w:themeColor="text1"/>
                <w:sz w:val="18"/>
                <w:szCs w:val="18"/>
              </w:rPr>
            </w:pP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8</w:t>
            </w:r>
          </w:p>
        </w:tc>
        <w:tc>
          <w:tcPr>
            <w:tcW w:w="2126" w:type="dxa"/>
          </w:tcPr>
          <w:p w:rsidR="006D4D37" w:rsidRPr="001C47C1" w:rsidRDefault="006D4D37" w:rsidP="00941015">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Объекты  придорожного  сервиса</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автозаправочных станций (бензиновых, газовых);</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4.9.1</w:t>
            </w: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B77551">
              <w:rPr>
                <w:rFonts w:ascii="Times New Roman" w:hAnsi="Times New Roman" w:cs="Times New Roman"/>
                <w:color w:val="000000" w:themeColor="text1"/>
                <w:sz w:val="18"/>
                <w:szCs w:val="18"/>
              </w:rPr>
              <w:t>в  новой  застройке -  не  менее 6м.</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9</w:t>
            </w:r>
          </w:p>
        </w:tc>
        <w:tc>
          <w:tcPr>
            <w:tcW w:w="2126" w:type="dxa"/>
          </w:tcPr>
          <w:p w:rsidR="006D4D37" w:rsidRPr="001C47C1" w:rsidRDefault="006D4D37" w:rsidP="00941015">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Общественное  управление</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И-1  </w:t>
            </w:r>
          </w:p>
        </w:tc>
        <w:tc>
          <w:tcPr>
            <w:tcW w:w="4961"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3.8</w:t>
            </w:r>
          </w:p>
        </w:tc>
        <w:tc>
          <w:tcPr>
            <w:tcW w:w="5840"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D4D37" w:rsidRPr="001C47C1" w:rsidRDefault="006D4D37" w:rsidP="00941015">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при этажности 2-3 этажа принимаются  - 40/60  м</w:t>
            </w:r>
            <w:r w:rsidRPr="001C47C1">
              <w:rPr>
                <w:rFonts w:ascii="Times New Roman" w:hAnsi="Times New Roman" w:cs="Times New Roman"/>
                <w:color w:val="000000" w:themeColor="text1"/>
                <w:sz w:val="18"/>
                <w:szCs w:val="18"/>
                <w:vertAlign w:val="superscript"/>
              </w:rPr>
              <w:t>2</w:t>
            </w:r>
            <w:r w:rsidRPr="001C47C1">
              <w:rPr>
                <w:rFonts w:ascii="Times New Roman" w:hAnsi="Times New Roman" w:cs="Times New Roman"/>
                <w:color w:val="000000" w:themeColor="text1"/>
                <w:sz w:val="18"/>
                <w:szCs w:val="18"/>
              </w:rPr>
              <w:t xml:space="preserve">  на 1 сотрудника. </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B77551">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10</w:t>
            </w:r>
          </w:p>
        </w:tc>
        <w:tc>
          <w:tcPr>
            <w:tcW w:w="2126"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Бытовое обслуживание</w:t>
            </w:r>
          </w:p>
          <w:p w:rsidR="006D4D37" w:rsidRPr="001C47C1" w:rsidRDefault="006D4D37" w:rsidP="00941015">
            <w:pPr>
              <w:widowControl w:val="0"/>
              <w:tabs>
                <w:tab w:val="left" w:pos="414"/>
              </w:tabs>
              <w:suppressAutoHyphens/>
              <w:spacing w:line="240" w:lineRule="auto"/>
              <w:rPr>
                <w:rFonts w:ascii="Times New Roman" w:hAnsi="Times New Roman" w:cs="Times New Roman"/>
                <w:color w:val="000000" w:themeColor="text1"/>
                <w:sz w:val="18"/>
                <w:szCs w:val="18"/>
              </w:rPr>
            </w:pP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И-1  </w:t>
            </w:r>
          </w:p>
        </w:tc>
        <w:tc>
          <w:tcPr>
            <w:tcW w:w="4961"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D4D37" w:rsidRPr="001C47C1" w:rsidRDefault="006D4D37" w:rsidP="00941015">
            <w:pPr>
              <w:pStyle w:val="afffff6"/>
              <w:rPr>
                <w:rFonts w:ascii="Times New Roman" w:hAnsi="Times New Roman" w:cs="Times New Roman"/>
                <w:color w:val="000000" w:themeColor="text1"/>
                <w:sz w:val="18"/>
                <w:szCs w:val="18"/>
              </w:rPr>
            </w:pPr>
          </w:p>
        </w:tc>
        <w:tc>
          <w:tcPr>
            <w:tcW w:w="709" w:type="dxa"/>
          </w:tcPr>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3.3</w:t>
            </w:r>
          </w:p>
        </w:tc>
        <w:tc>
          <w:tcPr>
            <w:tcW w:w="5840"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D4D37" w:rsidRPr="001C47C1" w:rsidRDefault="006D4D37" w:rsidP="00941015">
            <w:pPr>
              <w:pStyle w:val="Iauiue"/>
              <w:rPr>
                <w:color w:val="000000" w:themeColor="text1"/>
                <w:sz w:val="18"/>
                <w:szCs w:val="18"/>
              </w:rPr>
            </w:pPr>
            <w:r w:rsidRPr="001C47C1">
              <w:rPr>
                <w:color w:val="000000" w:themeColor="text1"/>
                <w:sz w:val="18"/>
                <w:szCs w:val="18"/>
              </w:rPr>
              <w:t>1.1 Размеры   земельных участков принимают  из  расчета:</w:t>
            </w:r>
          </w:p>
          <w:p w:rsidR="006D4D37" w:rsidRPr="001C47C1" w:rsidRDefault="006D4D37" w:rsidP="00941015">
            <w:pPr>
              <w:pStyle w:val="Iauiue"/>
              <w:rPr>
                <w:color w:val="000000" w:themeColor="text1"/>
                <w:sz w:val="18"/>
                <w:szCs w:val="18"/>
              </w:rPr>
            </w:pPr>
            <w:r w:rsidRPr="001C47C1">
              <w:rPr>
                <w:color w:val="000000" w:themeColor="text1"/>
                <w:sz w:val="18"/>
                <w:szCs w:val="18"/>
              </w:rPr>
              <w:t>-  0,5 - 1,2 га на один объект.</w:t>
            </w:r>
          </w:p>
          <w:p w:rsidR="006D4D37" w:rsidRPr="001C47C1" w:rsidRDefault="006D4D37" w:rsidP="00941015">
            <w:pPr>
              <w:pStyle w:val="Iauiue"/>
              <w:rPr>
                <w:color w:val="000000" w:themeColor="text1"/>
                <w:sz w:val="18"/>
                <w:szCs w:val="18"/>
              </w:rPr>
            </w:pPr>
            <w:r w:rsidRPr="001C47C1">
              <w:rPr>
                <w:color w:val="000000" w:themeColor="text1"/>
                <w:sz w:val="18"/>
                <w:szCs w:val="18"/>
              </w:rPr>
              <w:t>1.2 Размеры   земельных участков для аптек принимают из расчета:</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 аптеки </w:t>
            </w:r>
            <w:r w:rsidRPr="001C47C1">
              <w:rPr>
                <w:color w:val="000000" w:themeColor="text1"/>
                <w:sz w:val="18"/>
                <w:szCs w:val="18"/>
                <w:lang w:val="en-US"/>
              </w:rPr>
              <w:t>I</w:t>
            </w:r>
            <w:r w:rsidRPr="001C47C1">
              <w:rPr>
                <w:color w:val="000000" w:themeColor="text1"/>
                <w:sz w:val="18"/>
                <w:szCs w:val="18"/>
              </w:rPr>
              <w:t xml:space="preserve">– </w:t>
            </w:r>
            <w:r w:rsidRPr="001C47C1">
              <w:rPr>
                <w:color w:val="000000" w:themeColor="text1"/>
                <w:sz w:val="18"/>
                <w:szCs w:val="18"/>
                <w:lang w:val="en-US"/>
              </w:rPr>
              <w:t>II</w:t>
            </w:r>
            <w:r w:rsidRPr="001C47C1">
              <w:rPr>
                <w:color w:val="000000" w:themeColor="text1"/>
                <w:sz w:val="18"/>
                <w:szCs w:val="18"/>
              </w:rPr>
              <w:t xml:space="preserve"> группы – 0,3га или встроенные;</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 аптеки </w:t>
            </w:r>
            <w:r w:rsidRPr="001C47C1">
              <w:rPr>
                <w:color w:val="000000" w:themeColor="text1"/>
                <w:sz w:val="18"/>
                <w:szCs w:val="18"/>
                <w:lang w:val="en-US"/>
              </w:rPr>
              <w:t>III</w:t>
            </w:r>
            <w:r w:rsidRPr="001C47C1">
              <w:rPr>
                <w:color w:val="000000" w:themeColor="text1"/>
                <w:sz w:val="18"/>
                <w:szCs w:val="18"/>
              </w:rPr>
              <w:t xml:space="preserve">– </w:t>
            </w:r>
            <w:r w:rsidRPr="001C47C1">
              <w:rPr>
                <w:color w:val="000000" w:themeColor="text1"/>
                <w:sz w:val="18"/>
                <w:szCs w:val="18"/>
                <w:lang w:val="en-US"/>
              </w:rPr>
              <w:t>V</w:t>
            </w:r>
            <w:r w:rsidRPr="001C47C1">
              <w:rPr>
                <w:color w:val="000000" w:themeColor="text1"/>
                <w:sz w:val="18"/>
                <w:szCs w:val="18"/>
              </w:rPr>
              <w:t xml:space="preserve"> группы – 0,3га или встроенные;</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 аптеки </w:t>
            </w:r>
            <w:r w:rsidRPr="001C47C1">
              <w:rPr>
                <w:color w:val="000000" w:themeColor="text1"/>
                <w:sz w:val="18"/>
                <w:szCs w:val="18"/>
                <w:lang w:val="en-US"/>
              </w:rPr>
              <w:t>VI</w:t>
            </w:r>
            <w:r w:rsidRPr="001C47C1">
              <w:rPr>
                <w:color w:val="000000" w:themeColor="text1"/>
                <w:sz w:val="18"/>
                <w:szCs w:val="18"/>
              </w:rPr>
              <w:t xml:space="preserve"> – </w:t>
            </w:r>
            <w:r w:rsidRPr="001C47C1">
              <w:rPr>
                <w:color w:val="000000" w:themeColor="text1"/>
                <w:sz w:val="18"/>
                <w:szCs w:val="18"/>
                <w:lang w:val="en-US"/>
              </w:rPr>
              <w:t>VIII</w:t>
            </w:r>
            <w:r w:rsidRPr="001C47C1">
              <w:rPr>
                <w:color w:val="000000" w:themeColor="text1"/>
                <w:sz w:val="18"/>
                <w:szCs w:val="18"/>
              </w:rPr>
              <w:t xml:space="preserve"> группы – 0,3га или встроенные.</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B77551">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shd w:val="clear" w:color="auto" w:fill="FFFFFF"/>
              <w:spacing w:line="240" w:lineRule="auto"/>
              <w:jc w:val="both"/>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11</w:t>
            </w:r>
          </w:p>
        </w:tc>
        <w:tc>
          <w:tcPr>
            <w:tcW w:w="2126"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Магазины</w:t>
            </w:r>
          </w:p>
          <w:p w:rsidR="006D4D37" w:rsidRPr="001C47C1" w:rsidRDefault="006D4D37" w:rsidP="00941015">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4.4</w:t>
            </w:r>
          </w:p>
        </w:tc>
        <w:tc>
          <w:tcPr>
            <w:tcW w:w="5840"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1.Размеры участков принимают из расчета:</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- 300 кв.м. на 1 тыс.чел.</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B77551">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1C47C1" w:rsidRPr="001C47C1" w:rsidTr="00941015">
        <w:trPr>
          <w:trHeight w:val="506"/>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12</w:t>
            </w:r>
          </w:p>
        </w:tc>
        <w:tc>
          <w:tcPr>
            <w:tcW w:w="2126" w:type="dxa"/>
          </w:tcPr>
          <w:p w:rsidR="006D4D37" w:rsidRPr="001C47C1" w:rsidRDefault="006D4D37" w:rsidP="00941015">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Общественное  питание</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4.6</w:t>
            </w:r>
          </w:p>
        </w:tc>
        <w:tc>
          <w:tcPr>
            <w:tcW w:w="5840"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1.1. Размеры участков принимают из расчета:</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при числе мест, га на 100 мест: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до 50 – 0,2-0,25; </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от 50 до 150 – 0,15-0,2;</w:t>
            </w:r>
          </w:p>
          <w:p w:rsidR="006D4D37" w:rsidRPr="001C47C1" w:rsidRDefault="006D4D37" w:rsidP="00941015">
            <w:pPr>
              <w:pStyle w:val="Iauiue"/>
              <w:rPr>
                <w:rFonts w:eastAsiaTheme="minorEastAsia"/>
                <w:color w:val="000000" w:themeColor="text1"/>
                <w:sz w:val="18"/>
                <w:szCs w:val="18"/>
              </w:rPr>
            </w:pPr>
            <w:r w:rsidRPr="001C47C1">
              <w:rPr>
                <w:rFonts w:eastAsiaTheme="minorEastAsia"/>
                <w:color w:val="000000" w:themeColor="text1"/>
                <w:sz w:val="18"/>
                <w:szCs w:val="18"/>
              </w:rPr>
              <w:t>свыше 150 – 0,1.</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в новой застройке -  </w:t>
            </w:r>
            <w:r w:rsidR="0053459D">
              <w:rPr>
                <w:rFonts w:ascii="Times New Roman" w:hAnsi="Times New Roman" w:cs="Times New Roman"/>
                <w:color w:val="000000" w:themeColor="text1"/>
                <w:sz w:val="18"/>
                <w:szCs w:val="18"/>
              </w:rPr>
              <w:t>не менее 6м.</w:t>
            </w:r>
            <w:r w:rsidRPr="001C47C1">
              <w:rPr>
                <w:rFonts w:ascii="Times New Roman" w:hAnsi="Times New Roman" w:cs="Times New Roman"/>
                <w:color w:val="000000" w:themeColor="text1"/>
                <w:sz w:val="18"/>
                <w:szCs w:val="18"/>
              </w:rPr>
              <w:t xml:space="preserve"> </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50%.</w:t>
            </w:r>
          </w:p>
          <w:p w:rsidR="006D4D37" w:rsidRPr="001C47C1" w:rsidRDefault="006D4D37" w:rsidP="00941015">
            <w:pPr>
              <w:pStyle w:val="Iauiue"/>
              <w:rPr>
                <w:color w:val="000000" w:themeColor="text1"/>
                <w:sz w:val="18"/>
                <w:szCs w:val="18"/>
              </w:rPr>
            </w:pPr>
          </w:p>
        </w:tc>
      </w:tr>
      <w:tr w:rsidR="001C47C1" w:rsidRPr="001C47C1" w:rsidTr="00941015">
        <w:trPr>
          <w:trHeight w:val="244"/>
        </w:trPr>
        <w:tc>
          <w:tcPr>
            <w:tcW w:w="14879" w:type="dxa"/>
            <w:gridSpan w:val="6"/>
          </w:tcPr>
          <w:p w:rsidR="006D4D37" w:rsidRPr="001C47C1" w:rsidRDefault="006D4D37" w:rsidP="00941015">
            <w:pPr>
              <w:pStyle w:val="Iauiue"/>
              <w:jc w:val="center"/>
              <w:rPr>
                <w:color w:val="000000" w:themeColor="text1"/>
                <w:sz w:val="18"/>
                <w:szCs w:val="18"/>
              </w:rPr>
            </w:pPr>
            <w:r w:rsidRPr="001C47C1">
              <w:rPr>
                <w:b/>
                <w:color w:val="000000" w:themeColor="text1"/>
                <w:sz w:val="18"/>
                <w:szCs w:val="18"/>
              </w:rPr>
              <w:t>ВСПОМОГАТЕЛЬНЫЕ  ВИДЫ РАЗРЕШЁННОГО ИСПОЛЬЗОВАНИЯ ЗОНЫ «И-1»</w:t>
            </w:r>
          </w:p>
        </w:tc>
      </w:tr>
      <w:tr w:rsidR="001C47C1" w:rsidRPr="001C47C1" w:rsidTr="00941015">
        <w:trPr>
          <w:trHeight w:val="1694"/>
        </w:trPr>
        <w:tc>
          <w:tcPr>
            <w:tcW w:w="534" w:type="dxa"/>
          </w:tcPr>
          <w:p w:rsidR="006D4D37" w:rsidRPr="001C47C1" w:rsidRDefault="006D4D37" w:rsidP="00941015">
            <w:pPr>
              <w:tabs>
                <w:tab w:val="center" w:pos="159"/>
              </w:tabs>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w:t>
            </w:r>
          </w:p>
        </w:tc>
        <w:tc>
          <w:tcPr>
            <w:tcW w:w="2126" w:type="dxa"/>
          </w:tcPr>
          <w:p w:rsidR="006D4D37" w:rsidRPr="001C47C1" w:rsidRDefault="006D4D37" w:rsidP="00941015">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Земельные участки (территории) общего  пользования</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12.0</w:t>
            </w: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Iauiue"/>
              <w:rPr>
                <w:color w:val="000000" w:themeColor="text1"/>
                <w:sz w:val="18"/>
                <w:szCs w:val="18"/>
              </w:rPr>
            </w:pPr>
            <w:r w:rsidRPr="001C47C1">
              <w:rPr>
                <w:color w:val="000000" w:themeColor="text1"/>
                <w:sz w:val="18"/>
                <w:szCs w:val="18"/>
              </w:rPr>
              <w:t xml:space="preserve">- </w:t>
            </w:r>
            <w:r w:rsidR="00B77551">
              <w:rPr>
                <w:color w:val="000000" w:themeColor="text1"/>
                <w:sz w:val="18"/>
                <w:szCs w:val="18"/>
              </w:rPr>
              <w:t>в  новой  застройке -  не  менее 6м.</w:t>
            </w: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2</w:t>
            </w:r>
          </w:p>
        </w:tc>
        <w:tc>
          <w:tcPr>
            <w:tcW w:w="2126"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Склады</w:t>
            </w:r>
          </w:p>
          <w:p w:rsidR="006D4D37" w:rsidRPr="001C47C1" w:rsidRDefault="006D4D37" w:rsidP="00941015">
            <w:pPr>
              <w:pStyle w:val="afffff6"/>
              <w:rPr>
                <w:rFonts w:ascii="Times New Roman" w:hAnsi="Times New Roman" w:cs="Times New Roman"/>
                <w:color w:val="000000" w:themeColor="text1"/>
                <w:sz w:val="18"/>
                <w:szCs w:val="18"/>
              </w:rPr>
            </w:pP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6D4D37" w:rsidRPr="001C47C1" w:rsidRDefault="006D4D37" w:rsidP="00941015">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6.9</w:t>
            </w:r>
          </w:p>
          <w:p w:rsidR="006D4D37" w:rsidRPr="001C47C1" w:rsidRDefault="006D4D37" w:rsidP="00941015">
            <w:pPr>
              <w:pStyle w:val="afffff6"/>
              <w:jc w:val="center"/>
              <w:rPr>
                <w:rFonts w:ascii="Times New Roman" w:hAnsi="Times New Roman" w:cs="Times New Roman"/>
                <w:color w:val="000000" w:themeColor="text1"/>
                <w:sz w:val="18"/>
                <w:szCs w:val="18"/>
              </w:rPr>
            </w:pP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75%.</w:t>
            </w: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w:t>
            </w:r>
          </w:p>
        </w:tc>
        <w:tc>
          <w:tcPr>
            <w:tcW w:w="2126" w:type="dxa"/>
          </w:tcPr>
          <w:p w:rsidR="006D4D37" w:rsidRPr="001C47C1" w:rsidRDefault="006D4D37" w:rsidP="00941015">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Питомники</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И-1</w:t>
            </w:r>
          </w:p>
        </w:tc>
        <w:tc>
          <w:tcPr>
            <w:tcW w:w="4961" w:type="dxa"/>
          </w:tcPr>
          <w:p w:rsidR="006D4D37" w:rsidRPr="001C47C1" w:rsidRDefault="006D4D37" w:rsidP="00941015">
            <w:pPr>
              <w:spacing w:after="300"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1.17</w:t>
            </w: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D4D37" w:rsidRPr="001C47C1" w:rsidRDefault="006D4D37" w:rsidP="00941015">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75%.</w:t>
            </w:r>
          </w:p>
        </w:tc>
      </w:tr>
      <w:tr w:rsidR="001C47C1" w:rsidRPr="001C47C1" w:rsidTr="00941015">
        <w:trPr>
          <w:trHeight w:val="1694"/>
        </w:trPr>
        <w:tc>
          <w:tcPr>
            <w:tcW w:w="534"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w:t>
            </w:r>
          </w:p>
        </w:tc>
        <w:tc>
          <w:tcPr>
            <w:tcW w:w="2126" w:type="dxa"/>
          </w:tcPr>
          <w:p w:rsidR="006D4D37" w:rsidRPr="001C47C1" w:rsidRDefault="006D4D37" w:rsidP="00941015">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Амбулаторно-поликлиническое обслуживание</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И-1 </w:t>
            </w:r>
          </w:p>
        </w:tc>
        <w:tc>
          <w:tcPr>
            <w:tcW w:w="4961" w:type="dxa"/>
          </w:tcPr>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6D4D37" w:rsidRPr="001C47C1" w:rsidRDefault="006D4D37" w:rsidP="00941015">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3.4.1</w:t>
            </w:r>
          </w:p>
        </w:tc>
        <w:tc>
          <w:tcPr>
            <w:tcW w:w="5840" w:type="dxa"/>
          </w:tcPr>
          <w:p w:rsidR="006D4D37" w:rsidRPr="001C47C1" w:rsidRDefault="006D4D37"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и  предельные</w:t>
            </w:r>
          </w:p>
          <w:p w:rsidR="006D4D37" w:rsidRPr="001C47C1" w:rsidRDefault="006D4D37" w:rsidP="00941015">
            <w:pPr>
              <w:pStyle w:val="Iauiue"/>
              <w:rPr>
                <w:color w:val="000000" w:themeColor="text1"/>
                <w:sz w:val="18"/>
                <w:szCs w:val="18"/>
              </w:rPr>
            </w:pPr>
            <w:r w:rsidRPr="001C47C1">
              <w:rPr>
                <w:color w:val="000000" w:themeColor="text1"/>
                <w:sz w:val="18"/>
                <w:szCs w:val="18"/>
              </w:rPr>
              <w:t>параметры объектов капитального строительства</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1.1 Размер минимального участка принимается 0,3 га на объект </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 Минимальный отступ от красных линий:</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B77551">
              <w:rPr>
                <w:rFonts w:ascii="Times New Roman" w:hAnsi="Times New Roman" w:cs="Times New Roman"/>
                <w:color w:val="000000" w:themeColor="text1"/>
                <w:sz w:val="18"/>
                <w:szCs w:val="18"/>
              </w:rPr>
              <w:t>в  новой  застройке -  не  менее 6м.</w:t>
            </w:r>
          </w:p>
          <w:p w:rsidR="006D4D37" w:rsidRPr="001C47C1" w:rsidRDefault="006D4D37" w:rsidP="00941015">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4. Максимальное количество этажей – 2. </w:t>
            </w:r>
          </w:p>
          <w:p w:rsidR="006D4D37" w:rsidRPr="001C47C1" w:rsidRDefault="006D4D37" w:rsidP="00941015">
            <w:pPr>
              <w:shd w:val="clear" w:color="auto" w:fill="FFFFFF"/>
              <w:spacing w:line="240" w:lineRule="auto"/>
              <w:jc w:val="both"/>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5. Максимальный коэффициент застройки – 50%.</w:t>
            </w:r>
          </w:p>
        </w:tc>
      </w:tr>
      <w:tr w:rsidR="001C47C1" w:rsidRPr="001C47C1" w:rsidTr="00941015">
        <w:trPr>
          <w:trHeight w:val="278"/>
        </w:trPr>
        <w:tc>
          <w:tcPr>
            <w:tcW w:w="14879" w:type="dxa"/>
            <w:gridSpan w:val="6"/>
          </w:tcPr>
          <w:p w:rsidR="006D4D37" w:rsidRPr="001C47C1" w:rsidRDefault="006D4D37" w:rsidP="00941015">
            <w:pPr>
              <w:pStyle w:val="Iauiue"/>
              <w:jc w:val="center"/>
              <w:rPr>
                <w:color w:val="000000" w:themeColor="text1"/>
                <w:sz w:val="18"/>
                <w:szCs w:val="18"/>
              </w:rPr>
            </w:pPr>
            <w:r w:rsidRPr="001C47C1">
              <w:rPr>
                <w:b/>
                <w:color w:val="000000" w:themeColor="text1"/>
                <w:sz w:val="18"/>
                <w:szCs w:val="18"/>
              </w:rPr>
              <w:t>УСЛОВНО РАЗРЕШЕННЫЕ ВИДЫ РАЗРЕШЁННОГО ИСПОЛЬЗОВАНИЯ ЗОНЫ «И-1»</w:t>
            </w:r>
          </w:p>
        </w:tc>
      </w:tr>
      <w:tr w:rsidR="001C47C1" w:rsidRPr="001C47C1" w:rsidTr="00941015">
        <w:trPr>
          <w:trHeight w:val="272"/>
        </w:trPr>
        <w:tc>
          <w:tcPr>
            <w:tcW w:w="14879" w:type="dxa"/>
            <w:gridSpan w:val="6"/>
          </w:tcPr>
          <w:p w:rsidR="006D4D37" w:rsidRPr="001C47C1" w:rsidRDefault="006D4D37" w:rsidP="00941015">
            <w:pPr>
              <w:pStyle w:val="Iauiue"/>
              <w:jc w:val="center"/>
              <w:rPr>
                <w:color w:val="000000" w:themeColor="text1"/>
                <w:sz w:val="22"/>
                <w:szCs w:val="22"/>
              </w:rPr>
            </w:pPr>
            <w:r w:rsidRPr="001C47C1">
              <w:rPr>
                <w:color w:val="000000" w:themeColor="text1"/>
                <w:sz w:val="22"/>
                <w:szCs w:val="22"/>
              </w:rPr>
              <w:t>Не устанавливаются</w:t>
            </w:r>
          </w:p>
        </w:tc>
      </w:tr>
    </w:tbl>
    <w:p w:rsidR="006D4D37" w:rsidRPr="001C47C1" w:rsidRDefault="006D4D37" w:rsidP="006D4D37">
      <w:pPr>
        <w:pStyle w:val="Iauiue"/>
        <w:rPr>
          <w:color w:val="000000" w:themeColor="text1"/>
          <w:sz w:val="24"/>
          <w:szCs w:val="24"/>
        </w:rPr>
      </w:pPr>
      <w:r w:rsidRPr="001C47C1">
        <w:rPr>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6D4D37" w:rsidRPr="001C47C1" w:rsidRDefault="006D4D37" w:rsidP="006D4D37">
      <w:pPr>
        <w:spacing w:after="0" w:line="240" w:lineRule="auto"/>
        <w:jc w:val="both"/>
        <w:rPr>
          <w:rFonts w:ascii="Times New Roman" w:hAnsi="Times New Roman" w:cs="Times New Roman"/>
          <w:b/>
          <w:color w:val="000000" w:themeColor="text1"/>
          <w:sz w:val="24"/>
          <w:szCs w:val="24"/>
        </w:rPr>
      </w:pPr>
      <w:r w:rsidRPr="001C47C1">
        <w:rPr>
          <w:rFonts w:ascii="Times New Roman" w:hAnsi="Times New Roman" w:cs="Times New Roman"/>
          <w:color w:val="000000" w:themeColor="text1"/>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1C47C1">
        <w:rPr>
          <w:color w:val="000000" w:themeColor="text1"/>
          <w:sz w:val="24"/>
          <w:szCs w:val="24"/>
        </w:rPr>
        <w:t xml:space="preserve">  </w:t>
      </w:r>
    </w:p>
    <w:p w:rsidR="006D4D37" w:rsidRPr="001C47C1" w:rsidRDefault="006D4D37" w:rsidP="006D4D37">
      <w:pPr>
        <w:spacing w:after="0" w:line="240" w:lineRule="auto"/>
        <w:jc w:val="both"/>
        <w:rPr>
          <w:rFonts w:ascii="Times New Roman" w:hAnsi="Times New Roman"/>
          <w:color w:val="000000" w:themeColor="text1"/>
          <w:sz w:val="24"/>
          <w:szCs w:val="24"/>
        </w:rPr>
      </w:pPr>
      <w:r w:rsidRPr="001C47C1">
        <w:rPr>
          <w:rFonts w:ascii="Times New Roman" w:hAnsi="Times New Roman"/>
          <w:color w:val="000000" w:themeColor="text1"/>
          <w:sz w:val="24"/>
          <w:szCs w:val="24"/>
        </w:rPr>
        <w:t xml:space="preserve">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 </w:t>
      </w:r>
    </w:p>
    <w:p w:rsidR="00CC64A5" w:rsidRPr="001C47C1" w:rsidRDefault="00CC64A5" w:rsidP="00B63036">
      <w:pPr>
        <w:rPr>
          <w:rFonts w:ascii="Times New Roman" w:hAnsi="Times New Roman" w:cs="Times New Roman"/>
          <w:b/>
          <w:color w:val="000000" w:themeColor="text1"/>
          <w:sz w:val="24"/>
          <w:szCs w:val="24"/>
          <w:u w:val="single"/>
        </w:rPr>
      </w:pPr>
    </w:p>
    <w:p w:rsidR="00B63036" w:rsidRPr="001C47C1" w:rsidRDefault="00F30C70" w:rsidP="00B63036">
      <w:pPr>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 xml:space="preserve">Т-1 - </w:t>
      </w:r>
      <w:r w:rsidR="00B63036" w:rsidRPr="001C47C1">
        <w:rPr>
          <w:rFonts w:ascii="Times New Roman" w:hAnsi="Times New Roman" w:cs="Times New Roman"/>
          <w:b/>
          <w:color w:val="000000" w:themeColor="text1"/>
          <w:sz w:val="24"/>
          <w:szCs w:val="24"/>
          <w:u w:val="single"/>
        </w:rPr>
        <w:t>Зон</w:t>
      </w:r>
      <w:r w:rsidRPr="001C47C1">
        <w:rPr>
          <w:rFonts w:ascii="Times New Roman" w:hAnsi="Times New Roman" w:cs="Times New Roman"/>
          <w:b/>
          <w:color w:val="000000" w:themeColor="text1"/>
          <w:sz w:val="24"/>
          <w:szCs w:val="24"/>
          <w:u w:val="single"/>
        </w:rPr>
        <w:t>а транспортной инфраструктуры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142"/>
        <w:gridCol w:w="567"/>
        <w:gridCol w:w="5670"/>
      </w:tblGrid>
      <w:tr w:rsidR="001C47C1" w:rsidRPr="001C47C1" w:rsidTr="00941015">
        <w:trPr>
          <w:trHeight w:val="529"/>
          <w:tblHeader/>
        </w:trPr>
        <w:tc>
          <w:tcPr>
            <w:tcW w:w="534" w:type="dxa"/>
            <w:vMerge w:val="restart"/>
            <w:shd w:val="clear" w:color="auto" w:fill="D9D9D9"/>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3827" w:type="dxa"/>
            <w:gridSpan w:val="2"/>
            <w:shd w:val="clear" w:color="auto" w:fill="D9D9D9"/>
          </w:tcPr>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5103" w:type="dxa"/>
            <w:gridSpan w:val="3"/>
            <w:shd w:val="clear" w:color="auto" w:fill="D9D9D9"/>
          </w:tcPr>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B63036" w:rsidRPr="001C47C1" w:rsidRDefault="00B63036" w:rsidP="00941015">
            <w:pPr>
              <w:jc w:val="both"/>
              <w:rPr>
                <w:rFonts w:ascii="Times New Roman" w:hAnsi="Times New Roman"/>
                <w:color w:val="000000" w:themeColor="text1"/>
                <w:sz w:val="18"/>
                <w:szCs w:val="18"/>
              </w:rPr>
            </w:pPr>
          </w:p>
        </w:tc>
        <w:tc>
          <w:tcPr>
            <w:tcW w:w="3118" w:type="dxa"/>
            <w:shd w:val="clear" w:color="auto" w:fill="D9D9D9"/>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4394" w:type="dxa"/>
            <w:shd w:val="clear" w:color="auto" w:fill="D9D9D9"/>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gridSpan w:val="2"/>
            <w:shd w:val="clear" w:color="auto" w:fill="D9D9D9"/>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670" w:type="dxa"/>
            <w:vMerge/>
            <w:shd w:val="clear" w:color="auto" w:fill="D9D9D9"/>
          </w:tcPr>
          <w:p w:rsidR="00B63036" w:rsidRPr="001C47C1" w:rsidRDefault="00B63036" w:rsidP="00941015">
            <w:pPr>
              <w:jc w:val="both"/>
              <w:rPr>
                <w:rFonts w:ascii="Times New Roman" w:hAnsi="Times New Roman"/>
                <w:color w:val="000000" w:themeColor="text1"/>
                <w:sz w:val="18"/>
                <w:szCs w:val="18"/>
              </w:rPr>
            </w:pPr>
          </w:p>
        </w:tc>
      </w:tr>
      <w:tr w:rsidR="001C47C1" w:rsidRPr="001C47C1" w:rsidTr="00941015">
        <w:tc>
          <w:tcPr>
            <w:tcW w:w="15134" w:type="dxa"/>
            <w:gridSpan w:val="7"/>
            <w:vAlign w:val="center"/>
          </w:tcPr>
          <w:p w:rsidR="00B63036" w:rsidRPr="001C47C1" w:rsidRDefault="00B63036" w:rsidP="00B63036">
            <w:pPr>
              <w:pStyle w:val="Iauiue"/>
              <w:jc w:val="center"/>
              <w:rPr>
                <w:color w:val="000000" w:themeColor="text1"/>
                <w:sz w:val="28"/>
                <w:szCs w:val="28"/>
              </w:rPr>
            </w:pPr>
            <w:r w:rsidRPr="001C47C1">
              <w:rPr>
                <w:b/>
                <w:color w:val="000000" w:themeColor="text1"/>
                <w:sz w:val="24"/>
                <w:szCs w:val="24"/>
              </w:rPr>
              <w:t>ЗОНА</w:t>
            </w:r>
            <w:r w:rsidRPr="001C47C1">
              <w:rPr>
                <w:color w:val="000000" w:themeColor="text1"/>
                <w:sz w:val="28"/>
                <w:szCs w:val="28"/>
              </w:rPr>
              <w:t xml:space="preserve">  </w:t>
            </w:r>
            <w:r w:rsidRPr="001C47C1">
              <w:rPr>
                <w:b/>
                <w:color w:val="000000" w:themeColor="text1"/>
                <w:sz w:val="24"/>
                <w:szCs w:val="24"/>
              </w:rPr>
              <w:t>ТРАНСПОРТНОЙ ИНФРАСТРУКТУРЫ</w:t>
            </w:r>
            <w:r w:rsidRPr="001C47C1">
              <w:rPr>
                <w:color w:val="000000" w:themeColor="text1"/>
                <w:sz w:val="28"/>
                <w:szCs w:val="28"/>
              </w:rPr>
              <w:t xml:space="preserve">  </w:t>
            </w:r>
            <w:r w:rsidRPr="001C47C1">
              <w:rPr>
                <w:b/>
                <w:color w:val="000000" w:themeColor="text1"/>
                <w:sz w:val="24"/>
                <w:szCs w:val="24"/>
              </w:rPr>
              <w:t>Т-1</w:t>
            </w:r>
          </w:p>
        </w:tc>
      </w:tr>
      <w:tr w:rsidR="001C47C1" w:rsidRPr="001C47C1" w:rsidTr="00941015">
        <w:tc>
          <w:tcPr>
            <w:tcW w:w="15134" w:type="dxa"/>
            <w:gridSpan w:val="7"/>
            <w:vAlign w:val="center"/>
          </w:tcPr>
          <w:p w:rsidR="00B63036" w:rsidRPr="001C47C1" w:rsidRDefault="00B63036" w:rsidP="00941015">
            <w:pPr>
              <w:pStyle w:val="Iauiue"/>
              <w:jc w:val="center"/>
              <w:rPr>
                <w:b/>
                <w:color w:val="000000" w:themeColor="text1"/>
              </w:rPr>
            </w:pPr>
            <w:r w:rsidRPr="001C47C1">
              <w:rPr>
                <w:b/>
                <w:color w:val="000000" w:themeColor="text1"/>
              </w:rPr>
              <w:t>ОСНОВНЫЕ ВИДЫ РАЗРЕШЁННОГО ИСПОЛЬЗОВАНИЯ ЗОНЫ «Т-1»</w:t>
            </w:r>
          </w:p>
        </w:tc>
      </w:tr>
      <w:tr w:rsidR="001C47C1" w:rsidRPr="001C47C1" w:rsidTr="00941015">
        <w:trPr>
          <w:trHeight w:val="1698"/>
        </w:trPr>
        <w:tc>
          <w:tcPr>
            <w:tcW w:w="534" w:type="dxa"/>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Автомобильный транспорт</w:t>
            </w:r>
          </w:p>
        </w:tc>
        <w:tc>
          <w:tcPr>
            <w:tcW w:w="709" w:type="dxa"/>
          </w:tcPr>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Т-1</w:t>
            </w:r>
          </w:p>
        </w:tc>
        <w:tc>
          <w:tcPr>
            <w:tcW w:w="4394"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автомобильных дорог и технически связанных с ними сооружений;</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7.2</w:t>
            </w:r>
          </w:p>
        </w:tc>
        <w:tc>
          <w:tcPr>
            <w:tcW w:w="5670" w:type="dxa"/>
          </w:tcPr>
          <w:p w:rsidR="00B63036" w:rsidRPr="001C47C1" w:rsidRDefault="00B63036"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63036" w:rsidRPr="001C47C1" w:rsidRDefault="00B63036"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B63036" w:rsidRPr="001C47C1" w:rsidRDefault="00B63036"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1698"/>
        </w:trPr>
        <w:tc>
          <w:tcPr>
            <w:tcW w:w="534" w:type="dxa"/>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709" w:type="dxa"/>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Т-1</w:t>
            </w:r>
          </w:p>
        </w:tc>
        <w:tc>
          <w:tcPr>
            <w:tcW w:w="4394"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стоянок (парковок),  не указанных в коде 2.7.1</w:t>
            </w:r>
          </w:p>
          <w:p w:rsidR="00B63036" w:rsidRPr="001C47C1" w:rsidRDefault="00B63036" w:rsidP="00941015">
            <w:pPr>
              <w:jc w:val="both"/>
              <w:rPr>
                <w:rFonts w:ascii="Times New Roman" w:hAnsi="Times New Roman"/>
                <w:color w:val="000000" w:themeColor="text1"/>
                <w:sz w:val="18"/>
                <w:szCs w:val="18"/>
              </w:rPr>
            </w:pPr>
          </w:p>
        </w:tc>
        <w:tc>
          <w:tcPr>
            <w:tcW w:w="709" w:type="dxa"/>
            <w:gridSpan w:val="2"/>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5670" w:type="dxa"/>
          </w:tcPr>
          <w:p w:rsidR="00B63036" w:rsidRPr="001C47C1" w:rsidRDefault="00B63036" w:rsidP="00941015">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63036" w:rsidRPr="001C47C1" w:rsidRDefault="00B63036"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B63036" w:rsidRPr="001C47C1" w:rsidRDefault="00B63036"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B63036" w:rsidRPr="001C47C1" w:rsidRDefault="00B63036" w:rsidP="00941015">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827"/>
        </w:trPr>
        <w:tc>
          <w:tcPr>
            <w:tcW w:w="534" w:type="dxa"/>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709" w:type="dxa"/>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Т-1</w:t>
            </w:r>
          </w:p>
        </w:tc>
        <w:tc>
          <w:tcPr>
            <w:tcW w:w="4394" w:type="dxa"/>
          </w:tcPr>
          <w:p w:rsidR="00B63036" w:rsidRPr="001C47C1" w:rsidRDefault="00B63036" w:rsidP="00941015">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5670" w:type="dxa"/>
          </w:tcPr>
          <w:p w:rsidR="00B63036" w:rsidRPr="001C47C1" w:rsidRDefault="00B63036"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63036" w:rsidRPr="001C47C1" w:rsidRDefault="00B63036"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B63036" w:rsidRPr="001C47C1" w:rsidRDefault="00B63036"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827"/>
        </w:trPr>
        <w:tc>
          <w:tcPr>
            <w:tcW w:w="534" w:type="dxa"/>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3118"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Связь.</w:t>
            </w:r>
          </w:p>
        </w:tc>
        <w:tc>
          <w:tcPr>
            <w:tcW w:w="709" w:type="dxa"/>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Т-1</w:t>
            </w:r>
          </w:p>
        </w:tc>
        <w:tc>
          <w:tcPr>
            <w:tcW w:w="4394"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C47C1">
                <w:rPr>
                  <w:rStyle w:val="af0"/>
                  <w:rFonts w:ascii="Times New Roman" w:hAnsi="Times New Roman"/>
                  <w:bCs/>
                  <w:color w:val="000000" w:themeColor="text1"/>
                  <w:sz w:val="18"/>
                  <w:szCs w:val="18"/>
                </w:rPr>
                <w:t>кодом 3.1</w:t>
              </w:r>
            </w:hyperlink>
          </w:p>
        </w:tc>
        <w:tc>
          <w:tcPr>
            <w:tcW w:w="709" w:type="dxa"/>
            <w:gridSpan w:val="2"/>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6.8</w:t>
            </w:r>
          </w:p>
        </w:tc>
        <w:tc>
          <w:tcPr>
            <w:tcW w:w="5670" w:type="dxa"/>
          </w:tcPr>
          <w:p w:rsidR="00B63036" w:rsidRPr="001C47C1" w:rsidRDefault="00B63036" w:rsidP="00941015">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B63036" w:rsidRPr="001C47C1" w:rsidRDefault="00B63036"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B63036" w:rsidRPr="001C47C1" w:rsidRDefault="00B63036"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1698"/>
        </w:trPr>
        <w:tc>
          <w:tcPr>
            <w:tcW w:w="534" w:type="dxa"/>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3118" w:type="dxa"/>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Объекты  придорожного  сервиса.</w:t>
            </w:r>
          </w:p>
        </w:tc>
        <w:tc>
          <w:tcPr>
            <w:tcW w:w="709" w:type="dxa"/>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Т-1</w:t>
            </w:r>
          </w:p>
        </w:tc>
        <w:tc>
          <w:tcPr>
            <w:tcW w:w="4394"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автозаправочных станций (бензиновых, газовых);</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предоставление гостиничных услуг в качестве придорожного сервиса;</w:t>
            </w:r>
          </w:p>
          <w:p w:rsidR="00B63036" w:rsidRPr="001C47C1" w:rsidRDefault="00B63036" w:rsidP="00941015">
            <w:pPr>
              <w:pStyle w:val="afffff6"/>
              <w:rPr>
                <w:color w:val="000000" w:themeColor="text1"/>
              </w:rPr>
            </w:pPr>
            <w:r w:rsidRPr="001C47C1">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gridSpan w:val="2"/>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4.9.1</w:t>
            </w:r>
          </w:p>
        </w:tc>
        <w:tc>
          <w:tcPr>
            <w:tcW w:w="5670" w:type="dxa"/>
          </w:tcPr>
          <w:p w:rsidR="00B63036" w:rsidRPr="001C47C1" w:rsidRDefault="00B63036"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63036" w:rsidRPr="001C47C1" w:rsidRDefault="00B63036"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B63036" w:rsidRPr="001C47C1" w:rsidRDefault="00B63036"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2670"/>
        </w:trPr>
        <w:tc>
          <w:tcPr>
            <w:tcW w:w="534" w:type="dxa"/>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w:t>
            </w:r>
          </w:p>
        </w:tc>
        <w:tc>
          <w:tcPr>
            <w:tcW w:w="3118" w:type="dxa"/>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Гостиничное  обслуживание.</w:t>
            </w:r>
          </w:p>
          <w:p w:rsidR="00B63036" w:rsidRPr="001C47C1" w:rsidRDefault="00B63036" w:rsidP="00941015">
            <w:pPr>
              <w:jc w:val="both"/>
              <w:rPr>
                <w:rFonts w:ascii="Times New Roman" w:hAnsi="Times New Roman"/>
                <w:color w:val="000000" w:themeColor="text1"/>
                <w:sz w:val="18"/>
                <w:szCs w:val="18"/>
              </w:rPr>
            </w:pPr>
          </w:p>
        </w:tc>
        <w:tc>
          <w:tcPr>
            <w:tcW w:w="709" w:type="dxa"/>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Т-1</w:t>
            </w:r>
          </w:p>
        </w:tc>
        <w:tc>
          <w:tcPr>
            <w:tcW w:w="4394" w:type="dxa"/>
          </w:tcPr>
          <w:p w:rsidR="00B63036" w:rsidRPr="001C47C1" w:rsidRDefault="00B63036" w:rsidP="00941015">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C47C1">
              <w:rPr>
                <w:rFonts w:ascii="Times New Roman" w:hAnsi="Times New Roman"/>
                <w:color w:val="000000" w:themeColor="text1"/>
                <w:sz w:val="18"/>
                <w:szCs w:val="18"/>
              </w:rPr>
              <w:t xml:space="preserve"> </w:t>
            </w:r>
          </w:p>
        </w:tc>
        <w:tc>
          <w:tcPr>
            <w:tcW w:w="709" w:type="dxa"/>
            <w:gridSpan w:val="2"/>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4.7</w:t>
            </w:r>
          </w:p>
        </w:tc>
        <w:tc>
          <w:tcPr>
            <w:tcW w:w="5670"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63036" w:rsidRPr="001C47C1" w:rsidRDefault="00B63036" w:rsidP="00941015">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B63036" w:rsidRPr="001C47C1" w:rsidRDefault="00B63036" w:rsidP="00941015">
            <w:pPr>
              <w:pStyle w:val="Iauiue"/>
              <w:rPr>
                <w:color w:val="000000" w:themeColor="text1"/>
                <w:sz w:val="18"/>
                <w:szCs w:val="18"/>
              </w:rPr>
            </w:pPr>
            <w:r w:rsidRPr="001C47C1">
              <w:rPr>
                <w:color w:val="000000" w:themeColor="text1"/>
                <w:sz w:val="18"/>
                <w:szCs w:val="18"/>
              </w:rPr>
              <w:t>при числе мест гостиницы, м</w:t>
            </w:r>
            <w:r w:rsidRPr="001C47C1">
              <w:rPr>
                <w:color w:val="000000" w:themeColor="text1"/>
                <w:sz w:val="18"/>
                <w:szCs w:val="18"/>
                <w:vertAlign w:val="superscript"/>
              </w:rPr>
              <w:t xml:space="preserve">2 </w:t>
            </w:r>
            <w:r w:rsidRPr="001C47C1">
              <w:rPr>
                <w:color w:val="000000" w:themeColor="text1"/>
                <w:sz w:val="18"/>
                <w:szCs w:val="18"/>
              </w:rPr>
              <w:t>на 1 место:</w:t>
            </w:r>
          </w:p>
          <w:p w:rsidR="00B63036" w:rsidRPr="001C47C1" w:rsidRDefault="00B63036" w:rsidP="00941015">
            <w:pPr>
              <w:pStyle w:val="Iauiue"/>
              <w:rPr>
                <w:color w:val="000000" w:themeColor="text1"/>
                <w:sz w:val="18"/>
                <w:szCs w:val="18"/>
              </w:rPr>
            </w:pPr>
            <w:r w:rsidRPr="001C47C1">
              <w:rPr>
                <w:color w:val="000000" w:themeColor="text1"/>
                <w:sz w:val="18"/>
                <w:szCs w:val="18"/>
              </w:rPr>
              <w:t>от 25 до100 -55;</w:t>
            </w:r>
          </w:p>
          <w:p w:rsidR="00B63036" w:rsidRPr="001C47C1" w:rsidRDefault="00B63036" w:rsidP="00941015">
            <w:pPr>
              <w:pStyle w:val="Iauiue"/>
              <w:rPr>
                <w:color w:val="000000" w:themeColor="text1"/>
                <w:sz w:val="18"/>
                <w:szCs w:val="18"/>
              </w:rPr>
            </w:pPr>
            <w:r w:rsidRPr="001C47C1">
              <w:rPr>
                <w:color w:val="000000" w:themeColor="text1"/>
                <w:sz w:val="18"/>
                <w:szCs w:val="18"/>
              </w:rPr>
              <w:t>св. 100 до -500 – 30.</w:t>
            </w:r>
          </w:p>
          <w:p w:rsidR="00B63036" w:rsidRPr="001C47C1" w:rsidRDefault="00B63036"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B63036" w:rsidRPr="001C47C1" w:rsidRDefault="00B63036"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67"/>
        </w:trPr>
        <w:tc>
          <w:tcPr>
            <w:tcW w:w="15134" w:type="dxa"/>
            <w:gridSpan w:val="7"/>
          </w:tcPr>
          <w:p w:rsidR="00B63036" w:rsidRPr="001C47C1" w:rsidRDefault="00B63036" w:rsidP="00941015">
            <w:pPr>
              <w:spacing w:line="240" w:lineRule="auto"/>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ВСПОМОГАТЕЛЬНЫЕ  ВИДЫ РАЗРЕШЁННОГО ИСПОЛЬЗОВАНИЯ ЗОНЫ «Т-1»</w:t>
            </w:r>
          </w:p>
        </w:tc>
      </w:tr>
      <w:tr w:rsidR="001C47C1" w:rsidRPr="001C47C1" w:rsidTr="00941015">
        <w:trPr>
          <w:trHeight w:val="393"/>
        </w:trPr>
        <w:tc>
          <w:tcPr>
            <w:tcW w:w="534" w:type="dxa"/>
          </w:tcPr>
          <w:p w:rsidR="00B63036" w:rsidRPr="001C47C1" w:rsidRDefault="00B63036" w:rsidP="00941015">
            <w:pPr>
              <w:pStyle w:val="afffff6"/>
              <w:jc w:val="center"/>
              <w:rPr>
                <w:rFonts w:ascii="Times New Roman" w:hAnsi="Times New Roman"/>
                <w:color w:val="000000" w:themeColor="text1"/>
              </w:rPr>
            </w:pPr>
            <w:r w:rsidRPr="001C47C1">
              <w:rPr>
                <w:rFonts w:ascii="Times New Roman" w:hAnsi="Times New Roman"/>
                <w:color w:val="000000" w:themeColor="text1"/>
              </w:rPr>
              <w:t>1.</w:t>
            </w:r>
          </w:p>
        </w:tc>
        <w:tc>
          <w:tcPr>
            <w:tcW w:w="3118" w:type="dxa"/>
          </w:tcPr>
          <w:p w:rsidR="00B63036" w:rsidRPr="001C47C1" w:rsidRDefault="00B63036"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Рынки</w:t>
            </w:r>
          </w:p>
        </w:tc>
        <w:tc>
          <w:tcPr>
            <w:tcW w:w="709" w:type="dxa"/>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Т-1</w:t>
            </w:r>
          </w:p>
        </w:tc>
        <w:tc>
          <w:tcPr>
            <w:tcW w:w="4394"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63036" w:rsidRPr="001C47C1" w:rsidRDefault="00B63036" w:rsidP="00941015">
            <w:pPr>
              <w:pStyle w:val="afffff6"/>
              <w:rPr>
                <w:color w:val="000000" w:themeColor="text1"/>
              </w:rPr>
            </w:pPr>
            <w:r w:rsidRPr="001C47C1">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gridSpan w:val="2"/>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4.3</w:t>
            </w:r>
          </w:p>
        </w:tc>
        <w:tc>
          <w:tcPr>
            <w:tcW w:w="5670" w:type="dxa"/>
            <w:vAlign w:val="center"/>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63036" w:rsidRPr="001C47C1" w:rsidRDefault="00B63036"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63036" w:rsidRPr="001C47C1" w:rsidRDefault="00B63036"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B63036" w:rsidRPr="001C47C1" w:rsidRDefault="00B63036"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393"/>
        </w:trPr>
        <w:tc>
          <w:tcPr>
            <w:tcW w:w="534" w:type="dxa"/>
          </w:tcPr>
          <w:p w:rsidR="00B63036" w:rsidRPr="001C47C1" w:rsidRDefault="00B63036" w:rsidP="00941015">
            <w:pPr>
              <w:pStyle w:val="afffff6"/>
              <w:jc w:val="center"/>
              <w:rPr>
                <w:rFonts w:ascii="Times New Roman" w:hAnsi="Times New Roman"/>
                <w:color w:val="000000" w:themeColor="text1"/>
              </w:rPr>
            </w:pPr>
            <w:r w:rsidRPr="001C47C1">
              <w:rPr>
                <w:rFonts w:ascii="Times New Roman" w:hAnsi="Times New Roman"/>
                <w:color w:val="000000" w:themeColor="text1"/>
              </w:rPr>
              <w:t>2.</w:t>
            </w:r>
          </w:p>
        </w:tc>
        <w:tc>
          <w:tcPr>
            <w:tcW w:w="3118" w:type="dxa"/>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Магазины</w:t>
            </w:r>
          </w:p>
        </w:tc>
        <w:tc>
          <w:tcPr>
            <w:tcW w:w="709" w:type="dxa"/>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Т-1</w:t>
            </w:r>
          </w:p>
        </w:tc>
        <w:tc>
          <w:tcPr>
            <w:tcW w:w="4394" w:type="dxa"/>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gridSpan w:val="2"/>
          </w:tcPr>
          <w:p w:rsidR="00B63036" w:rsidRPr="001C47C1" w:rsidRDefault="00B63036"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4.4</w:t>
            </w:r>
          </w:p>
        </w:tc>
        <w:tc>
          <w:tcPr>
            <w:tcW w:w="5670"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63036" w:rsidRPr="001C47C1" w:rsidRDefault="00B63036" w:rsidP="00941015">
            <w:pPr>
              <w:pStyle w:val="Iauiue"/>
              <w:rPr>
                <w:color w:val="000000" w:themeColor="text1"/>
                <w:sz w:val="18"/>
                <w:szCs w:val="18"/>
              </w:rPr>
            </w:pPr>
            <w:r w:rsidRPr="001C47C1">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1.2 Размеры участков минимальный / максимальный:</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63036" w:rsidRPr="001C47C1" w:rsidRDefault="00B63036"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B63036" w:rsidRPr="001C47C1" w:rsidRDefault="00B63036"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393"/>
        </w:trPr>
        <w:tc>
          <w:tcPr>
            <w:tcW w:w="534" w:type="dxa"/>
          </w:tcPr>
          <w:p w:rsidR="00B63036" w:rsidRPr="001C47C1" w:rsidRDefault="00B63036" w:rsidP="00941015">
            <w:pPr>
              <w:pStyle w:val="afffff6"/>
              <w:jc w:val="center"/>
              <w:rPr>
                <w:rFonts w:ascii="Times New Roman" w:hAnsi="Times New Roman"/>
                <w:color w:val="000000" w:themeColor="text1"/>
              </w:rPr>
            </w:pPr>
            <w:r w:rsidRPr="001C47C1">
              <w:rPr>
                <w:rFonts w:ascii="Times New Roman" w:hAnsi="Times New Roman"/>
                <w:color w:val="000000" w:themeColor="text1"/>
              </w:rPr>
              <w:t>3.</w:t>
            </w:r>
          </w:p>
        </w:tc>
        <w:tc>
          <w:tcPr>
            <w:tcW w:w="3118"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Земельные участки (территории)  общего  пользования</w:t>
            </w:r>
          </w:p>
        </w:tc>
        <w:tc>
          <w:tcPr>
            <w:tcW w:w="709" w:type="dxa"/>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Т-1</w:t>
            </w:r>
          </w:p>
        </w:tc>
        <w:tc>
          <w:tcPr>
            <w:tcW w:w="4394" w:type="dxa"/>
          </w:tcPr>
          <w:p w:rsidR="00B63036" w:rsidRPr="001C47C1" w:rsidRDefault="00B63036" w:rsidP="00941015">
            <w:pPr>
              <w:pStyle w:val="ConsPlusNormal"/>
              <w:ind w:firstLine="0"/>
              <w:rPr>
                <w:rFonts w:ascii="Times New Roman" w:hAnsi="Times New Roman" w:cs="Times New Roman"/>
                <w:b/>
                <w:color w:val="000000" w:themeColor="text1"/>
                <w:sz w:val="18"/>
                <w:szCs w:val="18"/>
              </w:rPr>
            </w:pPr>
            <w:r w:rsidRPr="001C47C1">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gridSpan w:val="2"/>
          </w:tcPr>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12.0</w:t>
            </w:r>
          </w:p>
        </w:tc>
        <w:tc>
          <w:tcPr>
            <w:tcW w:w="5670" w:type="dxa"/>
          </w:tcPr>
          <w:p w:rsidR="00B63036" w:rsidRPr="001C47C1" w:rsidRDefault="00B63036" w:rsidP="00941015">
            <w:pPr>
              <w:pStyle w:val="afffff6"/>
              <w:rPr>
                <w:rFonts w:ascii="Times New Roman" w:hAnsi="Times New Roman"/>
                <w:color w:val="000000" w:themeColor="text1"/>
                <w:sz w:val="18"/>
                <w:szCs w:val="18"/>
              </w:rPr>
            </w:pPr>
            <w:r w:rsidRPr="001C47C1">
              <w:rPr>
                <w:color w:val="000000" w:themeColor="text1"/>
                <w:sz w:val="18"/>
                <w:szCs w:val="18"/>
              </w:rPr>
              <w:t>1</w:t>
            </w:r>
            <w:r w:rsidRPr="001C47C1">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1C47C1" w:rsidRPr="001C47C1" w:rsidTr="00941015">
        <w:tc>
          <w:tcPr>
            <w:tcW w:w="15134" w:type="dxa"/>
            <w:gridSpan w:val="7"/>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УСЛОВНО РАЗРЕШЕННЫЕ  ВИДЫ  ИСПОЛЬЗОВАНИЯ  ЗОНЫ  «Т-1»</w:t>
            </w:r>
          </w:p>
        </w:tc>
      </w:tr>
      <w:tr w:rsidR="001C47C1" w:rsidRPr="001C47C1" w:rsidTr="00941015">
        <w:tc>
          <w:tcPr>
            <w:tcW w:w="534" w:type="dxa"/>
          </w:tcPr>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питание.</w:t>
            </w:r>
          </w:p>
        </w:tc>
        <w:tc>
          <w:tcPr>
            <w:tcW w:w="709" w:type="dxa"/>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Т-1</w:t>
            </w:r>
          </w:p>
        </w:tc>
        <w:tc>
          <w:tcPr>
            <w:tcW w:w="4536" w:type="dxa"/>
            <w:gridSpan w:val="2"/>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4.6</w:t>
            </w:r>
          </w:p>
        </w:tc>
        <w:tc>
          <w:tcPr>
            <w:tcW w:w="5670"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63036" w:rsidRPr="001C47C1" w:rsidRDefault="00B63036" w:rsidP="00941015">
            <w:pPr>
              <w:pStyle w:val="Iauiue"/>
              <w:rPr>
                <w:color w:val="000000" w:themeColor="text1"/>
                <w:sz w:val="18"/>
                <w:szCs w:val="18"/>
              </w:rPr>
            </w:pPr>
            <w:r w:rsidRPr="001C47C1">
              <w:rPr>
                <w:color w:val="000000" w:themeColor="text1"/>
                <w:sz w:val="18"/>
                <w:szCs w:val="18"/>
              </w:rPr>
              <w:t>1.Размеры участков принимают  минимальный / максимальный:</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числе мест, га на 100 мест:</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до 50 – 0,2/0,25; </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от 50 до 150 – 0,15/0,2;</w:t>
            </w:r>
          </w:p>
          <w:p w:rsidR="00B63036" w:rsidRPr="001C47C1" w:rsidRDefault="00B63036" w:rsidP="00941015">
            <w:pPr>
              <w:pStyle w:val="Iauiue"/>
              <w:rPr>
                <w:color w:val="000000" w:themeColor="text1"/>
                <w:sz w:val="18"/>
                <w:szCs w:val="18"/>
              </w:rPr>
            </w:pPr>
            <w:r w:rsidRPr="001C47C1">
              <w:rPr>
                <w:color w:val="000000" w:themeColor="text1"/>
                <w:sz w:val="18"/>
                <w:szCs w:val="18"/>
              </w:rPr>
              <w:t>свыше 150 – 0,1/-</w:t>
            </w:r>
          </w:p>
          <w:p w:rsidR="00B63036" w:rsidRPr="001C47C1" w:rsidRDefault="00B63036"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B63036" w:rsidRPr="001C47C1" w:rsidRDefault="00B63036"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c>
          <w:tcPr>
            <w:tcW w:w="534" w:type="dxa"/>
          </w:tcPr>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Питомники</w:t>
            </w:r>
          </w:p>
        </w:tc>
        <w:tc>
          <w:tcPr>
            <w:tcW w:w="709" w:type="dxa"/>
          </w:tcPr>
          <w:p w:rsidR="00B63036" w:rsidRPr="001C47C1" w:rsidRDefault="00B63036"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Т-1</w:t>
            </w:r>
          </w:p>
        </w:tc>
        <w:tc>
          <w:tcPr>
            <w:tcW w:w="4536" w:type="dxa"/>
            <w:gridSpan w:val="2"/>
          </w:tcPr>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сооружений, необходимых для указанных видов сельскохозяйственного производства</w:t>
            </w:r>
          </w:p>
        </w:tc>
        <w:tc>
          <w:tcPr>
            <w:tcW w:w="567" w:type="dxa"/>
          </w:tcPr>
          <w:p w:rsidR="00B63036" w:rsidRPr="001C47C1" w:rsidRDefault="00B63036"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1.17</w:t>
            </w:r>
          </w:p>
        </w:tc>
        <w:tc>
          <w:tcPr>
            <w:tcW w:w="5670" w:type="dxa"/>
          </w:tcPr>
          <w:p w:rsidR="00B63036" w:rsidRPr="001C47C1" w:rsidRDefault="00B63036"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не  устанавливаются.</w:t>
            </w:r>
          </w:p>
          <w:p w:rsidR="00B63036" w:rsidRPr="001C47C1" w:rsidRDefault="00B63036"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B63036" w:rsidRPr="001C47C1" w:rsidRDefault="00B63036"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B63036" w:rsidRPr="001C47C1" w:rsidRDefault="00B63036"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bl>
    <w:p w:rsidR="00B63036" w:rsidRPr="001C47C1" w:rsidRDefault="00B63036" w:rsidP="00B63036">
      <w:pPr>
        <w:pStyle w:val="Iauiue"/>
        <w:rPr>
          <w:color w:val="000000" w:themeColor="text1"/>
        </w:rPr>
      </w:pPr>
      <w:r w:rsidRPr="001C47C1">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63036" w:rsidRPr="001C47C1" w:rsidRDefault="00B63036" w:rsidP="000A543F">
      <w:pPr>
        <w:pStyle w:val="Iauiue"/>
        <w:rPr>
          <w:bCs/>
          <w:color w:val="000000" w:themeColor="text1"/>
        </w:rPr>
      </w:pPr>
      <w:r w:rsidRPr="001C47C1">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CC64A5" w:rsidRPr="001C47C1" w:rsidRDefault="00CC64A5" w:rsidP="00CC64A5">
      <w:pPr>
        <w:ind w:firstLine="567"/>
        <w:outlineLvl w:val="3"/>
        <w:rPr>
          <w:rFonts w:ascii="Times New Roman" w:eastAsia="Times New Roman" w:hAnsi="Times New Roman" w:cs="Times New Roman"/>
          <w:b/>
          <w:i/>
          <w:color w:val="000000" w:themeColor="text1"/>
          <w:sz w:val="24"/>
          <w:szCs w:val="24"/>
        </w:rPr>
      </w:pPr>
      <w:bookmarkStart w:id="78" w:name="_Toc525119651"/>
      <w:r w:rsidRPr="001C47C1">
        <w:rPr>
          <w:rFonts w:ascii="Times New Roman" w:eastAsia="Times New Roman" w:hAnsi="Times New Roman" w:cs="Times New Roman"/>
          <w:b/>
          <w:i/>
          <w:color w:val="000000" w:themeColor="text1"/>
          <w:sz w:val="24"/>
          <w:szCs w:val="24"/>
        </w:rPr>
        <w:t>Статья 2</w:t>
      </w:r>
      <w:r w:rsidR="00751114" w:rsidRPr="001C47C1">
        <w:rPr>
          <w:rFonts w:ascii="Times New Roman" w:eastAsia="Times New Roman" w:hAnsi="Times New Roman" w:cs="Times New Roman"/>
          <w:b/>
          <w:i/>
          <w:color w:val="000000" w:themeColor="text1"/>
          <w:sz w:val="24"/>
          <w:szCs w:val="24"/>
        </w:rPr>
        <w:t>4</w:t>
      </w:r>
      <w:r w:rsidR="000A543F" w:rsidRPr="001C47C1">
        <w:rPr>
          <w:rFonts w:ascii="Times New Roman" w:eastAsia="Times New Roman" w:hAnsi="Times New Roman" w:cs="Times New Roman"/>
          <w:b/>
          <w:i/>
          <w:color w:val="000000" w:themeColor="text1"/>
          <w:sz w:val="24"/>
          <w:szCs w:val="24"/>
        </w:rPr>
        <w:t>.5</w:t>
      </w:r>
      <w:r w:rsidRPr="001C47C1">
        <w:rPr>
          <w:rFonts w:ascii="Times New Roman" w:eastAsia="Times New Roman" w:hAnsi="Times New Roman" w:cs="Times New Roman"/>
          <w:b/>
          <w:i/>
          <w:color w:val="000000" w:themeColor="text1"/>
          <w:sz w:val="24"/>
          <w:szCs w:val="24"/>
        </w:rPr>
        <w:t>. Г</w:t>
      </w:r>
      <w:r w:rsidR="000A543F" w:rsidRPr="001C47C1">
        <w:rPr>
          <w:rFonts w:ascii="Times New Roman" w:eastAsia="Times New Roman" w:hAnsi="Times New Roman" w:cs="Times New Roman"/>
          <w:b/>
          <w:i/>
          <w:color w:val="000000" w:themeColor="text1"/>
          <w:sz w:val="24"/>
          <w:szCs w:val="24"/>
        </w:rPr>
        <w:t>радостроительный регламент. Рек</w:t>
      </w:r>
      <w:r w:rsidRPr="001C47C1">
        <w:rPr>
          <w:rFonts w:ascii="Times New Roman" w:eastAsia="Times New Roman" w:hAnsi="Times New Roman" w:cs="Times New Roman"/>
          <w:b/>
          <w:i/>
          <w:color w:val="000000" w:themeColor="text1"/>
          <w:sz w:val="24"/>
          <w:szCs w:val="24"/>
        </w:rPr>
        <w:t>реационные зоны.</w:t>
      </w:r>
      <w:bookmarkEnd w:id="78"/>
    </w:p>
    <w:p w:rsidR="00CC64A5" w:rsidRPr="001C47C1" w:rsidRDefault="00F30C70" w:rsidP="00CC64A5">
      <w:pPr>
        <w:ind w:firstLine="567"/>
        <w:rPr>
          <w:rFonts w:ascii="Times New Roman" w:hAnsi="Times New Roman" w:cs="Times New Roman"/>
          <w:b/>
          <w:bCs/>
          <w:color w:val="000000" w:themeColor="text1"/>
          <w:sz w:val="24"/>
          <w:szCs w:val="24"/>
          <w:u w:val="single"/>
        </w:rPr>
      </w:pPr>
      <w:r w:rsidRPr="001C47C1">
        <w:rPr>
          <w:rFonts w:ascii="Times New Roman" w:hAnsi="Times New Roman" w:cs="Times New Roman"/>
          <w:b/>
          <w:color w:val="000000" w:themeColor="text1"/>
          <w:sz w:val="24"/>
          <w:szCs w:val="24"/>
          <w:u w:val="single"/>
        </w:rPr>
        <w:t xml:space="preserve">Р-1 - </w:t>
      </w:r>
      <w:r w:rsidR="000A543F" w:rsidRPr="001C47C1">
        <w:rPr>
          <w:rFonts w:ascii="Times New Roman" w:hAnsi="Times New Roman" w:cs="Times New Roman"/>
          <w:b/>
          <w:color w:val="000000" w:themeColor="text1"/>
          <w:sz w:val="24"/>
          <w:szCs w:val="24"/>
          <w:u w:val="single"/>
        </w:rPr>
        <w:t>З</w:t>
      </w:r>
      <w:r w:rsidRPr="001C47C1">
        <w:rPr>
          <w:rFonts w:ascii="Times New Roman" w:hAnsi="Times New Roman" w:cs="Times New Roman"/>
          <w:b/>
          <w:color w:val="000000" w:themeColor="text1"/>
          <w:sz w:val="24"/>
          <w:szCs w:val="24"/>
          <w:u w:val="single"/>
        </w:rPr>
        <w:t>она рекреационного назначения</w:t>
      </w:r>
    </w:p>
    <w:p w:rsidR="000A543F" w:rsidRPr="001C47C1" w:rsidRDefault="000A543F" w:rsidP="00941015">
      <w:pPr>
        <w:spacing w:after="0" w:line="240" w:lineRule="auto"/>
        <w:ind w:firstLine="851"/>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0A543F" w:rsidRPr="001C47C1" w:rsidRDefault="000A543F" w:rsidP="00941015">
      <w:pPr>
        <w:spacing w:after="0" w:line="240" w:lineRule="auto"/>
        <w:ind w:firstLine="851"/>
        <w:jc w:val="both"/>
        <w:rPr>
          <w:rFonts w:ascii="Times New Roman" w:hAnsi="Times New Roman"/>
          <w:i/>
          <w:color w:val="000000" w:themeColor="text1"/>
          <w:sz w:val="24"/>
          <w:szCs w:val="24"/>
        </w:rPr>
      </w:pPr>
      <w:r w:rsidRPr="001C47C1">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A543F" w:rsidRPr="001C47C1" w:rsidRDefault="000A543F" w:rsidP="000A543F">
      <w:pPr>
        <w:pStyle w:val="Iniiaiieoaenonionooiii2"/>
        <w:ind w:firstLine="851"/>
        <w:rPr>
          <w:rFonts w:ascii="Times New Roman" w:hAnsi="Times New Roman"/>
          <w:i/>
          <w:iCs/>
          <w:color w:val="000000" w:themeColor="text1"/>
          <w:sz w:val="24"/>
          <w:szCs w:val="24"/>
        </w:rPr>
      </w:pPr>
      <w:r w:rsidRPr="001C47C1">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A543F" w:rsidRPr="001C47C1" w:rsidRDefault="000A543F" w:rsidP="000A543F">
      <w:pPr>
        <w:pStyle w:val="Iniiaiieoaenonionooiii2"/>
        <w:ind w:firstLine="851"/>
        <w:rPr>
          <w:rFonts w:ascii="Times New Roman" w:hAnsi="Times New Roman"/>
          <w:i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1C47C1" w:rsidRPr="001C47C1" w:rsidTr="00941015">
        <w:trPr>
          <w:trHeight w:val="529"/>
          <w:tblHeader/>
        </w:trPr>
        <w:tc>
          <w:tcPr>
            <w:tcW w:w="534" w:type="dxa"/>
            <w:vMerge w:val="restart"/>
            <w:shd w:val="clear" w:color="auto" w:fill="D9D9D9"/>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3827" w:type="dxa"/>
            <w:gridSpan w:val="2"/>
            <w:shd w:val="clear" w:color="auto" w:fill="D9D9D9"/>
          </w:tcPr>
          <w:p w:rsidR="000A543F" w:rsidRPr="001C47C1" w:rsidRDefault="000A543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0A543F" w:rsidRPr="001C47C1" w:rsidRDefault="000A543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5103" w:type="dxa"/>
            <w:gridSpan w:val="2"/>
            <w:shd w:val="clear" w:color="auto" w:fill="D9D9D9"/>
          </w:tcPr>
          <w:p w:rsidR="000A543F" w:rsidRPr="001C47C1" w:rsidRDefault="000A543F"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0A543F" w:rsidRPr="001C47C1" w:rsidRDefault="000A543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0A543F" w:rsidRPr="001C47C1" w:rsidRDefault="000A543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0A543F" w:rsidRPr="001C47C1" w:rsidRDefault="000A543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0A543F" w:rsidRPr="001C47C1" w:rsidRDefault="000A543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0A543F" w:rsidRPr="001C47C1" w:rsidRDefault="000A543F" w:rsidP="00941015">
            <w:pPr>
              <w:jc w:val="both"/>
              <w:rPr>
                <w:rFonts w:ascii="Times New Roman" w:hAnsi="Times New Roman"/>
                <w:color w:val="000000" w:themeColor="text1"/>
                <w:sz w:val="18"/>
                <w:szCs w:val="18"/>
              </w:rPr>
            </w:pPr>
          </w:p>
        </w:tc>
        <w:tc>
          <w:tcPr>
            <w:tcW w:w="3118" w:type="dxa"/>
            <w:shd w:val="clear" w:color="auto" w:fill="D9D9D9"/>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4394" w:type="dxa"/>
            <w:shd w:val="clear" w:color="auto" w:fill="D9D9D9"/>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670" w:type="dxa"/>
            <w:vMerge/>
            <w:shd w:val="clear" w:color="auto" w:fill="D9D9D9"/>
          </w:tcPr>
          <w:p w:rsidR="000A543F" w:rsidRPr="001C47C1" w:rsidRDefault="000A543F" w:rsidP="00941015">
            <w:pPr>
              <w:jc w:val="both"/>
              <w:rPr>
                <w:rFonts w:ascii="Times New Roman" w:hAnsi="Times New Roman"/>
                <w:color w:val="000000" w:themeColor="text1"/>
                <w:sz w:val="18"/>
                <w:szCs w:val="18"/>
              </w:rPr>
            </w:pPr>
          </w:p>
        </w:tc>
      </w:tr>
      <w:tr w:rsidR="001C47C1" w:rsidRPr="001C47C1" w:rsidTr="00941015">
        <w:tc>
          <w:tcPr>
            <w:tcW w:w="15134" w:type="dxa"/>
            <w:gridSpan w:val="6"/>
            <w:vAlign w:val="center"/>
          </w:tcPr>
          <w:p w:rsidR="000A543F" w:rsidRPr="001C47C1" w:rsidRDefault="000A543F" w:rsidP="00941015">
            <w:pPr>
              <w:pStyle w:val="Iauiue"/>
              <w:jc w:val="center"/>
              <w:rPr>
                <w:color w:val="000000" w:themeColor="text1"/>
                <w:sz w:val="28"/>
                <w:szCs w:val="28"/>
              </w:rPr>
            </w:pPr>
            <w:r w:rsidRPr="001C47C1">
              <w:rPr>
                <w:b/>
                <w:color w:val="000000" w:themeColor="text1"/>
                <w:sz w:val="24"/>
                <w:szCs w:val="24"/>
              </w:rPr>
              <w:t>РЕКРЕАЦИОННАЯ  ЗОНА</w:t>
            </w:r>
            <w:r w:rsidRPr="001C47C1">
              <w:rPr>
                <w:color w:val="000000" w:themeColor="text1"/>
                <w:sz w:val="28"/>
                <w:szCs w:val="28"/>
              </w:rPr>
              <w:t xml:space="preserve">  </w:t>
            </w:r>
            <w:r w:rsidRPr="001C47C1">
              <w:rPr>
                <w:b/>
                <w:color w:val="000000" w:themeColor="text1"/>
                <w:sz w:val="24"/>
                <w:szCs w:val="24"/>
              </w:rPr>
              <w:t>Р-1</w:t>
            </w:r>
          </w:p>
        </w:tc>
      </w:tr>
      <w:tr w:rsidR="001C47C1" w:rsidRPr="001C47C1" w:rsidTr="00941015">
        <w:tc>
          <w:tcPr>
            <w:tcW w:w="15134" w:type="dxa"/>
            <w:gridSpan w:val="6"/>
            <w:vAlign w:val="center"/>
          </w:tcPr>
          <w:p w:rsidR="000A543F" w:rsidRPr="001C47C1" w:rsidRDefault="000A543F" w:rsidP="00941015">
            <w:pPr>
              <w:pStyle w:val="Iauiue"/>
              <w:jc w:val="center"/>
              <w:rPr>
                <w:b/>
                <w:color w:val="000000" w:themeColor="text1"/>
              </w:rPr>
            </w:pPr>
            <w:r w:rsidRPr="001C47C1">
              <w:rPr>
                <w:b/>
                <w:color w:val="000000" w:themeColor="text1"/>
              </w:rPr>
              <w:t>ОСНОВНЫЕ ВИДЫ РАЗРЕШЁННОГО ИСПОЛЬЗОВАНИЯ ЗОНЫ «Р-1»</w:t>
            </w:r>
          </w:p>
        </w:tc>
      </w:tr>
      <w:tr w:rsidR="001C47C1" w:rsidRPr="001C47C1" w:rsidTr="00941015">
        <w:trPr>
          <w:trHeight w:val="1413"/>
        </w:trPr>
        <w:tc>
          <w:tcPr>
            <w:tcW w:w="534"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Земельные участки (территории)  общего  пользования</w:t>
            </w:r>
          </w:p>
        </w:tc>
        <w:tc>
          <w:tcPr>
            <w:tcW w:w="709"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Р-1</w:t>
            </w:r>
          </w:p>
        </w:tc>
        <w:tc>
          <w:tcPr>
            <w:tcW w:w="4394" w:type="dxa"/>
          </w:tcPr>
          <w:p w:rsidR="000A543F" w:rsidRPr="001C47C1" w:rsidRDefault="000A543F" w:rsidP="00941015">
            <w:pPr>
              <w:pStyle w:val="afffff6"/>
              <w:rPr>
                <w:rFonts w:ascii="Times New Roman" w:hAnsi="Times New Roman"/>
                <w:b/>
                <w:color w:val="000000" w:themeColor="text1"/>
                <w:sz w:val="18"/>
                <w:szCs w:val="18"/>
              </w:rPr>
            </w:pPr>
            <w:r w:rsidRPr="001C47C1">
              <w:rPr>
                <w:rFonts w:ascii="Times New Roman" w:hAnsi="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0A543F" w:rsidRPr="001C47C1" w:rsidRDefault="000A543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12.0</w:t>
            </w:r>
          </w:p>
        </w:tc>
        <w:tc>
          <w:tcPr>
            <w:tcW w:w="5670" w:type="dxa"/>
          </w:tcPr>
          <w:p w:rsidR="000A543F" w:rsidRPr="001C47C1" w:rsidRDefault="000A543F" w:rsidP="00941015">
            <w:pPr>
              <w:pStyle w:val="afffff6"/>
              <w:rPr>
                <w:rFonts w:ascii="Times New Roman" w:hAnsi="Times New Roman"/>
                <w:color w:val="000000" w:themeColor="text1"/>
                <w:sz w:val="18"/>
                <w:szCs w:val="18"/>
              </w:rPr>
            </w:pPr>
            <w:r w:rsidRPr="001C47C1">
              <w:rPr>
                <w:color w:val="000000" w:themeColor="text1"/>
                <w:sz w:val="18"/>
                <w:szCs w:val="18"/>
              </w:rPr>
              <w:t>1</w:t>
            </w:r>
            <w:r w:rsidRPr="001C47C1">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1C47C1" w:rsidRPr="001C47C1" w:rsidTr="00941015">
        <w:trPr>
          <w:trHeight w:val="1413"/>
        </w:trPr>
        <w:tc>
          <w:tcPr>
            <w:tcW w:w="534"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0A543F" w:rsidRPr="001C47C1" w:rsidRDefault="000A543F"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Блокированная жилая застройка</w:t>
            </w:r>
          </w:p>
        </w:tc>
        <w:tc>
          <w:tcPr>
            <w:tcW w:w="709"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Р-1</w:t>
            </w:r>
          </w:p>
        </w:tc>
        <w:tc>
          <w:tcPr>
            <w:tcW w:w="4394" w:type="dxa"/>
          </w:tcPr>
          <w:p w:rsidR="000A543F" w:rsidRPr="001C47C1" w:rsidRDefault="000A543F"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2.3</w:t>
            </w:r>
          </w:p>
        </w:tc>
        <w:tc>
          <w:tcPr>
            <w:tcW w:w="5670" w:type="dxa"/>
          </w:tcPr>
          <w:p w:rsidR="000A543F" w:rsidRPr="001C47C1" w:rsidRDefault="000A543F" w:rsidP="00941015">
            <w:pPr>
              <w:pStyle w:val="Iauiue"/>
              <w:rPr>
                <w:color w:val="000000" w:themeColor="text1"/>
                <w:sz w:val="18"/>
                <w:szCs w:val="18"/>
              </w:rPr>
            </w:pPr>
            <w:r w:rsidRPr="001C47C1">
              <w:rPr>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1C47C1" w:rsidRPr="001C47C1" w:rsidTr="00941015">
        <w:trPr>
          <w:trHeight w:val="2699"/>
        </w:trPr>
        <w:tc>
          <w:tcPr>
            <w:tcW w:w="534"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0A543F" w:rsidRPr="001C47C1" w:rsidRDefault="000A543F"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Развлечения</w:t>
            </w:r>
          </w:p>
        </w:tc>
        <w:tc>
          <w:tcPr>
            <w:tcW w:w="709"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Р-1</w:t>
            </w:r>
          </w:p>
        </w:tc>
        <w:tc>
          <w:tcPr>
            <w:tcW w:w="4394" w:type="dxa"/>
          </w:tcPr>
          <w:p w:rsidR="000A543F" w:rsidRPr="001C47C1" w:rsidRDefault="000A543F"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0A543F" w:rsidRPr="001C47C1" w:rsidRDefault="000A543F" w:rsidP="00941015">
            <w:pPr>
              <w:rPr>
                <w:rFonts w:ascii="Times New Roman" w:hAnsi="Times New Roman"/>
                <w:color w:val="000000" w:themeColor="text1"/>
                <w:sz w:val="18"/>
                <w:szCs w:val="18"/>
              </w:rPr>
            </w:pPr>
          </w:p>
        </w:tc>
        <w:tc>
          <w:tcPr>
            <w:tcW w:w="709"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4.8</w:t>
            </w:r>
          </w:p>
        </w:tc>
        <w:tc>
          <w:tcPr>
            <w:tcW w:w="5670" w:type="dxa"/>
          </w:tcPr>
          <w:p w:rsidR="000A543F" w:rsidRPr="001C47C1" w:rsidRDefault="000A543F"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A543F" w:rsidRPr="001C47C1" w:rsidRDefault="000A543F"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0A543F" w:rsidRPr="001C47C1" w:rsidRDefault="000A543F"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0A543F" w:rsidRPr="001C47C1" w:rsidRDefault="000A543F" w:rsidP="00941015">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1C47C1" w:rsidRPr="001C47C1" w:rsidTr="00941015">
        <w:trPr>
          <w:trHeight w:val="1698"/>
        </w:trPr>
        <w:tc>
          <w:tcPr>
            <w:tcW w:w="534"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Спорт </w:t>
            </w:r>
          </w:p>
        </w:tc>
        <w:tc>
          <w:tcPr>
            <w:tcW w:w="709"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Р-1</w:t>
            </w:r>
          </w:p>
        </w:tc>
        <w:tc>
          <w:tcPr>
            <w:tcW w:w="4394" w:type="dxa"/>
          </w:tcPr>
          <w:p w:rsidR="000A543F" w:rsidRPr="001C47C1" w:rsidRDefault="000A543F" w:rsidP="00941015">
            <w:pPr>
              <w:pStyle w:val="afffff6"/>
              <w:rPr>
                <w:rFonts w:ascii="Times New Roman" w:hAnsi="Times New Roman"/>
                <w:bCs/>
                <w:color w:val="000000" w:themeColor="text1"/>
                <w:sz w:val="18"/>
                <w:szCs w:val="18"/>
              </w:rPr>
            </w:pPr>
            <w:r w:rsidRPr="001C47C1">
              <w:rPr>
                <w:rFonts w:ascii="Times New Roman" w:hAnsi="Times New Roman"/>
                <w:bCs/>
                <w:color w:val="000000" w:themeColor="text1"/>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0A543F" w:rsidRPr="001C47C1" w:rsidRDefault="000A543F" w:rsidP="00941015">
            <w:pPr>
              <w:pStyle w:val="afffff6"/>
              <w:rPr>
                <w:rFonts w:ascii="Times New Roman" w:hAnsi="Times New Roman"/>
                <w:color w:val="000000" w:themeColor="text1"/>
                <w:sz w:val="18"/>
                <w:szCs w:val="18"/>
              </w:rPr>
            </w:pPr>
          </w:p>
        </w:tc>
        <w:tc>
          <w:tcPr>
            <w:tcW w:w="709" w:type="dxa"/>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5.1</w:t>
            </w:r>
          </w:p>
        </w:tc>
        <w:tc>
          <w:tcPr>
            <w:tcW w:w="5670" w:type="dxa"/>
          </w:tcPr>
          <w:p w:rsidR="000A543F" w:rsidRPr="001C47C1" w:rsidRDefault="000A543F"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A543F" w:rsidRPr="001C47C1" w:rsidRDefault="000A543F"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0A543F" w:rsidRPr="001C47C1" w:rsidRDefault="000A543F"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267"/>
        </w:trPr>
        <w:tc>
          <w:tcPr>
            <w:tcW w:w="15134" w:type="dxa"/>
            <w:gridSpan w:val="6"/>
          </w:tcPr>
          <w:p w:rsidR="000A543F" w:rsidRPr="001C47C1" w:rsidRDefault="000A543F" w:rsidP="00941015">
            <w:pPr>
              <w:spacing w:line="240" w:lineRule="auto"/>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ВСПОМОГАТЕЛЬНЫЕ  ВИДЫ РАЗРЕШЁННОГО ИСПОЛЬЗОВАНИЯ ЗОНЫ «Р-1»</w:t>
            </w:r>
          </w:p>
        </w:tc>
      </w:tr>
      <w:tr w:rsidR="001C47C1" w:rsidRPr="001C47C1" w:rsidTr="00941015">
        <w:trPr>
          <w:trHeight w:val="393"/>
        </w:trPr>
        <w:tc>
          <w:tcPr>
            <w:tcW w:w="534" w:type="dxa"/>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Природно-познавательный туризм</w:t>
            </w:r>
          </w:p>
          <w:p w:rsidR="000A543F" w:rsidRPr="001C47C1" w:rsidRDefault="000A543F" w:rsidP="00941015">
            <w:pPr>
              <w:pStyle w:val="afffff6"/>
              <w:rPr>
                <w:rFonts w:ascii="Times New Roman" w:hAnsi="Times New Roman"/>
                <w:color w:val="000000" w:themeColor="text1"/>
                <w:sz w:val="18"/>
                <w:szCs w:val="18"/>
              </w:rPr>
            </w:pPr>
          </w:p>
          <w:p w:rsidR="000A543F" w:rsidRPr="001C47C1" w:rsidRDefault="000A543F" w:rsidP="00941015">
            <w:pPr>
              <w:pStyle w:val="afffff6"/>
              <w:rPr>
                <w:rFonts w:ascii="Times New Roman" w:hAnsi="Times New Roman"/>
                <w:color w:val="000000" w:themeColor="text1"/>
                <w:sz w:val="18"/>
                <w:szCs w:val="18"/>
              </w:rPr>
            </w:pPr>
          </w:p>
          <w:p w:rsidR="000A543F" w:rsidRPr="001C47C1" w:rsidRDefault="000A543F" w:rsidP="00941015">
            <w:pPr>
              <w:pStyle w:val="afffff6"/>
              <w:rPr>
                <w:rFonts w:ascii="Times New Roman" w:hAnsi="Times New Roman"/>
                <w:color w:val="000000" w:themeColor="text1"/>
                <w:sz w:val="18"/>
                <w:szCs w:val="18"/>
              </w:rPr>
            </w:pPr>
          </w:p>
          <w:p w:rsidR="000A543F" w:rsidRPr="001C47C1" w:rsidRDefault="000A543F" w:rsidP="00941015">
            <w:pPr>
              <w:pStyle w:val="afffff6"/>
              <w:rPr>
                <w:rFonts w:ascii="Times New Roman" w:hAnsi="Times New Roman"/>
                <w:color w:val="000000" w:themeColor="text1"/>
                <w:sz w:val="18"/>
                <w:szCs w:val="18"/>
              </w:rPr>
            </w:pPr>
          </w:p>
          <w:p w:rsidR="000A543F" w:rsidRPr="001C47C1" w:rsidRDefault="000A543F" w:rsidP="00941015">
            <w:pPr>
              <w:pStyle w:val="afffff6"/>
              <w:rPr>
                <w:rFonts w:ascii="Times New Roman" w:hAnsi="Times New Roman"/>
                <w:color w:val="000000" w:themeColor="text1"/>
                <w:sz w:val="18"/>
                <w:szCs w:val="18"/>
              </w:rPr>
            </w:pPr>
          </w:p>
          <w:p w:rsidR="000A543F" w:rsidRPr="001C47C1" w:rsidRDefault="000A543F" w:rsidP="00941015">
            <w:pPr>
              <w:pStyle w:val="afffff6"/>
              <w:rPr>
                <w:rFonts w:ascii="Times New Roman" w:hAnsi="Times New Roman"/>
                <w:color w:val="000000" w:themeColor="text1"/>
                <w:sz w:val="18"/>
                <w:szCs w:val="18"/>
              </w:rPr>
            </w:pPr>
          </w:p>
          <w:p w:rsidR="000A543F" w:rsidRPr="001C47C1" w:rsidRDefault="000A543F" w:rsidP="00941015">
            <w:pPr>
              <w:pStyle w:val="afffff6"/>
              <w:rPr>
                <w:rFonts w:ascii="Times New Roman" w:hAnsi="Times New Roman"/>
                <w:color w:val="000000" w:themeColor="text1"/>
                <w:sz w:val="18"/>
                <w:szCs w:val="18"/>
              </w:rPr>
            </w:pPr>
          </w:p>
          <w:p w:rsidR="000A543F" w:rsidRPr="001C47C1" w:rsidRDefault="000A543F" w:rsidP="00941015">
            <w:pPr>
              <w:pStyle w:val="afffff6"/>
              <w:rPr>
                <w:rFonts w:ascii="Times New Roman" w:hAnsi="Times New Roman"/>
                <w:color w:val="000000" w:themeColor="text1"/>
                <w:sz w:val="18"/>
                <w:szCs w:val="18"/>
              </w:rPr>
            </w:pPr>
          </w:p>
          <w:p w:rsidR="000A543F" w:rsidRPr="001C47C1" w:rsidRDefault="000A543F" w:rsidP="00941015">
            <w:pPr>
              <w:pStyle w:val="afffff6"/>
              <w:rPr>
                <w:rFonts w:ascii="Times New Roman" w:hAnsi="Times New Roman"/>
                <w:color w:val="000000" w:themeColor="text1"/>
                <w:sz w:val="18"/>
                <w:szCs w:val="18"/>
              </w:rPr>
            </w:pPr>
          </w:p>
        </w:tc>
        <w:tc>
          <w:tcPr>
            <w:tcW w:w="709"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Р-1</w:t>
            </w:r>
          </w:p>
        </w:tc>
        <w:tc>
          <w:tcPr>
            <w:tcW w:w="4394" w:type="dxa"/>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A543F" w:rsidRPr="001C47C1" w:rsidRDefault="000A543F" w:rsidP="00941015">
            <w:pPr>
              <w:pStyle w:val="afffff6"/>
              <w:rPr>
                <w:rFonts w:ascii="Times New Roman" w:hAnsi="Times New Roman"/>
                <w:color w:val="000000" w:themeColor="text1"/>
              </w:rPr>
            </w:pPr>
            <w:r w:rsidRPr="001C47C1">
              <w:rPr>
                <w:rFonts w:ascii="Times New Roman" w:hAnsi="Times New Roman"/>
                <w:color w:val="000000" w:themeColor="text1"/>
                <w:sz w:val="18"/>
                <w:szCs w:val="18"/>
              </w:rPr>
              <w:t>осуществление необходимых природоохранных и природовосстановительных мероприятий</w:t>
            </w:r>
          </w:p>
        </w:tc>
        <w:tc>
          <w:tcPr>
            <w:tcW w:w="709" w:type="dxa"/>
          </w:tcPr>
          <w:p w:rsidR="000A543F" w:rsidRPr="001C47C1" w:rsidRDefault="000A543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5.2</w:t>
            </w:r>
          </w:p>
        </w:tc>
        <w:tc>
          <w:tcPr>
            <w:tcW w:w="5670" w:type="dxa"/>
          </w:tcPr>
          <w:p w:rsidR="000A543F" w:rsidRPr="001C47C1" w:rsidRDefault="000A543F"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A543F" w:rsidRPr="001C47C1" w:rsidRDefault="000A543F"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0A543F" w:rsidRPr="001C47C1" w:rsidRDefault="000A543F"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0A543F" w:rsidRPr="001C47C1" w:rsidRDefault="000A543F" w:rsidP="00941015">
            <w:pPr>
              <w:pStyle w:val="afffff6"/>
              <w:rPr>
                <w:rFonts w:ascii="Times New Roman" w:hAnsi="Times New Roman"/>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393"/>
        </w:trPr>
        <w:tc>
          <w:tcPr>
            <w:tcW w:w="534" w:type="dxa"/>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Амбулаторно-поликлиническое  обслуживание.</w:t>
            </w:r>
          </w:p>
          <w:p w:rsidR="000A543F" w:rsidRPr="001C47C1" w:rsidRDefault="000A543F" w:rsidP="00941015">
            <w:pPr>
              <w:pStyle w:val="afffff6"/>
              <w:rPr>
                <w:rFonts w:ascii="Times New Roman" w:hAnsi="Times New Roman"/>
                <w:color w:val="000000" w:themeColor="text1"/>
                <w:sz w:val="18"/>
                <w:szCs w:val="18"/>
              </w:rPr>
            </w:pPr>
          </w:p>
        </w:tc>
        <w:tc>
          <w:tcPr>
            <w:tcW w:w="709"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Р-1</w:t>
            </w:r>
          </w:p>
        </w:tc>
        <w:tc>
          <w:tcPr>
            <w:tcW w:w="4394" w:type="dxa"/>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3.4.1</w:t>
            </w:r>
          </w:p>
          <w:p w:rsidR="000A543F" w:rsidRPr="001C47C1" w:rsidRDefault="000A543F" w:rsidP="00941015">
            <w:pPr>
              <w:pStyle w:val="afffff6"/>
              <w:rPr>
                <w:rFonts w:ascii="Times New Roman" w:hAnsi="Times New Roman"/>
                <w:color w:val="000000" w:themeColor="text1"/>
                <w:sz w:val="18"/>
                <w:szCs w:val="18"/>
              </w:rPr>
            </w:pPr>
          </w:p>
        </w:tc>
        <w:tc>
          <w:tcPr>
            <w:tcW w:w="5670" w:type="dxa"/>
          </w:tcPr>
          <w:p w:rsidR="000A543F" w:rsidRPr="001C47C1" w:rsidRDefault="000A543F"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и  предельные</w:t>
            </w:r>
          </w:p>
          <w:p w:rsidR="000A543F" w:rsidRPr="001C47C1" w:rsidRDefault="000A543F" w:rsidP="00941015">
            <w:pPr>
              <w:pStyle w:val="Iauiue"/>
              <w:rPr>
                <w:color w:val="000000" w:themeColor="text1"/>
                <w:sz w:val="18"/>
                <w:szCs w:val="18"/>
              </w:rPr>
            </w:pPr>
            <w:r w:rsidRPr="001C47C1">
              <w:rPr>
                <w:color w:val="000000" w:themeColor="text1"/>
                <w:sz w:val="18"/>
                <w:szCs w:val="18"/>
              </w:rPr>
              <w:t>параметры объектов капитального строительства</w:t>
            </w:r>
          </w:p>
          <w:p w:rsidR="000A543F" w:rsidRPr="001C47C1" w:rsidRDefault="000A543F" w:rsidP="00941015">
            <w:pPr>
              <w:pStyle w:val="afffff6"/>
              <w:rPr>
                <w:rFonts w:ascii="Times New Roman" w:hAnsi="Times New Roman"/>
                <w:color w:val="000000" w:themeColor="text1"/>
                <w:sz w:val="18"/>
                <w:szCs w:val="18"/>
              </w:rPr>
            </w:pPr>
            <w:r w:rsidRPr="001C47C1">
              <w:rPr>
                <w:color w:val="000000" w:themeColor="text1"/>
                <w:sz w:val="18"/>
                <w:szCs w:val="18"/>
              </w:rPr>
              <w:t xml:space="preserve">1.1 </w:t>
            </w:r>
            <w:r w:rsidRPr="001C47C1">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0A543F" w:rsidRPr="001C47C1" w:rsidRDefault="000A543F" w:rsidP="00941015">
            <w:pPr>
              <w:pStyle w:val="Iauiue"/>
              <w:rPr>
                <w:color w:val="000000" w:themeColor="text1"/>
                <w:sz w:val="18"/>
                <w:szCs w:val="18"/>
              </w:rPr>
            </w:pPr>
            <w:r w:rsidRPr="001C47C1">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2. Минимальный отступ от красных линий:</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2. </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застройки–50%</w:t>
            </w:r>
          </w:p>
        </w:tc>
      </w:tr>
      <w:tr w:rsidR="001C47C1" w:rsidRPr="001C47C1" w:rsidTr="00941015">
        <w:trPr>
          <w:trHeight w:val="260"/>
        </w:trPr>
        <w:tc>
          <w:tcPr>
            <w:tcW w:w="15134" w:type="dxa"/>
            <w:gridSpan w:val="6"/>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УСЛОВНО РАЗРЕШЕННЫЕ  ВИДЫ  ИСПОЛЬЗОВАНИЯ  ЗОНЫ  «Р-1»</w:t>
            </w:r>
          </w:p>
        </w:tc>
      </w:tr>
      <w:tr w:rsidR="001C47C1" w:rsidRPr="001C47C1" w:rsidTr="00941015">
        <w:tc>
          <w:tcPr>
            <w:tcW w:w="534"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0A543F" w:rsidRPr="001C47C1" w:rsidRDefault="000A543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709"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Р-1</w:t>
            </w:r>
          </w:p>
        </w:tc>
        <w:tc>
          <w:tcPr>
            <w:tcW w:w="4394" w:type="dxa"/>
          </w:tcPr>
          <w:p w:rsidR="000A543F" w:rsidRPr="001C47C1" w:rsidRDefault="000A543F" w:rsidP="00941015">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0A543F" w:rsidRPr="001C47C1" w:rsidRDefault="000A543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5670" w:type="dxa"/>
          </w:tcPr>
          <w:p w:rsidR="000A543F" w:rsidRPr="001C47C1" w:rsidRDefault="000A543F"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A543F" w:rsidRPr="001C47C1" w:rsidRDefault="000A543F"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0A543F" w:rsidRPr="001C47C1" w:rsidRDefault="000A543F"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участка80%.</w:t>
            </w:r>
          </w:p>
        </w:tc>
      </w:tr>
      <w:tr w:rsidR="000A543F" w:rsidRPr="001C47C1" w:rsidTr="00941015">
        <w:tc>
          <w:tcPr>
            <w:tcW w:w="534"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0A543F" w:rsidRPr="001C47C1" w:rsidRDefault="000A543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709" w:type="dxa"/>
          </w:tcPr>
          <w:p w:rsidR="000A543F" w:rsidRPr="001C47C1" w:rsidRDefault="000A543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Р-1</w:t>
            </w:r>
          </w:p>
        </w:tc>
        <w:tc>
          <w:tcPr>
            <w:tcW w:w="4394" w:type="dxa"/>
          </w:tcPr>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стоянок, парковок.</w:t>
            </w:r>
          </w:p>
        </w:tc>
        <w:tc>
          <w:tcPr>
            <w:tcW w:w="709" w:type="dxa"/>
          </w:tcPr>
          <w:p w:rsidR="000A543F" w:rsidRPr="001C47C1" w:rsidRDefault="000A543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5670" w:type="dxa"/>
          </w:tcPr>
          <w:p w:rsidR="000A543F" w:rsidRPr="001C47C1" w:rsidRDefault="000A543F" w:rsidP="00941015">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0A543F" w:rsidRPr="001C47C1" w:rsidRDefault="000A543F"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0A543F" w:rsidRPr="001C47C1" w:rsidRDefault="000A543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0A543F" w:rsidRPr="001C47C1" w:rsidRDefault="000A543F"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0A543F" w:rsidRPr="001C47C1" w:rsidRDefault="000A543F" w:rsidP="00941015">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bl>
    <w:p w:rsidR="00CC64A5" w:rsidRPr="001C47C1" w:rsidRDefault="00CC64A5" w:rsidP="00CC64A5">
      <w:pPr>
        <w:pStyle w:val="a5"/>
        <w:spacing w:after="0" w:line="240" w:lineRule="auto"/>
        <w:ind w:left="851"/>
        <w:jc w:val="both"/>
        <w:rPr>
          <w:rFonts w:ascii="Times New Roman" w:hAnsi="Times New Roman" w:cs="Times New Roman"/>
          <w:color w:val="000000" w:themeColor="text1"/>
          <w:sz w:val="24"/>
          <w:szCs w:val="24"/>
        </w:rPr>
      </w:pPr>
    </w:p>
    <w:p w:rsidR="000A543F" w:rsidRPr="001C47C1" w:rsidRDefault="000A543F" w:rsidP="000A543F">
      <w:pPr>
        <w:pStyle w:val="ConsPlusNormal"/>
        <w:ind w:firstLine="851"/>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CC64A5" w:rsidRPr="001C47C1" w:rsidRDefault="000A543F" w:rsidP="000A543F">
      <w:pPr>
        <w:pStyle w:val="ConsPlusNormal"/>
        <w:widowControl/>
        <w:ind w:firstLine="851"/>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A543F" w:rsidRPr="001C47C1" w:rsidRDefault="000A543F" w:rsidP="000A543F">
      <w:pPr>
        <w:pStyle w:val="ConsPlusNormal"/>
        <w:widowControl/>
        <w:ind w:firstLine="851"/>
        <w:jc w:val="both"/>
        <w:rPr>
          <w:rFonts w:ascii="Times New Roman" w:hAnsi="Times New Roman" w:cs="Times New Roman"/>
          <w:i/>
          <w:color w:val="000000" w:themeColor="text1"/>
          <w:sz w:val="24"/>
          <w:szCs w:val="24"/>
        </w:rPr>
      </w:pPr>
    </w:p>
    <w:p w:rsidR="009F170F" w:rsidRPr="001C47C1" w:rsidRDefault="009F170F" w:rsidP="000A543F">
      <w:pPr>
        <w:pStyle w:val="ConsPlusNormal"/>
        <w:widowControl/>
        <w:ind w:firstLine="851"/>
        <w:jc w:val="both"/>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Зоны государственного лесного фонда – ГЛФ</w:t>
      </w:r>
    </w:p>
    <w:p w:rsidR="009F170F" w:rsidRPr="001C47C1" w:rsidRDefault="009F170F" w:rsidP="000A543F">
      <w:pPr>
        <w:pStyle w:val="ConsPlusNormal"/>
        <w:widowControl/>
        <w:ind w:firstLine="851"/>
        <w:jc w:val="both"/>
        <w:rPr>
          <w:rFonts w:ascii="Times New Roman" w:hAnsi="Times New Roman" w:cs="Times New Roman"/>
          <w:b/>
          <w:color w:val="000000" w:themeColor="text1"/>
          <w:sz w:val="24"/>
          <w:szCs w:val="24"/>
          <w:u w:val="single"/>
        </w:rPr>
      </w:pPr>
    </w:p>
    <w:p w:rsidR="009F170F" w:rsidRPr="001C47C1" w:rsidRDefault="009F170F" w:rsidP="009F170F">
      <w:pPr>
        <w:pStyle w:val="ConsPlusNormal"/>
        <w:ind w:left="142" w:firstLine="0"/>
        <w:jc w:val="center"/>
        <w:rPr>
          <w:rFonts w:ascii="Times New Roman" w:hAnsi="Times New Roman" w:cs="Times New Roman"/>
          <w:b/>
          <w:i/>
          <w:color w:val="000000" w:themeColor="text1"/>
          <w:sz w:val="24"/>
          <w:szCs w:val="24"/>
        </w:rPr>
      </w:pPr>
      <w:r w:rsidRPr="001C47C1">
        <w:rPr>
          <w:rFonts w:ascii="Times New Roman" w:hAnsi="Times New Roman" w:cs="Times New Roman"/>
          <w:b/>
          <w:i/>
          <w:color w:val="000000" w:themeColor="text1"/>
          <w:sz w:val="24"/>
          <w:szCs w:val="24"/>
        </w:rPr>
        <w:t>Действие градостроительного регламента не распространяется на земельные</w:t>
      </w:r>
    </w:p>
    <w:p w:rsidR="009F170F" w:rsidRPr="001C47C1" w:rsidRDefault="009F170F" w:rsidP="009F170F">
      <w:pPr>
        <w:pStyle w:val="ConsPlusNormal"/>
        <w:ind w:left="142" w:firstLine="0"/>
        <w:jc w:val="center"/>
        <w:rPr>
          <w:rFonts w:ascii="Times New Roman" w:hAnsi="Times New Roman" w:cs="Times New Roman"/>
          <w:b/>
          <w:i/>
          <w:color w:val="000000" w:themeColor="text1"/>
          <w:sz w:val="24"/>
          <w:szCs w:val="24"/>
        </w:rPr>
      </w:pPr>
      <w:r w:rsidRPr="001C47C1">
        <w:rPr>
          <w:rFonts w:ascii="Times New Roman" w:hAnsi="Times New Roman" w:cs="Times New Roman"/>
          <w:b/>
          <w:i/>
          <w:color w:val="000000" w:themeColor="text1"/>
          <w:sz w:val="24"/>
          <w:szCs w:val="24"/>
        </w:rPr>
        <w:t>участки государственного лесного фонда.</w:t>
      </w:r>
    </w:p>
    <w:p w:rsidR="009F170F" w:rsidRPr="001C47C1" w:rsidRDefault="009F170F" w:rsidP="009F170F">
      <w:pPr>
        <w:pStyle w:val="ConsPlusNormal"/>
        <w:ind w:left="142" w:firstLine="0"/>
        <w:jc w:val="center"/>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Отношения в области использования и охраны земель лесного фонда регулируются</w:t>
      </w:r>
    </w:p>
    <w:p w:rsidR="009F170F" w:rsidRPr="001C47C1" w:rsidRDefault="009F170F" w:rsidP="009F170F">
      <w:pPr>
        <w:pStyle w:val="ConsPlusNormal"/>
        <w:ind w:left="142" w:firstLine="0"/>
        <w:jc w:val="center"/>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лесным и земельным законодательством Российской Федерации. Лесное законодательство</w:t>
      </w:r>
    </w:p>
    <w:p w:rsidR="009F170F" w:rsidRPr="001C47C1" w:rsidRDefault="009F170F" w:rsidP="009F170F">
      <w:pPr>
        <w:pStyle w:val="ConsPlusNormal"/>
        <w:ind w:left="142" w:firstLine="0"/>
        <w:jc w:val="center"/>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Российской Федерации состоит из Лесного Кодекса, других федеральных законов и иных</w:t>
      </w:r>
    </w:p>
    <w:p w:rsidR="009F170F" w:rsidRPr="001C47C1" w:rsidRDefault="009F170F" w:rsidP="009F170F">
      <w:pPr>
        <w:pStyle w:val="ConsPlusNormal"/>
        <w:ind w:left="142" w:firstLine="0"/>
        <w:jc w:val="center"/>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нормативных правовых актов Российской Федерации, а также законов и иных нормативных</w:t>
      </w:r>
    </w:p>
    <w:p w:rsidR="009F170F" w:rsidRPr="001C47C1" w:rsidRDefault="009F170F" w:rsidP="009F170F">
      <w:pPr>
        <w:pStyle w:val="ConsPlusNormal"/>
        <w:ind w:left="142" w:firstLine="0"/>
        <w:jc w:val="center"/>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правовых актов субъектов Российской Федерации. Законы и иные нормативных правовые</w:t>
      </w:r>
    </w:p>
    <w:p w:rsidR="009F170F" w:rsidRPr="001C47C1" w:rsidRDefault="009F170F" w:rsidP="009F170F">
      <w:pPr>
        <w:pStyle w:val="ConsPlusNormal"/>
        <w:ind w:left="142" w:firstLine="0"/>
        <w:jc w:val="center"/>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акты субъектов Российской Федерации, регулирующие лесные отношения, не могут</w:t>
      </w:r>
    </w:p>
    <w:p w:rsidR="009F170F" w:rsidRPr="001C47C1" w:rsidRDefault="009F170F" w:rsidP="009F170F">
      <w:pPr>
        <w:pStyle w:val="ConsPlusNormal"/>
        <w:widowControl/>
        <w:ind w:left="142" w:firstLine="0"/>
        <w:jc w:val="center"/>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противоречить Лесному Кодексу и принимаемым в соответствии с ним федеральным законом.</w:t>
      </w:r>
    </w:p>
    <w:p w:rsidR="006A7720" w:rsidRPr="001C47C1" w:rsidRDefault="006A7720" w:rsidP="006A7720">
      <w:pPr>
        <w:pStyle w:val="ConsPlusNormal"/>
        <w:widowControl/>
        <w:ind w:left="142" w:firstLine="0"/>
        <w:rPr>
          <w:rFonts w:ascii="Times New Roman" w:hAnsi="Times New Roman" w:cs="Times New Roman"/>
          <w:i/>
          <w:color w:val="000000" w:themeColor="text1"/>
          <w:sz w:val="24"/>
          <w:szCs w:val="24"/>
        </w:rPr>
      </w:pPr>
    </w:p>
    <w:p w:rsidR="006A7720" w:rsidRPr="001C47C1" w:rsidRDefault="006A7720" w:rsidP="006A7720">
      <w:pPr>
        <w:pStyle w:val="ConsPlusNormal"/>
        <w:widowControl/>
        <w:ind w:left="142" w:firstLine="0"/>
        <w:rPr>
          <w:rFonts w:ascii="Times New Roman" w:hAnsi="Times New Roman" w:cs="Times New Roman"/>
          <w:i/>
          <w:color w:val="000000" w:themeColor="text1"/>
          <w:sz w:val="24"/>
          <w:szCs w:val="24"/>
        </w:rPr>
      </w:pPr>
    </w:p>
    <w:p w:rsidR="006A7720" w:rsidRPr="001C47C1" w:rsidRDefault="006A7720" w:rsidP="006A7720">
      <w:pPr>
        <w:pStyle w:val="ConsPlusNormal"/>
        <w:widowControl/>
        <w:ind w:left="142" w:firstLine="0"/>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Особо охраняемые природные территории – ООПТ-1</w:t>
      </w:r>
    </w:p>
    <w:p w:rsidR="006A7720" w:rsidRPr="001C47C1" w:rsidRDefault="006A7720" w:rsidP="006A7720">
      <w:pPr>
        <w:pStyle w:val="ConsPlusNormal"/>
        <w:widowControl/>
        <w:ind w:left="142" w:firstLine="0"/>
        <w:rPr>
          <w:rFonts w:ascii="Times New Roman" w:hAnsi="Times New Roman" w:cs="Times New Roman"/>
          <w:b/>
          <w:color w:val="000000" w:themeColor="text1"/>
          <w:sz w:val="24"/>
          <w:szCs w:val="24"/>
          <w:u w:val="single"/>
        </w:rPr>
      </w:pPr>
    </w:p>
    <w:p w:rsidR="00243639" w:rsidRPr="001C47C1" w:rsidRDefault="00243639" w:rsidP="00243639">
      <w:pPr>
        <w:pStyle w:val="ConsPlusNormal"/>
        <w:widowControl/>
        <w:ind w:left="142" w:firstLine="0"/>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Особо охраняемые природные территории – ООПТ-2 (государственный охотничий заказник)</w:t>
      </w:r>
    </w:p>
    <w:p w:rsidR="006A7720" w:rsidRPr="001C47C1" w:rsidRDefault="006A7720" w:rsidP="006A7720">
      <w:pPr>
        <w:pStyle w:val="ConsPlusNormal"/>
        <w:widowControl/>
        <w:ind w:left="142" w:firstLine="0"/>
        <w:rPr>
          <w:rFonts w:ascii="Times New Roman" w:hAnsi="Times New Roman" w:cs="Times New Roman"/>
          <w:color w:val="000000" w:themeColor="text1"/>
          <w:sz w:val="24"/>
          <w:szCs w:val="24"/>
        </w:rPr>
      </w:pPr>
    </w:p>
    <w:p w:rsidR="00243639" w:rsidRPr="001C47C1" w:rsidRDefault="00243639" w:rsidP="00243639">
      <w:pPr>
        <w:pStyle w:val="ConsPlusNormal"/>
        <w:ind w:left="142"/>
        <w:rPr>
          <w:rFonts w:ascii="Times New Roman" w:hAnsi="Times New Roman" w:cs="Times New Roman"/>
          <w:b/>
          <w:i/>
          <w:color w:val="000000" w:themeColor="text1"/>
          <w:sz w:val="24"/>
          <w:szCs w:val="24"/>
        </w:rPr>
      </w:pPr>
      <w:r w:rsidRPr="001C47C1">
        <w:rPr>
          <w:rFonts w:ascii="Times New Roman" w:hAnsi="Times New Roman" w:cs="Times New Roman"/>
          <w:b/>
          <w:i/>
          <w:color w:val="000000" w:themeColor="text1"/>
          <w:sz w:val="24"/>
          <w:szCs w:val="24"/>
        </w:rPr>
        <w:t>Действие градостроительного регламента не распространяется на земли особо</w:t>
      </w:r>
    </w:p>
    <w:p w:rsidR="00243639" w:rsidRPr="001C47C1" w:rsidRDefault="00243639" w:rsidP="00243639">
      <w:pPr>
        <w:pStyle w:val="ConsPlusNormal"/>
        <w:ind w:left="142"/>
        <w:rPr>
          <w:rFonts w:ascii="Times New Roman" w:hAnsi="Times New Roman" w:cs="Times New Roman"/>
          <w:b/>
          <w:i/>
          <w:color w:val="000000" w:themeColor="text1"/>
          <w:sz w:val="24"/>
          <w:szCs w:val="24"/>
        </w:rPr>
      </w:pPr>
      <w:r w:rsidRPr="001C47C1">
        <w:rPr>
          <w:rFonts w:ascii="Times New Roman" w:hAnsi="Times New Roman" w:cs="Times New Roman"/>
          <w:b/>
          <w:i/>
          <w:color w:val="000000" w:themeColor="text1"/>
          <w:sz w:val="24"/>
          <w:szCs w:val="24"/>
        </w:rPr>
        <w:t>охраняемых природных территорий (за исключением земель лечебно-оздоровительных</w:t>
      </w:r>
    </w:p>
    <w:p w:rsidR="00243639" w:rsidRPr="001C47C1" w:rsidRDefault="00243639" w:rsidP="00243639">
      <w:pPr>
        <w:pStyle w:val="ConsPlusNormal"/>
        <w:ind w:left="142"/>
        <w:rPr>
          <w:rFonts w:ascii="Times New Roman" w:hAnsi="Times New Roman" w:cs="Times New Roman"/>
          <w:b/>
          <w:i/>
          <w:color w:val="000000" w:themeColor="text1"/>
          <w:sz w:val="24"/>
          <w:szCs w:val="24"/>
        </w:rPr>
      </w:pPr>
      <w:r w:rsidRPr="001C47C1">
        <w:rPr>
          <w:rFonts w:ascii="Times New Roman" w:hAnsi="Times New Roman" w:cs="Times New Roman"/>
          <w:b/>
          <w:i/>
          <w:color w:val="000000" w:themeColor="text1"/>
          <w:sz w:val="24"/>
          <w:szCs w:val="24"/>
        </w:rPr>
        <w:t>местностей и курортов).</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Особо охраняемые природные территории - участки земли и недр, водной поверхности и</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воздушного пространства над ними, где располагаются природные комплексы и объекты,</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которые имеют особое природоохранное, научное, культурное, эстетическое, рекреационное и</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оздоровительное значение, которые изъяты полностью или частично из хозяйственного</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использования и для которых установлен режим особой охраны. (ст.1 ФЗ «Об особо</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охраняемых природных территориях» от 14.03.1995 № 33-ФЗ)</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Особо охраняемые природные территории относятся к объектам общенационального</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достояния.</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На территории памятника природы запрещается:</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 распашка территории;</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 проводить несанкционированные раскопки.</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На территории охотничьего заказника запрещается</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 использование ядохимикатов (без согласования с управлением по охране, контролю и</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регулированию использования охотничьих животных Оренбургской области), минеральных</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удобрений, химических средств защиты растений и стимуляторов роста;</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 распашка земель, за исключением участков лесного фонда, намеченных</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лесоустройством под создание лесных культур и пашни, предназначенные для выращивания</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сельскохозяйственных культур;</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 выпас скота на территории заказника в период с апреля до начала сенокошения;</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 предоставление земельных участков под застройку, а также для коллективного</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садоводства и огородничества;</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 проведение гидромелиоративных и ирригационных работ, геолого - разведочные</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изыскания и разработка полезных ископаемых, строительство зданий и сооружений, дорог,</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трубопроводов, линий электропередач и прочих коммуникаций;</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 взрывные работы;</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 движение механизированного транспорта вне дорог и водных путей общего</w:t>
      </w:r>
    </w:p>
    <w:p w:rsidR="00243639" w:rsidRPr="001C47C1" w:rsidRDefault="00243639" w:rsidP="00243639">
      <w:pPr>
        <w:pStyle w:val="ConsPlusNormal"/>
        <w:ind w:left="142"/>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пользования;</w:t>
      </w:r>
    </w:p>
    <w:p w:rsidR="006A7720" w:rsidRPr="001C47C1" w:rsidRDefault="00243639" w:rsidP="00937463">
      <w:pPr>
        <w:pStyle w:val="ConsPlusNormal"/>
        <w:widowControl/>
        <w:ind w:left="142" w:firstLine="0"/>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 охота и рыболовство, отлов и живоотлов животных.</w:t>
      </w:r>
    </w:p>
    <w:p w:rsidR="009F170F" w:rsidRPr="001C47C1" w:rsidRDefault="009F170F" w:rsidP="009F170F">
      <w:pPr>
        <w:pStyle w:val="ConsPlusNormal"/>
        <w:widowControl/>
        <w:ind w:left="142" w:firstLine="992"/>
        <w:rPr>
          <w:rFonts w:ascii="Times New Roman" w:hAnsi="Times New Roman" w:cs="Times New Roman"/>
          <w:i/>
          <w:color w:val="000000" w:themeColor="text1"/>
          <w:sz w:val="24"/>
          <w:szCs w:val="24"/>
        </w:rPr>
      </w:pPr>
    </w:p>
    <w:p w:rsidR="00CC64A5" w:rsidRPr="001C47C1" w:rsidRDefault="00CC64A5" w:rsidP="00CC64A5">
      <w:pPr>
        <w:ind w:firstLine="567"/>
        <w:outlineLvl w:val="3"/>
        <w:rPr>
          <w:rFonts w:ascii="Times New Roman" w:eastAsiaTheme="minorHAnsi" w:hAnsi="Times New Roman" w:cs="Times New Roman"/>
          <w:strike/>
          <w:color w:val="000000" w:themeColor="text1"/>
          <w:sz w:val="24"/>
          <w:szCs w:val="24"/>
          <w:lang w:eastAsia="en-US"/>
        </w:rPr>
      </w:pPr>
      <w:bookmarkStart w:id="79" w:name="_Toc525119652"/>
      <w:r w:rsidRPr="001C47C1">
        <w:rPr>
          <w:rFonts w:ascii="Times New Roman" w:eastAsia="Times New Roman" w:hAnsi="Times New Roman" w:cs="Times New Roman"/>
          <w:b/>
          <w:i/>
          <w:color w:val="000000" w:themeColor="text1"/>
          <w:sz w:val="24"/>
          <w:szCs w:val="24"/>
        </w:rPr>
        <w:t>Статья 2</w:t>
      </w:r>
      <w:r w:rsidR="00751114" w:rsidRPr="001C47C1">
        <w:rPr>
          <w:rFonts w:ascii="Times New Roman" w:eastAsia="Times New Roman" w:hAnsi="Times New Roman" w:cs="Times New Roman"/>
          <w:b/>
          <w:i/>
          <w:color w:val="000000" w:themeColor="text1"/>
          <w:sz w:val="24"/>
          <w:szCs w:val="24"/>
        </w:rPr>
        <w:t>4</w:t>
      </w:r>
      <w:r w:rsidRPr="001C47C1">
        <w:rPr>
          <w:rFonts w:ascii="Times New Roman" w:eastAsia="Times New Roman" w:hAnsi="Times New Roman" w:cs="Times New Roman"/>
          <w:b/>
          <w:i/>
          <w:color w:val="000000" w:themeColor="text1"/>
          <w:sz w:val="24"/>
          <w:szCs w:val="24"/>
        </w:rPr>
        <w:t>.</w:t>
      </w:r>
      <w:r w:rsidR="00577851" w:rsidRPr="001C47C1">
        <w:rPr>
          <w:rFonts w:ascii="Times New Roman" w:eastAsia="Times New Roman" w:hAnsi="Times New Roman" w:cs="Times New Roman"/>
          <w:b/>
          <w:i/>
          <w:color w:val="000000" w:themeColor="text1"/>
          <w:sz w:val="24"/>
          <w:szCs w:val="24"/>
        </w:rPr>
        <w:t>6</w:t>
      </w:r>
      <w:r w:rsidRPr="001C47C1">
        <w:rPr>
          <w:rFonts w:ascii="Times New Roman" w:eastAsia="Times New Roman" w:hAnsi="Times New Roman" w:cs="Times New Roman"/>
          <w:b/>
          <w:i/>
          <w:color w:val="000000" w:themeColor="text1"/>
          <w:sz w:val="24"/>
          <w:szCs w:val="24"/>
        </w:rPr>
        <w:t xml:space="preserve">. Градостроительный регламент. </w:t>
      </w:r>
      <w:bookmarkEnd w:id="79"/>
      <w:r w:rsidR="00577851" w:rsidRPr="001C47C1">
        <w:rPr>
          <w:rFonts w:ascii="Times New Roman" w:eastAsia="Times New Roman" w:hAnsi="Times New Roman" w:cs="Times New Roman"/>
          <w:b/>
          <w:i/>
          <w:color w:val="000000" w:themeColor="text1"/>
          <w:sz w:val="24"/>
          <w:szCs w:val="24"/>
        </w:rPr>
        <w:t>Зоны сельскохозяйственного использования.</w:t>
      </w:r>
    </w:p>
    <w:p w:rsidR="00CC64A5" w:rsidRPr="001C47C1" w:rsidRDefault="008B35B2" w:rsidP="00CC64A5">
      <w:pPr>
        <w:ind w:firstLine="567"/>
        <w:rPr>
          <w:rFonts w:ascii="Times New Roman" w:hAnsi="Times New Roman" w:cs="Times New Roman"/>
          <w:b/>
          <w:bCs/>
          <w:color w:val="000000" w:themeColor="text1"/>
          <w:sz w:val="24"/>
          <w:szCs w:val="24"/>
          <w:u w:val="single"/>
        </w:rPr>
      </w:pPr>
      <w:r w:rsidRPr="001C47C1">
        <w:rPr>
          <w:rFonts w:ascii="Times New Roman" w:hAnsi="Times New Roman" w:cs="Times New Roman"/>
          <w:b/>
          <w:color w:val="000000" w:themeColor="text1"/>
          <w:sz w:val="24"/>
          <w:szCs w:val="24"/>
          <w:u w:val="single"/>
        </w:rPr>
        <w:t xml:space="preserve">СХ-1 - </w:t>
      </w:r>
      <w:r w:rsidR="00577851" w:rsidRPr="001C47C1">
        <w:rPr>
          <w:rFonts w:ascii="Times New Roman" w:hAnsi="Times New Roman" w:cs="Times New Roman"/>
          <w:b/>
          <w:color w:val="000000" w:themeColor="text1"/>
          <w:sz w:val="24"/>
          <w:szCs w:val="24"/>
          <w:u w:val="single"/>
        </w:rPr>
        <w:t>Зона сельскохоз</w:t>
      </w:r>
      <w:r w:rsidRPr="001C47C1">
        <w:rPr>
          <w:rFonts w:ascii="Times New Roman" w:hAnsi="Times New Roman" w:cs="Times New Roman"/>
          <w:b/>
          <w:color w:val="000000" w:themeColor="text1"/>
          <w:sz w:val="24"/>
          <w:szCs w:val="24"/>
          <w:u w:val="single"/>
        </w:rPr>
        <w:t xml:space="preserve">яйственного использования </w:t>
      </w:r>
    </w:p>
    <w:p w:rsidR="00937463" w:rsidRPr="001C47C1" w:rsidRDefault="00937463" w:rsidP="00941015">
      <w:pPr>
        <w:tabs>
          <w:tab w:val="left" w:pos="540"/>
          <w:tab w:val="left" w:pos="1440"/>
        </w:tabs>
        <w:spacing w:after="0" w:line="240" w:lineRule="auto"/>
        <w:rPr>
          <w:rFonts w:ascii="Times New Roman" w:hAnsi="Times New Roman"/>
          <w:i/>
          <w:iCs/>
          <w:color w:val="000000" w:themeColor="text1"/>
        </w:rPr>
      </w:pPr>
      <w:r w:rsidRPr="001C47C1">
        <w:rPr>
          <w:rFonts w:ascii="Times New Roman" w:hAnsi="Times New Roman"/>
          <w:i/>
          <w:iCs/>
          <w:color w:val="000000" w:themeColor="text1"/>
        </w:rPr>
        <w:t>Зона сельскохозяйственного назначения СХ-1, выделена в целях создания правовых</w:t>
      </w:r>
    </w:p>
    <w:p w:rsidR="00937463" w:rsidRPr="001C47C1" w:rsidRDefault="00937463" w:rsidP="00941015">
      <w:pPr>
        <w:tabs>
          <w:tab w:val="left" w:pos="540"/>
          <w:tab w:val="left" w:pos="1440"/>
        </w:tabs>
        <w:spacing w:after="0" w:line="240" w:lineRule="auto"/>
        <w:rPr>
          <w:rFonts w:ascii="Times New Roman" w:hAnsi="Times New Roman"/>
          <w:i/>
          <w:iCs/>
          <w:color w:val="000000" w:themeColor="text1"/>
        </w:rPr>
      </w:pPr>
      <w:r w:rsidRPr="001C47C1">
        <w:rPr>
          <w:rFonts w:ascii="Times New Roman" w:hAnsi="Times New Roman"/>
          <w:i/>
          <w:iCs/>
          <w:color w:val="000000" w:themeColor="text1"/>
        </w:rPr>
        <w:t>условий градостроительной деятельности в части использования и застройки территории,</w:t>
      </w:r>
    </w:p>
    <w:p w:rsidR="00937463" w:rsidRPr="001C47C1" w:rsidRDefault="00937463" w:rsidP="00941015">
      <w:pPr>
        <w:tabs>
          <w:tab w:val="left" w:pos="540"/>
          <w:tab w:val="left" w:pos="1440"/>
        </w:tabs>
        <w:spacing w:after="0" w:line="240" w:lineRule="auto"/>
        <w:rPr>
          <w:rFonts w:ascii="Times New Roman" w:hAnsi="Times New Roman"/>
          <w:i/>
          <w:iCs/>
          <w:color w:val="000000" w:themeColor="text1"/>
        </w:rPr>
      </w:pPr>
      <w:r w:rsidRPr="001C47C1">
        <w:rPr>
          <w:rFonts w:ascii="Times New Roman" w:hAnsi="Times New Roman"/>
          <w:i/>
          <w:iCs/>
          <w:color w:val="000000" w:themeColor="text1"/>
        </w:rPr>
        <w:t>обеспечивающей развитие соответствующих видов сельскохозяйственной деятельности и</w:t>
      </w:r>
    </w:p>
    <w:p w:rsidR="00937463" w:rsidRPr="001C47C1" w:rsidRDefault="00937463" w:rsidP="00941015">
      <w:pPr>
        <w:tabs>
          <w:tab w:val="left" w:pos="540"/>
          <w:tab w:val="left" w:pos="1440"/>
        </w:tabs>
        <w:spacing w:after="0" w:line="240" w:lineRule="auto"/>
        <w:rPr>
          <w:rFonts w:ascii="Times New Roman" w:hAnsi="Times New Roman"/>
          <w:i/>
          <w:iCs/>
          <w:color w:val="000000" w:themeColor="text1"/>
        </w:rPr>
      </w:pPr>
      <w:r w:rsidRPr="001C47C1">
        <w:rPr>
          <w:rFonts w:ascii="Times New Roman" w:hAnsi="Times New Roman"/>
          <w:i/>
          <w:iCs/>
          <w:color w:val="000000" w:themeColor="text1"/>
        </w:rPr>
        <w:t>объектов, обеспечивающих эту деятельность.</w:t>
      </w:r>
    </w:p>
    <w:tbl>
      <w:tblPr>
        <w:tblW w:w="15076" w:type="dxa"/>
        <w:tblInd w:w="98" w:type="dxa"/>
        <w:tblLayout w:type="fixed"/>
        <w:tblCellMar>
          <w:left w:w="0" w:type="dxa"/>
          <w:right w:w="0" w:type="dxa"/>
        </w:tblCellMar>
        <w:tblLook w:val="01E0" w:firstRow="1" w:lastRow="1" w:firstColumn="1" w:lastColumn="1" w:noHBand="0" w:noVBand="0"/>
      </w:tblPr>
      <w:tblGrid>
        <w:gridCol w:w="535"/>
        <w:gridCol w:w="3051"/>
        <w:gridCol w:w="65"/>
        <w:gridCol w:w="710"/>
        <w:gridCol w:w="4532"/>
        <w:gridCol w:w="719"/>
        <w:gridCol w:w="5464"/>
      </w:tblGrid>
      <w:tr w:rsidR="001C47C1" w:rsidRPr="001C47C1" w:rsidTr="00941015">
        <w:trPr>
          <w:trHeight w:hRule="exact" w:val="538"/>
        </w:trPr>
        <w:tc>
          <w:tcPr>
            <w:tcW w:w="534"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1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p>
        </w:tc>
        <w:tc>
          <w:tcPr>
            <w:tcW w:w="5466"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ind w:left="438" w:right="439" w:hanging="2"/>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Предельные (минимальные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941015">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9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2"/>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466"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lang w:val="en-US"/>
              </w:rPr>
            </w:pPr>
          </w:p>
        </w:tc>
      </w:tr>
      <w:tr w:rsidR="001C47C1" w:rsidRPr="001C47C1" w:rsidTr="00941015">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27" w:lineRule="exact"/>
              <w:ind w:left="4838"/>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ЗОНА</w:t>
            </w:r>
            <w:r w:rsidRPr="001C47C1">
              <w:rPr>
                <w:rFonts w:ascii="Times New Roman" w:hAnsi="Times New Roman"/>
                <w:b/>
                <w:color w:val="000000" w:themeColor="text1"/>
                <w:spacing w:val="40"/>
                <w:sz w:val="20"/>
                <w:lang w:val="ru-RU"/>
              </w:rPr>
              <w:t xml:space="preserve"> </w:t>
            </w:r>
            <w:r w:rsidRPr="001C47C1">
              <w:rPr>
                <w:rFonts w:ascii="Times New Roman" w:hAnsi="Times New Roman"/>
                <w:b/>
                <w:color w:val="000000" w:themeColor="text1"/>
                <w:sz w:val="20"/>
                <w:lang w:val="ru-RU"/>
              </w:rPr>
              <w:t>СЕЛЬСКОХОЗЯЙСТВЕННОГО ИСПОЛЬЗОВАНИЯ</w:t>
            </w:r>
          </w:p>
        </w:tc>
      </w:tr>
      <w:tr w:rsidR="001C47C1" w:rsidRPr="001C47C1" w:rsidTr="00941015">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27" w:lineRule="exact"/>
              <w:ind w:left="4065"/>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ОСНОВНЫЕ</w:t>
            </w:r>
            <w:r w:rsidRPr="001C47C1">
              <w:rPr>
                <w:rFonts w:ascii="Times New Roman" w:hAnsi="Times New Roman"/>
                <w:b/>
                <w:color w:val="000000" w:themeColor="text1"/>
                <w:spacing w:val="-15"/>
                <w:sz w:val="20"/>
                <w:lang w:val="ru-RU"/>
              </w:rPr>
              <w:t xml:space="preserve"> </w:t>
            </w:r>
            <w:r w:rsidRPr="001C47C1">
              <w:rPr>
                <w:rFonts w:ascii="Times New Roman" w:hAnsi="Times New Roman"/>
                <w:b/>
                <w:color w:val="000000" w:themeColor="text1"/>
                <w:sz w:val="20"/>
                <w:lang w:val="ru-RU"/>
              </w:rPr>
              <w:t>ВИДЫ</w:t>
            </w:r>
            <w:r w:rsidRPr="001C47C1">
              <w:rPr>
                <w:rFonts w:ascii="Times New Roman" w:hAnsi="Times New Roman"/>
                <w:b/>
                <w:color w:val="000000" w:themeColor="text1"/>
                <w:spacing w:val="-12"/>
                <w:sz w:val="20"/>
                <w:lang w:val="ru-RU"/>
              </w:rPr>
              <w:t xml:space="preserve"> </w:t>
            </w:r>
            <w:r w:rsidRPr="001C47C1">
              <w:rPr>
                <w:rFonts w:ascii="Times New Roman" w:hAnsi="Times New Roman"/>
                <w:b/>
                <w:color w:val="000000" w:themeColor="text1"/>
                <w:spacing w:val="-1"/>
                <w:sz w:val="20"/>
                <w:lang w:val="ru-RU"/>
              </w:rPr>
              <w:t>РАЗРЕШЁННОГО</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«СХ-1»</w:t>
            </w:r>
          </w:p>
        </w:tc>
      </w:tr>
      <w:tr w:rsidR="001C47C1" w:rsidRPr="001C47C1" w:rsidTr="00941015">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39" w:lineRule="auto"/>
              <w:ind w:left="102" w:right="1256"/>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Сельскохозяйственное</w:t>
            </w:r>
            <w:r w:rsidRPr="001C47C1">
              <w:rPr>
                <w:rFonts w:ascii="Times New Roman" w:hAnsi="Times New Roman"/>
                <w:color w:val="000000" w:themeColor="text1"/>
                <w:spacing w:val="27"/>
                <w:sz w:val="18"/>
              </w:rPr>
              <w:t xml:space="preserve"> </w:t>
            </w:r>
            <w:r w:rsidRPr="001C47C1">
              <w:rPr>
                <w:rFonts w:ascii="Times New Roman" w:hAnsi="Times New Roman"/>
                <w:color w:val="000000" w:themeColor="text1"/>
                <w:spacing w:val="-1"/>
                <w:sz w:val="18"/>
              </w:rPr>
              <w:t>использование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ind w:left="10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Ведение сельского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хозяйства.</w:t>
            </w:r>
          </w:p>
          <w:p w:rsidR="00937463" w:rsidRPr="001C47C1" w:rsidRDefault="00937463" w:rsidP="00941015">
            <w:pPr>
              <w:pStyle w:val="TableParagraph"/>
              <w:ind w:left="104" w:right="10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Содержание данного</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включает</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себя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содержание </w:t>
            </w:r>
            <w:r w:rsidRPr="001C47C1">
              <w:rPr>
                <w:rFonts w:ascii="Times New Roman" w:hAnsi="Times New Roman"/>
                <w:color w:val="000000" w:themeColor="text1"/>
                <w:sz w:val="18"/>
                <w:lang w:val="ru-RU"/>
              </w:rPr>
              <w:t>видов</w:t>
            </w:r>
            <w:r w:rsidRPr="001C47C1">
              <w:rPr>
                <w:rFonts w:ascii="Times New Roman" w:hAnsi="Times New Roman"/>
                <w:color w:val="000000" w:themeColor="text1"/>
                <w:spacing w:val="-1"/>
                <w:sz w:val="18"/>
                <w:lang w:val="ru-RU"/>
              </w:rPr>
              <w:t xml:space="preserve"> разрешенного</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кодами</w:t>
            </w:r>
            <w:r w:rsidRPr="001C47C1">
              <w:rPr>
                <w:rFonts w:ascii="Times New Roman" w:hAnsi="Times New Roman"/>
                <w:color w:val="000000" w:themeColor="text1"/>
                <w:sz w:val="18"/>
                <w:lang w:val="ru-RU"/>
              </w:rPr>
              <w:t xml:space="preserve"> 1.1</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1.18,</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1"/>
                <w:sz w:val="18"/>
                <w:lang w:val="ru-RU"/>
              </w:rPr>
              <w:t xml:space="preserve"> числе</w:t>
            </w:r>
            <w:r w:rsidRPr="001C47C1">
              <w:rPr>
                <w:rFonts w:ascii="Times New Roman" w:hAnsi="Times New Roman"/>
                <w:color w:val="000000" w:themeColor="text1"/>
                <w:spacing w:val="29"/>
                <w:sz w:val="18"/>
                <w:lang w:val="ru-RU"/>
              </w:rPr>
              <w:t xml:space="preserve"> </w:t>
            </w: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переработки сельскохозяйственной</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продукции</w:t>
            </w: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1.0</w:t>
            </w:r>
          </w:p>
        </w:tc>
        <w:tc>
          <w:tcPr>
            <w:tcW w:w="5466"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B31414">
            <w:pPr>
              <w:pStyle w:val="a5"/>
              <w:widowControl w:val="0"/>
              <w:numPr>
                <w:ilvl w:val="0"/>
                <w:numId w:val="106"/>
              </w:numPr>
              <w:tabs>
                <w:tab w:val="left" w:pos="285"/>
              </w:tabs>
              <w:spacing w:after="0" w:line="239" w:lineRule="auto"/>
              <w:ind w:right="503"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106"/>
              </w:numPr>
              <w:tabs>
                <w:tab w:val="left" w:pos="284"/>
              </w:tabs>
              <w:spacing w:before="2" w:after="0" w:line="207"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05"/>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05"/>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z w:val="18"/>
              </w:rPr>
              <w:t xml:space="preserve"> -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04"/>
              </w:numPr>
              <w:tabs>
                <w:tab w:val="left" w:pos="328"/>
              </w:tabs>
              <w:spacing w:before="2"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04"/>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75%.</w:t>
            </w:r>
          </w:p>
        </w:tc>
      </w:tr>
      <w:tr w:rsidR="001C47C1" w:rsidRPr="001C47C1" w:rsidTr="00941015">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2.</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Растениеводство</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ind w:left="104" w:right="51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 </w:t>
            </w:r>
            <w:r w:rsidRPr="001C47C1">
              <w:rPr>
                <w:rFonts w:ascii="Times New Roman" w:hAnsi="Times New Roman"/>
                <w:color w:val="000000" w:themeColor="text1"/>
                <w:spacing w:val="-1"/>
                <w:sz w:val="18"/>
                <w:lang w:val="ru-RU"/>
              </w:rPr>
              <w:t>выращиванием сельскохозяйственных</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культур.</w:t>
            </w:r>
          </w:p>
          <w:p w:rsidR="00937463" w:rsidRPr="001C47C1" w:rsidRDefault="00937463" w:rsidP="00941015">
            <w:pPr>
              <w:pStyle w:val="TableParagraph"/>
              <w:ind w:left="104" w:right="10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Содержание данного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включает</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себя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содержание </w:t>
            </w:r>
            <w:r w:rsidRPr="001C47C1">
              <w:rPr>
                <w:rFonts w:ascii="Times New Roman" w:hAnsi="Times New Roman"/>
                <w:color w:val="000000" w:themeColor="text1"/>
                <w:sz w:val="18"/>
                <w:lang w:val="ru-RU"/>
              </w:rPr>
              <w:t>видов</w:t>
            </w:r>
            <w:r w:rsidRPr="001C47C1">
              <w:rPr>
                <w:rFonts w:ascii="Times New Roman" w:hAnsi="Times New Roman"/>
                <w:color w:val="000000" w:themeColor="text1"/>
                <w:spacing w:val="-1"/>
                <w:sz w:val="18"/>
                <w:lang w:val="ru-RU"/>
              </w:rPr>
              <w:t xml:space="preserve"> разрешенного</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кодами</w:t>
            </w:r>
            <w:r w:rsidRPr="001C47C1">
              <w:rPr>
                <w:rFonts w:ascii="Times New Roman" w:hAnsi="Times New Roman"/>
                <w:color w:val="000000" w:themeColor="text1"/>
                <w:sz w:val="18"/>
                <w:lang w:val="ru-RU"/>
              </w:rPr>
              <w:t xml:space="preserve"> 1.2</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1.6</w:t>
            </w: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1.1</w:t>
            </w:r>
          </w:p>
        </w:tc>
        <w:tc>
          <w:tcPr>
            <w:tcW w:w="5466"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B31414">
            <w:pPr>
              <w:pStyle w:val="a5"/>
              <w:widowControl w:val="0"/>
              <w:numPr>
                <w:ilvl w:val="0"/>
                <w:numId w:val="103"/>
              </w:numPr>
              <w:tabs>
                <w:tab w:val="left" w:pos="285"/>
              </w:tabs>
              <w:spacing w:after="0" w:line="239" w:lineRule="auto"/>
              <w:ind w:right="505"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103"/>
              </w:numPr>
              <w:tabs>
                <w:tab w:val="left" w:pos="284"/>
              </w:tabs>
              <w:spacing w:before="2" w:after="0" w:line="207"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02"/>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02"/>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01"/>
              </w:numPr>
              <w:tabs>
                <w:tab w:val="left" w:pos="328"/>
              </w:tabs>
              <w:spacing w:before="2" w:after="0" w:line="240" w:lineRule="auto"/>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01"/>
              </w:numPr>
              <w:tabs>
                <w:tab w:val="left" w:pos="284"/>
              </w:tabs>
              <w:spacing w:after="0" w:line="240" w:lineRule="auto"/>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75%.</w:t>
            </w:r>
          </w:p>
        </w:tc>
      </w:tr>
      <w:tr w:rsidR="001C47C1" w:rsidRPr="001C47C1" w:rsidTr="00941015">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3.</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42" w:lineRule="auto"/>
              <w:ind w:left="102" w:right="56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Выращивание </w:t>
            </w:r>
            <w:r w:rsidRPr="001C47C1">
              <w:rPr>
                <w:rFonts w:ascii="Times New Roman" w:hAnsi="Times New Roman"/>
                <w:color w:val="000000" w:themeColor="text1"/>
                <w:sz w:val="18"/>
                <w:lang w:val="ru-RU"/>
              </w:rPr>
              <w:t>зерновых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иных</w:t>
            </w:r>
            <w:r w:rsidRPr="001C47C1">
              <w:rPr>
                <w:rFonts w:ascii="Times New Roman" w:hAnsi="Times New Roman"/>
                <w:color w:val="000000" w:themeColor="text1"/>
                <w:spacing w:val="28"/>
                <w:sz w:val="18"/>
                <w:lang w:val="ru-RU"/>
              </w:rPr>
              <w:t xml:space="preserve"> </w:t>
            </w:r>
            <w:r w:rsidRPr="001C47C1">
              <w:rPr>
                <w:rFonts w:ascii="Times New Roman" w:hAnsi="Times New Roman"/>
                <w:color w:val="000000" w:themeColor="text1"/>
                <w:spacing w:val="-1"/>
                <w:sz w:val="18"/>
                <w:lang w:val="ru-RU"/>
              </w:rPr>
              <w:t>сельскохозяйственных культур</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ind w:left="104" w:right="49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z w:val="18"/>
                <w:lang w:val="ru-RU"/>
              </w:rPr>
              <w:t xml:space="preserve"> на</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сельскохозяйственных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производством зерновых,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бобовых,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кормовых,</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технических,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масличных,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эфиромасличных </w:t>
            </w:r>
            <w:r w:rsidRPr="001C47C1">
              <w:rPr>
                <w:rFonts w:ascii="Times New Roman" w:hAnsi="Times New Roman"/>
                <w:color w:val="000000" w:themeColor="text1"/>
                <w:sz w:val="18"/>
                <w:lang w:val="ru-RU"/>
              </w:rPr>
              <w:t>и иных</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сельскохозяйственных культур</w:t>
            </w:r>
          </w:p>
        </w:tc>
        <w:tc>
          <w:tcPr>
            <w:tcW w:w="716"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1.2</w:t>
            </w:r>
          </w:p>
        </w:tc>
        <w:tc>
          <w:tcPr>
            <w:tcW w:w="5466"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B31414">
            <w:pPr>
              <w:pStyle w:val="a5"/>
              <w:widowControl w:val="0"/>
              <w:numPr>
                <w:ilvl w:val="0"/>
                <w:numId w:val="100"/>
              </w:numPr>
              <w:tabs>
                <w:tab w:val="left" w:pos="285"/>
              </w:tabs>
              <w:spacing w:after="0" w:line="242" w:lineRule="auto"/>
              <w:ind w:right="505"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100"/>
              </w:numPr>
              <w:tabs>
                <w:tab w:val="left" w:pos="284"/>
              </w:tabs>
              <w:spacing w:after="0" w:line="204"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99"/>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99"/>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98"/>
              </w:numPr>
              <w:tabs>
                <w:tab w:val="left" w:pos="328"/>
              </w:tabs>
              <w:spacing w:after="0" w:line="206"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98"/>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75%.</w:t>
            </w:r>
          </w:p>
        </w:tc>
      </w:tr>
      <w:tr w:rsidR="001C47C1" w:rsidRPr="001C47C1" w:rsidTr="00941015">
        <w:trPr>
          <w:trHeight w:hRule="exact" w:val="1666"/>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4.</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Овощеводство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ind w:left="104" w:right="95"/>
              <w:jc w:val="both"/>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w:t>
            </w:r>
            <w:r w:rsidRPr="001C47C1">
              <w:rPr>
                <w:rFonts w:ascii="Times New Roman" w:hAnsi="Times New Roman"/>
                <w:color w:val="000000" w:themeColor="text1"/>
                <w:spacing w:val="36"/>
                <w:sz w:val="18"/>
                <w:lang w:val="ru-RU"/>
              </w:rPr>
              <w:t xml:space="preserve"> </w:t>
            </w:r>
            <w:r w:rsidRPr="001C47C1">
              <w:rPr>
                <w:rFonts w:ascii="Times New Roman" w:hAnsi="Times New Roman"/>
                <w:color w:val="000000" w:themeColor="text1"/>
                <w:spacing w:val="-1"/>
                <w:sz w:val="18"/>
                <w:lang w:val="ru-RU"/>
              </w:rPr>
              <w:t>хозяйственной</w:t>
            </w:r>
            <w:r w:rsidRPr="001C47C1">
              <w:rPr>
                <w:rFonts w:ascii="Times New Roman" w:hAnsi="Times New Roman"/>
                <w:color w:val="000000" w:themeColor="text1"/>
                <w:spacing w:val="36"/>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36"/>
                <w:sz w:val="18"/>
                <w:lang w:val="ru-RU"/>
              </w:rPr>
              <w:t xml:space="preserve">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сельскохозяйственных</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pacing w:val="42"/>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pacing w:val="42"/>
                <w:sz w:val="18"/>
                <w:lang w:val="ru-RU"/>
              </w:rPr>
              <w:t xml:space="preserve">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производством</w:t>
            </w:r>
            <w:r w:rsidRPr="001C47C1">
              <w:rPr>
                <w:rFonts w:ascii="Times New Roman" w:hAnsi="Times New Roman"/>
                <w:color w:val="000000" w:themeColor="text1"/>
                <w:spacing w:val="23"/>
                <w:sz w:val="18"/>
                <w:lang w:val="ru-RU"/>
              </w:rPr>
              <w:t xml:space="preserve"> </w:t>
            </w:r>
            <w:r w:rsidRPr="001C47C1">
              <w:rPr>
                <w:rFonts w:ascii="Times New Roman" w:hAnsi="Times New Roman"/>
                <w:color w:val="000000" w:themeColor="text1"/>
                <w:spacing w:val="-1"/>
                <w:sz w:val="18"/>
                <w:lang w:val="ru-RU"/>
              </w:rPr>
              <w:t>картофеля,</w:t>
            </w:r>
            <w:r w:rsidRPr="001C47C1">
              <w:rPr>
                <w:rFonts w:ascii="Times New Roman" w:hAnsi="Times New Roman"/>
                <w:color w:val="000000" w:themeColor="text1"/>
                <w:spacing w:val="22"/>
                <w:sz w:val="18"/>
                <w:lang w:val="ru-RU"/>
              </w:rPr>
              <w:t xml:space="preserve"> </w:t>
            </w:r>
            <w:r w:rsidRPr="001C47C1">
              <w:rPr>
                <w:rFonts w:ascii="Times New Roman" w:hAnsi="Times New Roman"/>
                <w:color w:val="000000" w:themeColor="text1"/>
                <w:spacing w:val="-1"/>
                <w:sz w:val="18"/>
                <w:lang w:val="ru-RU"/>
              </w:rPr>
              <w:t>листовых,</w:t>
            </w:r>
            <w:r w:rsidRPr="001C47C1">
              <w:rPr>
                <w:rFonts w:ascii="Times New Roman" w:hAnsi="Times New Roman"/>
                <w:color w:val="000000" w:themeColor="text1"/>
                <w:spacing w:val="24"/>
                <w:sz w:val="18"/>
                <w:lang w:val="ru-RU"/>
              </w:rPr>
              <w:t xml:space="preserve"> </w:t>
            </w:r>
            <w:r w:rsidRPr="001C47C1">
              <w:rPr>
                <w:rFonts w:ascii="Times New Roman" w:hAnsi="Times New Roman"/>
                <w:color w:val="000000" w:themeColor="text1"/>
                <w:spacing w:val="-1"/>
                <w:sz w:val="18"/>
                <w:lang w:val="ru-RU"/>
              </w:rPr>
              <w:t>плодовых,</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луковичных</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бахчевых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сельскохозяйственных</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культур,</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1"/>
                <w:sz w:val="18"/>
                <w:lang w:val="ru-RU"/>
              </w:rPr>
              <w:t xml:space="preserve"> числе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использованием теплиц</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1.3</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B31414">
            <w:pPr>
              <w:pStyle w:val="a5"/>
              <w:widowControl w:val="0"/>
              <w:numPr>
                <w:ilvl w:val="0"/>
                <w:numId w:val="97"/>
              </w:numPr>
              <w:tabs>
                <w:tab w:val="left" w:pos="285"/>
              </w:tabs>
              <w:spacing w:after="0" w:line="242" w:lineRule="auto"/>
              <w:ind w:right="501"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5"/>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97"/>
              </w:numPr>
              <w:tabs>
                <w:tab w:val="left" w:pos="284"/>
              </w:tabs>
              <w:spacing w:after="0" w:line="205"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96"/>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96"/>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95"/>
              </w:numPr>
              <w:tabs>
                <w:tab w:val="left" w:pos="328"/>
              </w:tabs>
              <w:spacing w:after="0" w:line="206"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95"/>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75%.</w:t>
            </w:r>
          </w:p>
        </w:tc>
      </w:tr>
      <w:tr w:rsidR="001C47C1" w:rsidRPr="001C47C1" w:rsidTr="00941015">
        <w:tblPrEx>
          <w:tblLook w:val="04A0" w:firstRow="1" w:lastRow="0" w:firstColumn="1" w:lastColumn="0" w:noHBand="0" w:noVBand="1"/>
        </w:tblPrEx>
        <w:trPr>
          <w:trHeight w:hRule="exact" w:val="2023"/>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5.</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75" w:lineRule="auto"/>
              <w:ind w:left="102" w:right="28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Выращивание тонизирующих,</w:t>
            </w:r>
            <w:r w:rsidRPr="001C47C1">
              <w:rPr>
                <w:rFonts w:ascii="Times New Roman" w:hAnsi="Times New Roman"/>
                <w:color w:val="000000" w:themeColor="text1"/>
                <w:spacing w:val="29"/>
                <w:sz w:val="18"/>
                <w:lang w:val="ru-RU"/>
              </w:rPr>
              <w:t xml:space="preserve"> </w:t>
            </w:r>
            <w:r w:rsidRPr="001C47C1">
              <w:rPr>
                <w:rFonts w:ascii="Times New Roman" w:hAnsi="Times New Roman"/>
                <w:color w:val="000000" w:themeColor="text1"/>
                <w:spacing w:val="-1"/>
                <w:sz w:val="18"/>
                <w:lang w:val="ru-RU"/>
              </w:rPr>
              <w:t>лекарственных,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хозяйственной</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в том</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числе</w:t>
            </w:r>
            <w:r w:rsidRPr="001C47C1">
              <w:rPr>
                <w:rFonts w:ascii="Times New Roman" w:hAnsi="Times New Roman"/>
                <w:color w:val="000000" w:themeColor="text1"/>
                <w:sz w:val="18"/>
                <w:lang w:val="ru-RU"/>
              </w:rPr>
              <w:t xml:space="preserve"> на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сельскохозяйственных</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производством</w:t>
            </w:r>
            <w:r w:rsidRPr="001C47C1">
              <w:rPr>
                <w:rFonts w:ascii="Times New Roman" w:hAnsi="Times New Roman"/>
                <w:color w:val="000000" w:themeColor="text1"/>
                <w:spacing w:val="15"/>
                <w:sz w:val="18"/>
                <w:lang w:val="ru-RU"/>
              </w:rPr>
              <w:t xml:space="preserve"> </w:t>
            </w:r>
            <w:r w:rsidRPr="001C47C1">
              <w:rPr>
                <w:rFonts w:ascii="Times New Roman" w:hAnsi="Times New Roman"/>
                <w:color w:val="000000" w:themeColor="text1"/>
                <w:sz w:val="18"/>
                <w:lang w:val="ru-RU"/>
              </w:rPr>
              <w:t>чая,</w:t>
            </w:r>
            <w:r w:rsidRPr="001C47C1">
              <w:rPr>
                <w:rFonts w:ascii="Times New Roman" w:hAnsi="Times New Roman"/>
                <w:color w:val="000000" w:themeColor="text1"/>
                <w:spacing w:val="14"/>
                <w:sz w:val="18"/>
                <w:lang w:val="ru-RU"/>
              </w:rPr>
              <w:t xml:space="preserve"> </w:t>
            </w:r>
            <w:r w:rsidRPr="001C47C1">
              <w:rPr>
                <w:rFonts w:ascii="Times New Roman" w:hAnsi="Times New Roman"/>
                <w:color w:val="000000" w:themeColor="text1"/>
                <w:spacing w:val="-1"/>
                <w:sz w:val="18"/>
                <w:lang w:val="ru-RU"/>
              </w:rPr>
              <w:t>лекарственных</w:t>
            </w:r>
            <w:r w:rsidRPr="001C47C1">
              <w:rPr>
                <w:rFonts w:ascii="Times New Roman" w:hAnsi="Times New Roman"/>
                <w:color w:val="000000" w:themeColor="text1"/>
                <w:spacing w:val="15"/>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16"/>
                <w:sz w:val="18"/>
                <w:lang w:val="ru-RU"/>
              </w:rPr>
              <w:t xml:space="preserve"> </w:t>
            </w:r>
            <w:r w:rsidRPr="001C47C1">
              <w:rPr>
                <w:rFonts w:ascii="Times New Roman" w:hAnsi="Times New Roman"/>
                <w:color w:val="000000" w:themeColor="text1"/>
                <w:spacing w:val="-1"/>
                <w:sz w:val="18"/>
                <w:lang w:val="ru-RU"/>
              </w:rPr>
              <w:t>цветочных</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культур</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1.4</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94"/>
              </w:numPr>
              <w:tabs>
                <w:tab w:val="left" w:pos="285"/>
              </w:tabs>
              <w:spacing w:after="0" w:line="239" w:lineRule="auto"/>
              <w:ind w:right="505"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94"/>
              </w:numPr>
              <w:tabs>
                <w:tab w:val="left" w:pos="284"/>
              </w:tabs>
              <w:spacing w:after="0" w:line="206"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941015">
            <w:pPr>
              <w:pStyle w:val="TableParagraph"/>
              <w:ind w:left="102" w:right="382"/>
              <w:rPr>
                <w:rFonts w:ascii="Times New Roman" w:hAnsi="Times New Roman"/>
                <w:color w:val="000000" w:themeColor="text1"/>
                <w:spacing w:val="-1"/>
                <w:sz w:val="18"/>
                <w:lang w:val="ru-RU"/>
              </w:rPr>
            </w:pPr>
            <w:r w:rsidRPr="001C47C1">
              <w:rPr>
                <w:rFonts w:ascii="Times New Roman" w:hAnsi="Times New Roman"/>
                <w:color w:val="000000" w:themeColor="text1"/>
                <w:sz w:val="18"/>
                <w:lang w:val="ru-RU"/>
              </w:rPr>
              <w:t>- в</w:t>
            </w:r>
            <w:r w:rsidRPr="001C47C1">
              <w:rPr>
                <w:rFonts w:ascii="Times New Roman" w:hAnsi="Times New Roman"/>
                <w:color w:val="000000" w:themeColor="text1"/>
                <w:spacing w:val="-1"/>
                <w:sz w:val="18"/>
                <w:lang w:val="ru-RU"/>
              </w:rPr>
              <w:t xml:space="preserve"> существующей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застройке</w:t>
            </w:r>
            <w:r w:rsidRPr="001C47C1">
              <w:rPr>
                <w:rFonts w:ascii="Times New Roman" w:hAnsi="Times New Roman"/>
                <w:color w:val="000000" w:themeColor="text1"/>
                <w:sz w:val="18"/>
                <w:lang w:val="ru-RU"/>
              </w:rPr>
              <w:t xml:space="preserve"> -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соответствии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сложившейся</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линией</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каждой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улице;</w:t>
            </w:r>
          </w:p>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новой</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застройке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0053459D">
              <w:rPr>
                <w:rFonts w:ascii="Times New Roman" w:hAnsi="Times New Roman"/>
                <w:color w:val="000000" w:themeColor="text1"/>
                <w:sz w:val="18"/>
                <w:lang w:val="ru-RU"/>
              </w:rPr>
              <w:t>не менее 6м.</w:t>
            </w:r>
          </w:p>
          <w:p w:rsidR="00937463" w:rsidRPr="001C47C1" w:rsidRDefault="00937463" w:rsidP="00B31414">
            <w:pPr>
              <w:pStyle w:val="a5"/>
              <w:widowControl w:val="0"/>
              <w:numPr>
                <w:ilvl w:val="0"/>
                <w:numId w:val="107"/>
              </w:numPr>
              <w:tabs>
                <w:tab w:val="left" w:pos="328"/>
              </w:tabs>
              <w:spacing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07"/>
              </w:numPr>
              <w:tabs>
                <w:tab w:val="left" w:pos="328"/>
              </w:tabs>
              <w:spacing w:after="0" w:line="207" w:lineRule="exact"/>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75%.</w:t>
            </w:r>
          </w:p>
        </w:tc>
      </w:tr>
      <w:tr w:rsidR="001C47C1" w:rsidRPr="001C47C1" w:rsidTr="00941015">
        <w:tblPrEx>
          <w:tblLook w:val="04A0" w:firstRow="1" w:lastRow="0" w:firstColumn="1" w:lastColumn="0" w:noHBand="0" w:noVBand="1"/>
        </w:tblPrEx>
        <w:trPr>
          <w:trHeight w:hRule="exact" w:val="1666"/>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6.</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Садоводство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хозяйственной</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в том</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числе</w:t>
            </w:r>
            <w:r w:rsidRPr="001C47C1">
              <w:rPr>
                <w:rFonts w:ascii="Times New Roman" w:hAnsi="Times New Roman"/>
                <w:color w:val="000000" w:themeColor="text1"/>
                <w:sz w:val="18"/>
                <w:lang w:val="ru-RU"/>
              </w:rPr>
              <w:t xml:space="preserve"> на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сельскохозяйственных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выращиванием</w:t>
            </w:r>
            <w:r w:rsidRPr="001C47C1">
              <w:rPr>
                <w:rFonts w:ascii="Times New Roman" w:hAnsi="Times New Roman"/>
                <w:color w:val="000000" w:themeColor="text1"/>
                <w:spacing w:val="31"/>
                <w:sz w:val="18"/>
                <w:lang w:val="ru-RU"/>
              </w:rPr>
              <w:t xml:space="preserve"> </w:t>
            </w:r>
            <w:r w:rsidRPr="001C47C1">
              <w:rPr>
                <w:rFonts w:ascii="Times New Roman" w:hAnsi="Times New Roman"/>
                <w:color w:val="000000" w:themeColor="text1"/>
                <w:spacing w:val="-1"/>
                <w:sz w:val="18"/>
                <w:lang w:val="ru-RU"/>
              </w:rPr>
              <w:t>многолетних</w:t>
            </w:r>
            <w:r w:rsidRPr="001C47C1">
              <w:rPr>
                <w:rFonts w:ascii="Times New Roman" w:hAnsi="Times New Roman"/>
                <w:color w:val="000000" w:themeColor="text1"/>
                <w:spacing w:val="33"/>
                <w:sz w:val="18"/>
                <w:lang w:val="ru-RU"/>
              </w:rPr>
              <w:t xml:space="preserve"> </w:t>
            </w:r>
            <w:r w:rsidRPr="001C47C1">
              <w:rPr>
                <w:rFonts w:ascii="Times New Roman" w:hAnsi="Times New Roman"/>
                <w:color w:val="000000" w:themeColor="text1"/>
                <w:spacing w:val="-1"/>
                <w:sz w:val="18"/>
                <w:lang w:val="ru-RU"/>
              </w:rPr>
              <w:t>плодовых</w:t>
            </w:r>
            <w:r w:rsidRPr="001C47C1">
              <w:rPr>
                <w:rFonts w:ascii="Times New Roman" w:hAnsi="Times New Roman"/>
                <w:color w:val="000000" w:themeColor="text1"/>
                <w:spacing w:val="31"/>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32"/>
                <w:sz w:val="18"/>
                <w:lang w:val="ru-RU"/>
              </w:rPr>
              <w:t xml:space="preserve"> </w:t>
            </w:r>
            <w:r w:rsidRPr="001C47C1">
              <w:rPr>
                <w:rFonts w:ascii="Times New Roman" w:hAnsi="Times New Roman"/>
                <w:color w:val="000000" w:themeColor="text1"/>
                <w:sz w:val="18"/>
                <w:lang w:val="ru-RU"/>
              </w:rPr>
              <w:t>ягодных</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культур,</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винограда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иных многолетних культур</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1.5</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10"/>
              </w:numPr>
              <w:tabs>
                <w:tab w:val="left" w:pos="285"/>
              </w:tabs>
              <w:spacing w:after="0" w:line="240" w:lineRule="auto"/>
              <w:ind w:right="505"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110"/>
              </w:numPr>
              <w:tabs>
                <w:tab w:val="left" w:pos="284"/>
              </w:tabs>
              <w:spacing w:before="2" w:after="0" w:line="207"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09"/>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09"/>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08"/>
              </w:numPr>
              <w:tabs>
                <w:tab w:val="left" w:pos="328"/>
              </w:tabs>
              <w:spacing w:before="2"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08"/>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75%.</w:t>
            </w:r>
          </w:p>
        </w:tc>
      </w:tr>
      <w:tr w:rsidR="001C47C1" w:rsidRPr="001C47C1" w:rsidTr="00941015">
        <w:tblPrEx>
          <w:tblLook w:val="04A0" w:firstRow="1" w:lastRow="0" w:firstColumn="1" w:lastColumn="0" w:noHBand="0" w:noVBand="1"/>
        </w:tblPrEx>
        <w:trPr>
          <w:trHeight w:hRule="exact" w:val="27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7</w:t>
            </w:r>
            <w:r w:rsidRPr="001C47C1">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Животноводство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ind w:left="104" w:right="27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 </w:t>
            </w:r>
            <w:r w:rsidRPr="001C47C1">
              <w:rPr>
                <w:rFonts w:ascii="Times New Roman" w:hAnsi="Times New Roman"/>
                <w:color w:val="000000" w:themeColor="text1"/>
                <w:spacing w:val="-1"/>
                <w:sz w:val="18"/>
                <w:lang w:val="ru-RU"/>
              </w:rPr>
              <w:t>производством продукции</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животноводства,</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1"/>
                <w:sz w:val="18"/>
                <w:lang w:val="ru-RU"/>
              </w:rPr>
              <w:t xml:space="preserve"> числе сенокошение,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выпас</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сельскохозяйственных животных,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разведение</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племенных животных,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производство</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использование</w:t>
            </w:r>
          </w:p>
          <w:p w:rsidR="00937463" w:rsidRPr="001C47C1" w:rsidRDefault="00937463" w:rsidP="00941015">
            <w:pPr>
              <w:pStyle w:val="TableParagraph"/>
              <w:spacing w:before="2"/>
              <w:ind w:left="104" w:right="11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племенной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(материала),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содержания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разведения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сельскохозяйственных животных,</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производства,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первичной </w:t>
            </w:r>
            <w:r w:rsidRPr="001C47C1">
              <w:rPr>
                <w:rFonts w:ascii="Times New Roman" w:hAnsi="Times New Roman"/>
                <w:color w:val="000000" w:themeColor="text1"/>
                <w:spacing w:val="-1"/>
                <w:sz w:val="18"/>
                <w:lang w:val="ru-RU"/>
              </w:rPr>
              <w:t>переработки</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сельскохозяйственной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p>
          <w:p w:rsidR="00937463" w:rsidRPr="001C47C1" w:rsidRDefault="00937463" w:rsidP="00941015">
            <w:pPr>
              <w:pStyle w:val="TableParagraph"/>
              <w:ind w:left="104" w:right="10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Содержание данного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включает</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себя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содержание </w:t>
            </w:r>
            <w:r w:rsidRPr="001C47C1">
              <w:rPr>
                <w:rFonts w:ascii="Times New Roman" w:hAnsi="Times New Roman"/>
                <w:color w:val="000000" w:themeColor="text1"/>
                <w:sz w:val="18"/>
                <w:lang w:val="ru-RU"/>
              </w:rPr>
              <w:t>видов</w:t>
            </w:r>
            <w:r w:rsidRPr="001C47C1">
              <w:rPr>
                <w:rFonts w:ascii="Times New Roman" w:hAnsi="Times New Roman"/>
                <w:color w:val="000000" w:themeColor="text1"/>
                <w:spacing w:val="-1"/>
                <w:sz w:val="18"/>
                <w:lang w:val="ru-RU"/>
              </w:rPr>
              <w:t xml:space="preserve"> разрешенного</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с </w:t>
            </w:r>
            <w:r w:rsidRPr="001C47C1">
              <w:rPr>
                <w:rFonts w:ascii="Times New Roman" w:hAnsi="Times New Roman"/>
                <w:color w:val="000000" w:themeColor="text1"/>
                <w:spacing w:val="-1"/>
                <w:sz w:val="18"/>
                <w:u w:val="single" w:color="0000FF"/>
                <w:lang w:val="ru-RU"/>
              </w:rPr>
              <w:t>ко</w:t>
            </w:r>
            <w:r w:rsidRPr="001C47C1">
              <w:rPr>
                <w:rFonts w:ascii="Times New Roman" w:hAnsi="Times New Roman"/>
                <w:color w:val="000000" w:themeColor="text1"/>
                <w:spacing w:val="-44"/>
                <w:sz w:val="18"/>
                <w:u w:val="single" w:color="0000FF"/>
                <w:lang w:val="ru-RU"/>
              </w:rPr>
              <w:t xml:space="preserve"> </w:t>
            </w:r>
            <w:r w:rsidRPr="001C47C1">
              <w:rPr>
                <w:rFonts w:ascii="Times New Roman" w:hAnsi="Times New Roman"/>
                <w:color w:val="000000" w:themeColor="text1"/>
                <w:spacing w:val="-1"/>
                <w:sz w:val="18"/>
                <w:u w:val="single" w:color="0000FF"/>
                <w:lang w:val="ru-RU"/>
              </w:rPr>
              <w:t>дами</w:t>
            </w:r>
            <w:r w:rsidRPr="001C47C1">
              <w:rPr>
                <w:rFonts w:ascii="Times New Roman" w:hAnsi="Times New Roman"/>
                <w:color w:val="000000" w:themeColor="text1"/>
                <w:sz w:val="18"/>
                <w:u w:val="single" w:color="0000FF"/>
                <w:lang w:val="ru-RU"/>
              </w:rPr>
              <w:t xml:space="preserve"> 1</w:t>
            </w:r>
            <w:r w:rsidRPr="001C47C1">
              <w:rPr>
                <w:rFonts w:ascii="Times New Roman" w:hAnsi="Times New Roman"/>
                <w:color w:val="000000" w:themeColor="text1"/>
                <w:spacing w:val="-44"/>
                <w:sz w:val="18"/>
                <w:u w:val="single" w:color="0000FF"/>
                <w:lang w:val="ru-RU"/>
              </w:rPr>
              <w:t xml:space="preserve"> </w:t>
            </w:r>
            <w:r w:rsidRPr="001C47C1">
              <w:rPr>
                <w:rFonts w:ascii="Times New Roman" w:hAnsi="Times New Roman"/>
                <w:color w:val="000000" w:themeColor="text1"/>
                <w:sz w:val="18"/>
                <w:u w:val="single" w:color="0000FF"/>
                <w:lang w:val="ru-RU"/>
              </w:rPr>
              <w:t>.8</w:t>
            </w:r>
            <w:r w:rsidRPr="001C47C1">
              <w:rPr>
                <w:rFonts w:ascii="Times New Roman" w:hAnsi="Times New Roman"/>
                <w:color w:val="000000" w:themeColor="text1"/>
                <w:spacing w:val="2"/>
                <w:sz w:val="18"/>
                <w:u w:val="single" w:color="0000FF"/>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u w:val="single" w:color="0000FF"/>
                <w:lang w:val="ru-RU"/>
              </w:rPr>
              <w:t>1.11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1.7</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12"/>
              </w:numPr>
              <w:tabs>
                <w:tab w:val="left" w:pos="285"/>
              </w:tabs>
              <w:spacing w:after="0" w:line="240" w:lineRule="auto"/>
              <w:ind w:right="19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12"/>
              </w:numPr>
              <w:tabs>
                <w:tab w:val="left" w:pos="285"/>
              </w:tabs>
              <w:spacing w:after="0" w:line="206"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линии составляет:</w:t>
            </w:r>
          </w:p>
          <w:p w:rsidR="00937463" w:rsidRPr="001C47C1" w:rsidRDefault="00937463" w:rsidP="00B31414">
            <w:pPr>
              <w:pStyle w:val="a5"/>
              <w:widowControl w:val="0"/>
              <w:numPr>
                <w:ilvl w:val="0"/>
                <w:numId w:val="111"/>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11"/>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941015">
            <w:pPr>
              <w:pStyle w:val="TableParagraph"/>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3.</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75%.</w:t>
            </w:r>
          </w:p>
        </w:tc>
      </w:tr>
      <w:tr w:rsidR="001C47C1" w:rsidRPr="001C47C1" w:rsidTr="00941015">
        <w:trPr>
          <w:trHeight w:hRule="exact" w:val="2285"/>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8</w:t>
            </w:r>
            <w:r w:rsidRPr="001C47C1">
              <w:rPr>
                <w:rFonts w:ascii="Times New Roman"/>
                <w:color w:val="000000" w:themeColor="text1"/>
                <w:spacing w:val="1"/>
                <w:sz w:val="18"/>
              </w:rPr>
              <w:t>.</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Скотоводство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ind w:left="104" w:right="11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 xml:space="preserve">числе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1"/>
                <w:sz w:val="18"/>
                <w:lang w:val="ru-RU"/>
              </w:rPr>
              <w:t xml:space="preserve"> сельскохозяйственных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разведением сельскохозяйственных животных</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(крупного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рогатого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скота,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овец,</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коз,</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лошадей,</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верблюдов,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оленей); сенокошение,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выпас сельскохозяйственных животных,</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производство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кормов,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содержания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разведения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сельскохозяйственных животных;</w:t>
            </w:r>
          </w:p>
          <w:p w:rsidR="00937463" w:rsidRPr="001C47C1" w:rsidRDefault="00937463" w:rsidP="00941015">
            <w:pPr>
              <w:pStyle w:val="TableParagraph"/>
              <w:ind w:left="104" w:right="336"/>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разведение племенных животных,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производство</w:t>
            </w:r>
            <w:r w:rsidRPr="001C47C1">
              <w:rPr>
                <w:rFonts w:ascii="Times New Roman" w:hAnsi="Times New Roman"/>
                <w:color w:val="000000" w:themeColor="text1"/>
                <w:sz w:val="18"/>
                <w:lang w:val="ru-RU"/>
              </w:rPr>
              <w:t xml:space="preserve"> и</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использование племенной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(материала)</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1.8</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B31414">
            <w:pPr>
              <w:pStyle w:val="a5"/>
              <w:widowControl w:val="0"/>
              <w:numPr>
                <w:ilvl w:val="0"/>
                <w:numId w:val="121"/>
              </w:numPr>
              <w:tabs>
                <w:tab w:val="left" w:pos="284"/>
              </w:tabs>
              <w:spacing w:after="0" w:line="239" w:lineRule="auto"/>
              <w:ind w:right="19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21"/>
              </w:numPr>
              <w:tabs>
                <w:tab w:val="left" w:pos="284"/>
              </w:tabs>
              <w:spacing w:before="2" w:after="0" w:line="240" w:lineRule="auto"/>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937463" w:rsidRPr="001C47C1" w:rsidRDefault="00937463" w:rsidP="00B31414">
            <w:pPr>
              <w:pStyle w:val="a5"/>
              <w:widowControl w:val="0"/>
              <w:numPr>
                <w:ilvl w:val="0"/>
                <w:numId w:val="122"/>
              </w:numPr>
              <w:tabs>
                <w:tab w:val="left" w:pos="208"/>
              </w:tabs>
              <w:spacing w:after="0" w:line="239" w:lineRule="auto"/>
              <w:ind w:right="381"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9"/>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22"/>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22"/>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 xml:space="preserve">3. </w:t>
            </w: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 xml:space="preserve">участка </w:t>
            </w:r>
            <w:r w:rsidRPr="001C47C1">
              <w:rPr>
                <w:rFonts w:ascii="Times New Roman" w:hAnsi="Times New Roman"/>
                <w:color w:val="000000" w:themeColor="text1"/>
                <w:sz w:val="18"/>
              </w:rPr>
              <w:t>75%.</w:t>
            </w:r>
          </w:p>
        </w:tc>
      </w:tr>
      <w:tr w:rsidR="001C47C1" w:rsidRPr="001C47C1" w:rsidTr="00941015">
        <w:tblPrEx>
          <w:tblLook w:val="04A0" w:firstRow="1" w:lastRow="0" w:firstColumn="1" w:lastColumn="0" w:noHBand="0" w:noVBand="1"/>
        </w:tblPrEx>
        <w:trPr>
          <w:trHeight w:hRule="exact" w:val="2079"/>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2"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9</w:t>
            </w:r>
            <w:r w:rsidRPr="001C47C1">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23" w:lineRule="exact"/>
              <w:ind w:left="136"/>
              <w:rPr>
                <w:rFonts w:ascii="Times New Roman" w:eastAsia="Times New Roman" w:hAnsi="Times New Roman"/>
                <w:color w:val="000000" w:themeColor="text1"/>
                <w:sz w:val="18"/>
                <w:szCs w:val="18"/>
              </w:rPr>
            </w:pPr>
            <w:r w:rsidRPr="001C47C1">
              <w:rPr>
                <w:rFonts w:ascii="Times New Roman" w:hAnsi="Times New Roman"/>
                <w:color w:val="000000" w:themeColor="text1"/>
                <w:sz w:val="18"/>
                <w:szCs w:val="18"/>
              </w:rPr>
              <w:t>Птицеводство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2"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4" w:right="15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szCs w:val="18"/>
                <w:lang w:val="ru-RU"/>
              </w:rPr>
              <w:t>Осуществление</w:t>
            </w:r>
            <w:r w:rsidRPr="001C47C1">
              <w:rPr>
                <w:rFonts w:ascii="Times New Roman" w:hAnsi="Times New Roman"/>
                <w:color w:val="000000" w:themeColor="text1"/>
                <w:spacing w:val="-20"/>
                <w:sz w:val="18"/>
                <w:szCs w:val="18"/>
                <w:lang w:val="ru-RU"/>
              </w:rPr>
              <w:t xml:space="preserve"> </w:t>
            </w:r>
            <w:r w:rsidRPr="001C47C1">
              <w:rPr>
                <w:rFonts w:ascii="Times New Roman" w:hAnsi="Times New Roman"/>
                <w:color w:val="000000" w:themeColor="text1"/>
                <w:sz w:val="18"/>
                <w:szCs w:val="18"/>
                <w:lang w:val="ru-RU"/>
              </w:rPr>
              <w:t>хозяйственной</w:t>
            </w:r>
            <w:r w:rsidRPr="001C47C1">
              <w:rPr>
                <w:rFonts w:ascii="Times New Roman" w:hAnsi="Times New Roman"/>
                <w:color w:val="000000" w:themeColor="text1"/>
                <w:spacing w:val="-19"/>
                <w:sz w:val="18"/>
                <w:szCs w:val="18"/>
                <w:lang w:val="ru-RU"/>
              </w:rPr>
              <w:t xml:space="preserve"> </w:t>
            </w:r>
            <w:r w:rsidRPr="001C47C1">
              <w:rPr>
                <w:rFonts w:ascii="Times New Roman" w:hAnsi="Times New Roman"/>
                <w:color w:val="000000" w:themeColor="text1"/>
                <w:spacing w:val="-1"/>
                <w:sz w:val="18"/>
                <w:szCs w:val="18"/>
                <w:lang w:val="ru-RU"/>
              </w:rPr>
              <w:t>деятельности,</w:t>
            </w:r>
            <w:r w:rsidRPr="001C47C1">
              <w:rPr>
                <w:rFonts w:ascii="Times New Roman" w:hAnsi="Times New Roman"/>
                <w:color w:val="000000" w:themeColor="text1"/>
                <w:spacing w:val="56"/>
                <w:w w:val="99"/>
                <w:sz w:val="18"/>
                <w:szCs w:val="18"/>
                <w:lang w:val="ru-RU"/>
              </w:rPr>
              <w:t xml:space="preserve"> </w:t>
            </w:r>
            <w:r w:rsidRPr="001C47C1">
              <w:rPr>
                <w:rFonts w:ascii="Times New Roman" w:hAnsi="Times New Roman"/>
                <w:color w:val="000000" w:themeColor="text1"/>
                <w:sz w:val="18"/>
                <w:szCs w:val="18"/>
                <w:lang w:val="ru-RU"/>
              </w:rPr>
              <w:t>связанной</w:t>
            </w:r>
            <w:r w:rsidRPr="001C47C1">
              <w:rPr>
                <w:rFonts w:ascii="Times New Roman" w:hAnsi="Times New Roman"/>
                <w:color w:val="000000" w:themeColor="text1"/>
                <w:spacing w:val="-8"/>
                <w:sz w:val="18"/>
                <w:szCs w:val="18"/>
                <w:lang w:val="ru-RU"/>
              </w:rPr>
              <w:t xml:space="preserve"> </w:t>
            </w:r>
            <w:r w:rsidRPr="001C47C1">
              <w:rPr>
                <w:rFonts w:ascii="Times New Roman" w:hAnsi="Times New Roman"/>
                <w:color w:val="000000" w:themeColor="text1"/>
                <w:sz w:val="18"/>
                <w:szCs w:val="18"/>
                <w:lang w:val="ru-RU"/>
              </w:rPr>
              <w:t>с</w:t>
            </w:r>
            <w:r w:rsidRPr="001C47C1">
              <w:rPr>
                <w:rFonts w:ascii="Times New Roman" w:hAnsi="Times New Roman"/>
                <w:color w:val="000000" w:themeColor="text1"/>
                <w:spacing w:val="-7"/>
                <w:sz w:val="18"/>
                <w:szCs w:val="18"/>
                <w:lang w:val="ru-RU"/>
              </w:rPr>
              <w:t xml:space="preserve"> </w:t>
            </w:r>
            <w:r w:rsidRPr="001C47C1">
              <w:rPr>
                <w:rFonts w:ascii="Times New Roman" w:hAnsi="Times New Roman"/>
                <w:color w:val="000000" w:themeColor="text1"/>
                <w:sz w:val="18"/>
                <w:szCs w:val="18"/>
                <w:lang w:val="ru-RU"/>
              </w:rPr>
              <w:t>разведением</w:t>
            </w:r>
            <w:r w:rsidRPr="001C47C1">
              <w:rPr>
                <w:rFonts w:ascii="Times New Roman" w:hAnsi="Times New Roman"/>
                <w:color w:val="000000" w:themeColor="text1"/>
                <w:spacing w:val="-4"/>
                <w:sz w:val="18"/>
                <w:szCs w:val="18"/>
                <w:lang w:val="ru-RU"/>
              </w:rPr>
              <w:t xml:space="preserve"> </w:t>
            </w:r>
            <w:r w:rsidRPr="001C47C1">
              <w:rPr>
                <w:rFonts w:ascii="Times New Roman" w:hAnsi="Times New Roman"/>
                <w:color w:val="000000" w:themeColor="text1"/>
                <w:sz w:val="18"/>
                <w:szCs w:val="18"/>
                <w:lang w:val="ru-RU"/>
              </w:rPr>
              <w:t>домашних</w:t>
            </w:r>
            <w:r w:rsidRPr="001C47C1">
              <w:rPr>
                <w:rFonts w:ascii="Times New Roman" w:hAnsi="Times New Roman"/>
                <w:color w:val="000000" w:themeColor="text1"/>
                <w:spacing w:val="-7"/>
                <w:sz w:val="18"/>
                <w:szCs w:val="18"/>
                <w:lang w:val="ru-RU"/>
              </w:rPr>
              <w:t xml:space="preserve"> </w:t>
            </w:r>
            <w:r w:rsidRPr="001C47C1">
              <w:rPr>
                <w:rFonts w:ascii="Times New Roman" w:hAnsi="Times New Roman"/>
                <w:color w:val="000000" w:themeColor="text1"/>
                <w:sz w:val="18"/>
                <w:szCs w:val="18"/>
                <w:lang w:val="ru-RU"/>
              </w:rPr>
              <w:t>пород</w:t>
            </w:r>
            <w:r w:rsidRPr="001C47C1">
              <w:rPr>
                <w:rFonts w:ascii="Times New Roman" w:hAnsi="Times New Roman"/>
                <w:color w:val="000000" w:themeColor="text1"/>
                <w:spacing w:val="-8"/>
                <w:sz w:val="18"/>
                <w:szCs w:val="18"/>
                <w:lang w:val="ru-RU"/>
              </w:rPr>
              <w:t xml:space="preserve"> </w:t>
            </w:r>
            <w:r w:rsidRPr="001C47C1">
              <w:rPr>
                <w:rFonts w:ascii="Times New Roman" w:hAnsi="Times New Roman"/>
                <w:color w:val="000000" w:themeColor="text1"/>
                <w:sz w:val="18"/>
                <w:szCs w:val="18"/>
                <w:lang w:val="ru-RU"/>
              </w:rPr>
              <w:t>птиц,</w:t>
            </w:r>
            <w:r w:rsidRPr="001C47C1">
              <w:rPr>
                <w:rFonts w:ascii="Times New Roman" w:hAnsi="Times New Roman"/>
                <w:color w:val="000000" w:themeColor="text1"/>
                <w:spacing w:val="-6"/>
                <w:sz w:val="18"/>
                <w:szCs w:val="18"/>
                <w:lang w:val="ru-RU"/>
              </w:rPr>
              <w:t xml:space="preserve"> </w:t>
            </w:r>
            <w:r w:rsidRPr="001C47C1">
              <w:rPr>
                <w:rFonts w:ascii="Times New Roman" w:hAnsi="Times New Roman"/>
                <w:color w:val="000000" w:themeColor="text1"/>
                <w:sz w:val="18"/>
                <w:szCs w:val="18"/>
                <w:lang w:val="ru-RU"/>
              </w:rPr>
              <w:t>в</w:t>
            </w:r>
            <w:r w:rsidRPr="001C47C1">
              <w:rPr>
                <w:rFonts w:ascii="Times New Roman" w:hAnsi="Times New Roman"/>
                <w:color w:val="000000" w:themeColor="text1"/>
                <w:spacing w:val="26"/>
                <w:w w:val="99"/>
                <w:sz w:val="18"/>
                <w:szCs w:val="18"/>
                <w:lang w:val="ru-RU"/>
              </w:rPr>
              <w:t xml:space="preserve"> </w:t>
            </w:r>
            <w:r w:rsidRPr="001C47C1">
              <w:rPr>
                <w:rFonts w:ascii="Times New Roman" w:hAnsi="Times New Roman"/>
                <w:color w:val="000000" w:themeColor="text1"/>
                <w:sz w:val="18"/>
                <w:szCs w:val="18"/>
                <w:lang w:val="ru-RU"/>
              </w:rPr>
              <w:t>том</w:t>
            </w:r>
            <w:r w:rsidRPr="001C47C1">
              <w:rPr>
                <w:rFonts w:ascii="Times New Roman" w:hAnsi="Times New Roman"/>
                <w:color w:val="000000" w:themeColor="text1"/>
                <w:spacing w:val="-11"/>
                <w:sz w:val="18"/>
                <w:szCs w:val="18"/>
                <w:lang w:val="ru-RU"/>
              </w:rPr>
              <w:t xml:space="preserve"> </w:t>
            </w:r>
            <w:r w:rsidRPr="001C47C1">
              <w:rPr>
                <w:rFonts w:ascii="Times New Roman" w:hAnsi="Times New Roman"/>
                <w:color w:val="000000" w:themeColor="text1"/>
                <w:spacing w:val="-1"/>
                <w:sz w:val="18"/>
                <w:szCs w:val="18"/>
                <w:lang w:val="ru-RU"/>
              </w:rPr>
              <w:t>числе</w:t>
            </w:r>
            <w:r w:rsidRPr="001C47C1">
              <w:rPr>
                <w:rFonts w:ascii="Times New Roman" w:hAnsi="Times New Roman"/>
                <w:color w:val="000000" w:themeColor="text1"/>
                <w:spacing w:val="-11"/>
                <w:sz w:val="18"/>
                <w:szCs w:val="18"/>
                <w:lang w:val="ru-RU"/>
              </w:rPr>
              <w:t xml:space="preserve"> </w:t>
            </w:r>
            <w:r w:rsidRPr="001C47C1">
              <w:rPr>
                <w:rFonts w:ascii="Times New Roman" w:hAnsi="Times New Roman"/>
                <w:color w:val="000000" w:themeColor="text1"/>
                <w:sz w:val="18"/>
                <w:szCs w:val="18"/>
                <w:lang w:val="ru-RU"/>
              </w:rPr>
              <w:t>водоплавающих;</w:t>
            </w:r>
          </w:p>
          <w:p w:rsidR="00937463" w:rsidRPr="001C47C1" w:rsidRDefault="00937463" w:rsidP="00941015">
            <w:pPr>
              <w:pStyle w:val="TableParagraph"/>
              <w:ind w:left="104" w:right="146"/>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szCs w:val="18"/>
                <w:lang w:val="ru-RU"/>
              </w:rPr>
              <w:t>размещение</w:t>
            </w:r>
            <w:r w:rsidRPr="001C47C1">
              <w:rPr>
                <w:rFonts w:ascii="Times New Roman" w:hAnsi="Times New Roman"/>
                <w:color w:val="000000" w:themeColor="text1"/>
                <w:spacing w:val="-14"/>
                <w:sz w:val="18"/>
                <w:szCs w:val="18"/>
                <w:lang w:val="ru-RU"/>
              </w:rPr>
              <w:t xml:space="preserve"> </w:t>
            </w:r>
            <w:r w:rsidRPr="001C47C1">
              <w:rPr>
                <w:rFonts w:ascii="Times New Roman" w:hAnsi="Times New Roman"/>
                <w:color w:val="000000" w:themeColor="text1"/>
                <w:sz w:val="18"/>
                <w:szCs w:val="18"/>
                <w:lang w:val="ru-RU"/>
              </w:rPr>
              <w:t>зданий,</w:t>
            </w:r>
            <w:r w:rsidRPr="001C47C1">
              <w:rPr>
                <w:rFonts w:ascii="Times New Roman" w:hAnsi="Times New Roman"/>
                <w:color w:val="000000" w:themeColor="text1"/>
                <w:spacing w:val="-13"/>
                <w:sz w:val="18"/>
                <w:szCs w:val="18"/>
                <w:lang w:val="ru-RU"/>
              </w:rPr>
              <w:t xml:space="preserve"> </w:t>
            </w:r>
            <w:r w:rsidRPr="001C47C1">
              <w:rPr>
                <w:rFonts w:ascii="Times New Roman" w:hAnsi="Times New Roman"/>
                <w:color w:val="000000" w:themeColor="text1"/>
                <w:sz w:val="18"/>
                <w:szCs w:val="18"/>
                <w:lang w:val="ru-RU"/>
              </w:rPr>
              <w:t>сооружений,</w:t>
            </w:r>
            <w:r w:rsidRPr="001C47C1">
              <w:rPr>
                <w:rFonts w:ascii="Times New Roman" w:hAnsi="Times New Roman"/>
                <w:color w:val="000000" w:themeColor="text1"/>
                <w:spacing w:val="-13"/>
                <w:sz w:val="18"/>
                <w:szCs w:val="18"/>
                <w:lang w:val="ru-RU"/>
              </w:rPr>
              <w:t xml:space="preserve"> </w:t>
            </w:r>
            <w:r w:rsidRPr="001C47C1">
              <w:rPr>
                <w:rFonts w:ascii="Times New Roman" w:hAnsi="Times New Roman"/>
                <w:color w:val="000000" w:themeColor="text1"/>
                <w:sz w:val="18"/>
                <w:szCs w:val="18"/>
                <w:lang w:val="ru-RU"/>
              </w:rPr>
              <w:t>используемых</w:t>
            </w:r>
            <w:r w:rsidRPr="001C47C1">
              <w:rPr>
                <w:rFonts w:ascii="Times New Roman" w:hAnsi="Times New Roman"/>
                <w:color w:val="000000" w:themeColor="text1"/>
                <w:spacing w:val="24"/>
                <w:w w:val="99"/>
                <w:sz w:val="18"/>
                <w:szCs w:val="18"/>
                <w:lang w:val="ru-RU"/>
              </w:rPr>
              <w:t xml:space="preserve"> </w:t>
            </w:r>
            <w:r w:rsidRPr="001C47C1">
              <w:rPr>
                <w:rFonts w:ascii="Times New Roman" w:hAnsi="Times New Roman"/>
                <w:color w:val="000000" w:themeColor="text1"/>
                <w:spacing w:val="-1"/>
                <w:sz w:val="18"/>
                <w:szCs w:val="18"/>
                <w:lang w:val="ru-RU"/>
              </w:rPr>
              <w:t>для</w:t>
            </w:r>
            <w:r w:rsidRPr="001C47C1">
              <w:rPr>
                <w:rFonts w:ascii="Times New Roman" w:hAnsi="Times New Roman"/>
                <w:color w:val="000000" w:themeColor="text1"/>
                <w:spacing w:val="-10"/>
                <w:sz w:val="18"/>
                <w:szCs w:val="18"/>
                <w:lang w:val="ru-RU"/>
              </w:rPr>
              <w:t xml:space="preserve"> </w:t>
            </w:r>
            <w:r w:rsidRPr="001C47C1">
              <w:rPr>
                <w:rFonts w:ascii="Times New Roman" w:hAnsi="Times New Roman"/>
                <w:color w:val="000000" w:themeColor="text1"/>
                <w:sz w:val="18"/>
                <w:szCs w:val="18"/>
                <w:lang w:val="ru-RU"/>
              </w:rPr>
              <w:t>содержания</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z w:val="18"/>
                <w:szCs w:val="18"/>
                <w:lang w:val="ru-RU"/>
              </w:rPr>
              <w:t>и</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z w:val="18"/>
                <w:szCs w:val="18"/>
                <w:lang w:val="ru-RU"/>
              </w:rPr>
              <w:t>разведения</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pacing w:val="-1"/>
                <w:sz w:val="18"/>
                <w:szCs w:val="18"/>
                <w:lang w:val="ru-RU"/>
              </w:rPr>
              <w:t>животных,</w:t>
            </w:r>
            <w:r w:rsidRPr="001C47C1">
              <w:rPr>
                <w:rFonts w:ascii="Times New Roman" w:hAnsi="Times New Roman"/>
                <w:color w:val="000000" w:themeColor="text1"/>
                <w:spacing w:val="30"/>
                <w:w w:val="99"/>
                <w:sz w:val="18"/>
                <w:szCs w:val="18"/>
                <w:lang w:val="ru-RU"/>
              </w:rPr>
              <w:t xml:space="preserve"> </w:t>
            </w:r>
            <w:r w:rsidRPr="001C47C1">
              <w:rPr>
                <w:rFonts w:ascii="Times New Roman" w:hAnsi="Times New Roman"/>
                <w:color w:val="000000" w:themeColor="text1"/>
                <w:sz w:val="18"/>
                <w:szCs w:val="18"/>
                <w:lang w:val="ru-RU"/>
              </w:rPr>
              <w:t>производства,</w:t>
            </w:r>
            <w:r w:rsidRPr="001C47C1">
              <w:rPr>
                <w:rFonts w:ascii="Times New Roman" w:hAnsi="Times New Roman"/>
                <w:color w:val="000000" w:themeColor="text1"/>
                <w:spacing w:val="-11"/>
                <w:sz w:val="18"/>
                <w:szCs w:val="18"/>
                <w:lang w:val="ru-RU"/>
              </w:rPr>
              <w:t xml:space="preserve"> </w:t>
            </w:r>
            <w:r w:rsidRPr="001C47C1">
              <w:rPr>
                <w:rFonts w:ascii="Times New Roman" w:hAnsi="Times New Roman"/>
                <w:color w:val="000000" w:themeColor="text1"/>
                <w:sz w:val="18"/>
                <w:szCs w:val="18"/>
                <w:lang w:val="ru-RU"/>
              </w:rPr>
              <w:t>хранения</w:t>
            </w:r>
            <w:r w:rsidRPr="001C47C1">
              <w:rPr>
                <w:rFonts w:ascii="Times New Roman" w:hAnsi="Times New Roman"/>
                <w:color w:val="000000" w:themeColor="text1"/>
                <w:spacing w:val="-11"/>
                <w:sz w:val="18"/>
                <w:szCs w:val="18"/>
                <w:lang w:val="ru-RU"/>
              </w:rPr>
              <w:t xml:space="preserve"> </w:t>
            </w:r>
            <w:r w:rsidRPr="001C47C1">
              <w:rPr>
                <w:rFonts w:ascii="Times New Roman" w:hAnsi="Times New Roman"/>
                <w:color w:val="000000" w:themeColor="text1"/>
                <w:sz w:val="18"/>
                <w:szCs w:val="18"/>
                <w:lang w:val="ru-RU"/>
              </w:rPr>
              <w:t>и</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z w:val="18"/>
                <w:szCs w:val="18"/>
                <w:lang w:val="ru-RU"/>
              </w:rPr>
              <w:t>первичной</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z w:val="18"/>
                <w:szCs w:val="18"/>
                <w:lang w:val="ru-RU"/>
              </w:rPr>
              <w:t>переработки</w:t>
            </w:r>
            <w:r w:rsidRPr="001C47C1">
              <w:rPr>
                <w:rFonts w:ascii="Times New Roman" w:hAnsi="Times New Roman"/>
                <w:color w:val="000000" w:themeColor="text1"/>
                <w:spacing w:val="23"/>
                <w:w w:val="99"/>
                <w:sz w:val="18"/>
                <w:szCs w:val="18"/>
                <w:lang w:val="ru-RU"/>
              </w:rPr>
              <w:t xml:space="preserve"> </w:t>
            </w:r>
            <w:r w:rsidRPr="001C47C1">
              <w:rPr>
                <w:rFonts w:ascii="Times New Roman" w:hAnsi="Times New Roman"/>
                <w:color w:val="000000" w:themeColor="text1"/>
                <w:spacing w:val="-1"/>
                <w:sz w:val="18"/>
                <w:szCs w:val="18"/>
                <w:lang w:val="ru-RU"/>
              </w:rPr>
              <w:t>продукции</w:t>
            </w:r>
            <w:r w:rsidRPr="001C47C1">
              <w:rPr>
                <w:rFonts w:ascii="Times New Roman" w:hAnsi="Times New Roman"/>
                <w:color w:val="000000" w:themeColor="text1"/>
                <w:spacing w:val="-21"/>
                <w:sz w:val="18"/>
                <w:szCs w:val="18"/>
                <w:lang w:val="ru-RU"/>
              </w:rPr>
              <w:t xml:space="preserve"> </w:t>
            </w:r>
            <w:r w:rsidRPr="001C47C1">
              <w:rPr>
                <w:rFonts w:ascii="Times New Roman" w:hAnsi="Times New Roman"/>
                <w:color w:val="000000" w:themeColor="text1"/>
                <w:sz w:val="18"/>
                <w:szCs w:val="18"/>
                <w:lang w:val="ru-RU"/>
              </w:rPr>
              <w:t>птицеводства;</w:t>
            </w:r>
          </w:p>
          <w:p w:rsidR="00937463" w:rsidRPr="001C47C1" w:rsidRDefault="00937463" w:rsidP="00941015">
            <w:pPr>
              <w:pStyle w:val="TableParagraph"/>
              <w:ind w:left="104" w:right="134"/>
              <w:rPr>
                <w:rFonts w:ascii="Times New Roman" w:eastAsia="Times New Roman" w:hAnsi="Times New Roman"/>
                <w:color w:val="000000" w:themeColor="text1"/>
                <w:sz w:val="20"/>
                <w:szCs w:val="20"/>
                <w:lang w:val="ru-RU"/>
              </w:rPr>
            </w:pPr>
            <w:r w:rsidRPr="001C47C1">
              <w:rPr>
                <w:rFonts w:ascii="Times New Roman" w:hAnsi="Times New Roman"/>
                <w:color w:val="000000" w:themeColor="text1"/>
                <w:sz w:val="18"/>
                <w:szCs w:val="18"/>
                <w:lang w:val="ru-RU"/>
              </w:rPr>
              <w:t>разведение</w:t>
            </w:r>
            <w:r w:rsidRPr="001C47C1">
              <w:rPr>
                <w:rFonts w:ascii="Times New Roman" w:hAnsi="Times New Roman"/>
                <w:color w:val="000000" w:themeColor="text1"/>
                <w:spacing w:val="-11"/>
                <w:sz w:val="18"/>
                <w:szCs w:val="18"/>
                <w:lang w:val="ru-RU"/>
              </w:rPr>
              <w:t xml:space="preserve"> </w:t>
            </w:r>
            <w:r w:rsidRPr="001C47C1">
              <w:rPr>
                <w:rFonts w:ascii="Times New Roman" w:hAnsi="Times New Roman"/>
                <w:color w:val="000000" w:themeColor="text1"/>
                <w:sz w:val="18"/>
                <w:szCs w:val="18"/>
                <w:lang w:val="ru-RU"/>
              </w:rPr>
              <w:t>племенных</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pacing w:val="-1"/>
                <w:sz w:val="18"/>
                <w:szCs w:val="18"/>
                <w:lang w:val="ru-RU"/>
              </w:rPr>
              <w:t>животных,</w:t>
            </w:r>
            <w:r w:rsidRPr="001C47C1">
              <w:rPr>
                <w:rFonts w:ascii="Times New Roman" w:hAnsi="Times New Roman"/>
                <w:color w:val="000000" w:themeColor="text1"/>
                <w:spacing w:val="-10"/>
                <w:sz w:val="18"/>
                <w:szCs w:val="18"/>
                <w:lang w:val="ru-RU"/>
              </w:rPr>
              <w:t xml:space="preserve"> </w:t>
            </w:r>
            <w:r w:rsidRPr="001C47C1">
              <w:rPr>
                <w:rFonts w:ascii="Times New Roman" w:hAnsi="Times New Roman"/>
                <w:color w:val="000000" w:themeColor="text1"/>
                <w:sz w:val="18"/>
                <w:szCs w:val="18"/>
                <w:lang w:val="ru-RU"/>
              </w:rPr>
              <w:t>производство</w:t>
            </w:r>
            <w:r w:rsidRPr="001C47C1">
              <w:rPr>
                <w:rFonts w:ascii="Times New Roman" w:hAnsi="Times New Roman"/>
                <w:color w:val="000000" w:themeColor="text1"/>
                <w:spacing w:val="-10"/>
                <w:sz w:val="18"/>
                <w:szCs w:val="18"/>
                <w:lang w:val="ru-RU"/>
              </w:rPr>
              <w:t xml:space="preserve"> </w:t>
            </w:r>
            <w:r w:rsidRPr="001C47C1">
              <w:rPr>
                <w:rFonts w:ascii="Times New Roman" w:hAnsi="Times New Roman"/>
                <w:color w:val="000000" w:themeColor="text1"/>
                <w:sz w:val="18"/>
                <w:szCs w:val="18"/>
                <w:lang w:val="ru-RU"/>
              </w:rPr>
              <w:t>и</w:t>
            </w:r>
            <w:r w:rsidRPr="001C47C1">
              <w:rPr>
                <w:rFonts w:ascii="Times New Roman" w:hAnsi="Times New Roman"/>
                <w:color w:val="000000" w:themeColor="text1"/>
                <w:spacing w:val="22"/>
                <w:w w:val="99"/>
                <w:sz w:val="18"/>
                <w:szCs w:val="18"/>
                <w:lang w:val="ru-RU"/>
              </w:rPr>
              <w:t xml:space="preserve"> </w:t>
            </w:r>
            <w:r w:rsidRPr="001C47C1">
              <w:rPr>
                <w:rFonts w:ascii="Times New Roman" w:hAnsi="Times New Roman"/>
                <w:color w:val="000000" w:themeColor="text1"/>
                <w:sz w:val="18"/>
                <w:szCs w:val="18"/>
                <w:lang w:val="ru-RU"/>
              </w:rPr>
              <w:t>использование</w:t>
            </w:r>
            <w:r w:rsidRPr="001C47C1">
              <w:rPr>
                <w:rFonts w:ascii="Times New Roman" w:hAnsi="Times New Roman"/>
                <w:color w:val="000000" w:themeColor="text1"/>
                <w:spacing w:val="-14"/>
                <w:sz w:val="18"/>
                <w:szCs w:val="18"/>
                <w:lang w:val="ru-RU"/>
              </w:rPr>
              <w:t xml:space="preserve"> </w:t>
            </w:r>
            <w:r w:rsidRPr="001C47C1">
              <w:rPr>
                <w:rFonts w:ascii="Times New Roman" w:hAnsi="Times New Roman"/>
                <w:color w:val="000000" w:themeColor="text1"/>
                <w:sz w:val="18"/>
                <w:szCs w:val="18"/>
                <w:lang w:val="ru-RU"/>
              </w:rPr>
              <w:t>племенной</w:t>
            </w:r>
            <w:r w:rsidRPr="001C47C1">
              <w:rPr>
                <w:rFonts w:ascii="Times New Roman" w:hAnsi="Times New Roman"/>
                <w:color w:val="000000" w:themeColor="text1"/>
                <w:spacing w:val="-15"/>
                <w:sz w:val="18"/>
                <w:szCs w:val="18"/>
                <w:lang w:val="ru-RU"/>
              </w:rPr>
              <w:t xml:space="preserve"> </w:t>
            </w:r>
            <w:r w:rsidRPr="001C47C1">
              <w:rPr>
                <w:rFonts w:ascii="Times New Roman" w:hAnsi="Times New Roman"/>
                <w:color w:val="000000" w:themeColor="text1"/>
                <w:sz w:val="18"/>
                <w:szCs w:val="18"/>
                <w:lang w:val="ru-RU"/>
              </w:rPr>
              <w:t>продукции</w:t>
            </w:r>
            <w:r w:rsidRPr="001C47C1">
              <w:rPr>
                <w:rFonts w:ascii="Times New Roman" w:hAnsi="Times New Roman"/>
                <w:color w:val="000000" w:themeColor="text1"/>
                <w:spacing w:val="-15"/>
                <w:sz w:val="18"/>
                <w:szCs w:val="18"/>
                <w:lang w:val="ru-RU"/>
              </w:rPr>
              <w:t xml:space="preserve"> </w:t>
            </w:r>
            <w:r w:rsidRPr="001C47C1">
              <w:rPr>
                <w:rFonts w:ascii="Times New Roman" w:hAnsi="Times New Roman"/>
                <w:color w:val="000000" w:themeColor="text1"/>
                <w:sz w:val="18"/>
                <w:szCs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2"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1.9</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27"/>
              </w:numPr>
              <w:tabs>
                <w:tab w:val="left" w:pos="284"/>
              </w:tabs>
              <w:spacing w:after="0" w:line="239" w:lineRule="auto"/>
              <w:ind w:right="19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27"/>
              </w:numPr>
              <w:tabs>
                <w:tab w:val="left" w:pos="284"/>
              </w:tabs>
              <w:spacing w:before="2" w:after="0" w:line="207"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отступ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937463" w:rsidRPr="001C47C1" w:rsidRDefault="00937463" w:rsidP="00B31414">
            <w:pPr>
              <w:pStyle w:val="a5"/>
              <w:widowControl w:val="0"/>
              <w:numPr>
                <w:ilvl w:val="0"/>
                <w:numId w:val="126"/>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26"/>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941015">
            <w:pPr>
              <w:pStyle w:val="TableParagraph"/>
              <w:spacing w:before="2"/>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3.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75%.</w:t>
            </w:r>
          </w:p>
        </w:tc>
      </w:tr>
      <w:tr w:rsidR="001C47C1" w:rsidRPr="001C47C1" w:rsidTr="00941015">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r w:rsidRPr="001C47C1">
              <w:rPr>
                <w:rFonts w:ascii="Times New Roman"/>
                <w:color w:val="000000" w:themeColor="text1"/>
                <w:spacing w:val="1"/>
                <w:sz w:val="18"/>
                <w:lang w:val="ru-RU"/>
              </w:rPr>
              <w:t>0</w:t>
            </w:r>
            <w:r w:rsidRPr="001C47C1">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22" w:lineRule="exact"/>
              <w:ind w:left="136"/>
              <w:rPr>
                <w:rFonts w:ascii="Times New Roman" w:eastAsia="Times New Roman" w:hAnsi="Times New Roman"/>
                <w:color w:val="000000" w:themeColor="text1"/>
                <w:sz w:val="20"/>
                <w:szCs w:val="20"/>
              </w:rPr>
            </w:pPr>
            <w:r w:rsidRPr="001C47C1">
              <w:rPr>
                <w:rFonts w:ascii="Times New Roman" w:hAnsi="Times New Roman"/>
                <w:color w:val="000000" w:themeColor="text1"/>
                <w:sz w:val="20"/>
              </w:rPr>
              <w:t>Свиноводство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42" w:lineRule="auto"/>
              <w:ind w:left="104" w:right="92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 </w:t>
            </w:r>
            <w:r w:rsidRPr="001C47C1">
              <w:rPr>
                <w:rFonts w:ascii="Times New Roman" w:hAnsi="Times New Roman"/>
                <w:color w:val="000000" w:themeColor="text1"/>
                <w:spacing w:val="-1"/>
                <w:sz w:val="18"/>
                <w:lang w:val="ru-RU"/>
              </w:rPr>
              <w:t>разведением</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свиней;</w:t>
            </w:r>
          </w:p>
          <w:p w:rsidR="00937463" w:rsidRPr="001C47C1" w:rsidRDefault="00937463" w:rsidP="00941015">
            <w:pPr>
              <w:pStyle w:val="TableParagraph"/>
              <w:ind w:left="104" w:right="39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содержания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разведения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животных,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производства,</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первичной </w:t>
            </w:r>
            <w:r w:rsidRPr="001C47C1">
              <w:rPr>
                <w:rFonts w:ascii="Times New Roman" w:hAnsi="Times New Roman"/>
                <w:color w:val="000000" w:themeColor="text1"/>
                <w:spacing w:val="-1"/>
                <w:sz w:val="18"/>
                <w:lang w:val="ru-RU"/>
              </w:rPr>
              <w:t>переработки продукции;</w:t>
            </w:r>
            <w:r w:rsidRPr="001C47C1">
              <w:rPr>
                <w:rFonts w:ascii="Times New Roman" w:hAnsi="Times New Roman"/>
                <w:color w:val="000000" w:themeColor="text1"/>
                <w:spacing w:val="35"/>
                <w:sz w:val="18"/>
                <w:lang w:val="ru-RU"/>
              </w:rPr>
              <w:t xml:space="preserve"> </w:t>
            </w:r>
            <w:r w:rsidRPr="001C47C1">
              <w:rPr>
                <w:rFonts w:ascii="Times New Roman" w:hAnsi="Times New Roman"/>
                <w:color w:val="000000" w:themeColor="text1"/>
                <w:spacing w:val="-1"/>
                <w:sz w:val="18"/>
                <w:lang w:val="ru-RU"/>
              </w:rPr>
              <w:t>разведение племенных животных,</w:t>
            </w:r>
            <w:r w:rsidRPr="001C47C1">
              <w:rPr>
                <w:rFonts w:ascii="Times New Roman" w:hAnsi="Times New Roman"/>
                <w:color w:val="000000" w:themeColor="text1"/>
                <w:sz w:val="18"/>
                <w:lang w:val="ru-RU"/>
              </w:rPr>
              <w:t xml:space="preserve"> производство и</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использование племенной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1.11</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25"/>
              </w:numPr>
              <w:tabs>
                <w:tab w:val="left" w:pos="284"/>
              </w:tabs>
              <w:spacing w:after="0" w:line="240" w:lineRule="auto"/>
              <w:ind w:right="19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др.</w:t>
            </w:r>
          </w:p>
          <w:p w:rsidR="00937463" w:rsidRPr="001C47C1" w:rsidRDefault="00937463" w:rsidP="00B31414">
            <w:pPr>
              <w:pStyle w:val="a5"/>
              <w:widowControl w:val="0"/>
              <w:numPr>
                <w:ilvl w:val="0"/>
                <w:numId w:val="125"/>
              </w:numPr>
              <w:tabs>
                <w:tab w:val="left" w:pos="284"/>
              </w:tabs>
              <w:spacing w:after="0" w:line="206"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937463" w:rsidRPr="001C47C1" w:rsidRDefault="00937463" w:rsidP="00B31414">
            <w:pPr>
              <w:pStyle w:val="a5"/>
              <w:widowControl w:val="0"/>
              <w:numPr>
                <w:ilvl w:val="0"/>
                <w:numId w:val="124"/>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24"/>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941015">
            <w:pPr>
              <w:pStyle w:val="TableParagraph"/>
              <w:spacing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3.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pacing w:val="1"/>
                <w:sz w:val="18"/>
                <w:lang w:val="ru-RU"/>
              </w:rPr>
              <w:t>75%.</w:t>
            </w:r>
          </w:p>
        </w:tc>
      </w:tr>
      <w:tr w:rsidR="001C47C1" w:rsidRPr="001C47C1" w:rsidTr="00941015">
        <w:tblPrEx>
          <w:tblLook w:val="04A0" w:firstRow="1" w:lastRow="0" w:firstColumn="1" w:lastColumn="0" w:noHBand="0" w:noVBand="1"/>
        </w:tblPrEx>
        <w:trPr>
          <w:trHeight w:hRule="exact" w:val="1873"/>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r w:rsidRPr="001C47C1">
              <w:rPr>
                <w:rFonts w:ascii="Times New Roman"/>
                <w:color w:val="000000" w:themeColor="text1"/>
                <w:spacing w:val="1"/>
                <w:sz w:val="18"/>
                <w:lang w:val="ru-RU"/>
              </w:rPr>
              <w:t>1</w:t>
            </w:r>
            <w:r w:rsidRPr="001C47C1">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Пчеловодство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ind w:left="104" w:right="46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 xml:space="preserve">числе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1"/>
                <w:sz w:val="18"/>
                <w:lang w:val="ru-RU"/>
              </w:rPr>
              <w:t xml:space="preserve"> сельскохозяйственных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z w:val="18"/>
                <w:lang w:val="ru-RU"/>
              </w:rPr>
              <w:t xml:space="preserve"> по</w:t>
            </w:r>
            <w:r w:rsidRPr="001C47C1">
              <w:rPr>
                <w:rFonts w:ascii="Times New Roman" w:hAnsi="Times New Roman"/>
                <w:color w:val="000000" w:themeColor="text1"/>
                <w:spacing w:val="33"/>
                <w:sz w:val="18"/>
                <w:lang w:val="ru-RU"/>
              </w:rPr>
              <w:t xml:space="preserve"> </w:t>
            </w:r>
            <w:r w:rsidRPr="001C47C1">
              <w:rPr>
                <w:rFonts w:ascii="Times New Roman" w:hAnsi="Times New Roman"/>
                <w:color w:val="000000" w:themeColor="text1"/>
                <w:spacing w:val="-1"/>
                <w:sz w:val="18"/>
                <w:lang w:val="ru-RU"/>
              </w:rPr>
              <w:t>разведению,</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содержанию</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использованию</w:t>
            </w:r>
            <w:r w:rsidRPr="001C47C1">
              <w:rPr>
                <w:rFonts w:ascii="Times New Roman" w:hAnsi="Times New Roman"/>
                <w:color w:val="000000" w:themeColor="text1"/>
                <w:sz w:val="18"/>
                <w:lang w:val="ru-RU"/>
              </w:rPr>
              <w:t xml:space="preserve"> пчел</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иных полезных насекомых;</w:t>
            </w:r>
          </w:p>
          <w:p w:rsidR="00937463" w:rsidRPr="001C47C1" w:rsidRDefault="00937463" w:rsidP="00941015">
            <w:pPr>
              <w:pStyle w:val="TableParagraph"/>
              <w:ind w:left="104" w:right="35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ульев,</w:t>
            </w:r>
            <w:r w:rsidRPr="001C47C1">
              <w:rPr>
                <w:rFonts w:ascii="Times New Roman" w:hAnsi="Times New Roman"/>
                <w:color w:val="000000" w:themeColor="text1"/>
                <w:sz w:val="18"/>
                <w:lang w:val="ru-RU"/>
              </w:rPr>
              <w:t xml:space="preserve"> иных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объектов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оборудования,</w:t>
            </w:r>
            <w:r w:rsidRPr="001C47C1">
              <w:rPr>
                <w:rFonts w:ascii="Times New Roman" w:hAnsi="Times New Roman"/>
                <w:color w:val="000000" w:themeColor="text1"/>
                <w:spacing w:val="29"/>
                <w:sz w:val="18"/>
                <w:lang w:val="ru-RU"/>
              </w:rPr>
              <w:t xml:space="preserve"> </w:t>
            </w:r>
            <w:r w:rsidRPr="001C47C1">
              <w:rPr>
                <w:rFonts w:ascii="Times New Roman" w:hAnsi="Times New Roman"/>
                <w:color w:val="000000" w:themeColor="text1"/>
                <w:spacing w:val="-1"/>
                <w:sz w:val="18"/>
                <w:lang w:val="ru-RU"/>
              </w:rPr>
              <w:t>необходимого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 xml:space="preserve">пчеловодства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 xml:space="preserve">разведениях </w:t>
            </w:r>
            <w:r w:rsidRPr="001C47C1">
              <w:rPr>
                <w:rFonts w:ascii="Times New Roman" w:hAnsi="Times New Roman"/>
                <w:color w:val="000000" w:themeColor="text1"/>
                <w:sz w:val="18"/>
                <w:lang w:val="ru-RU"/>
              </w:rPr>
              <w:t>иных</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полезных насекомых;</w:t>
            </w:r>
          </w:p>
          <w:p w:rsidR="00937463" w:rsidRPr="001C47C1" w:rsidRDefault="00937463" w:rsidP="00941015">
            <w:pPr>
              <w:pStyle w:val="TableParagraph"/>
              <w:spacing w:before="2"/>
              <w:ind w:left="104" w:right="12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первичной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переработки продукции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пчеловодства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1.12</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2" w:right="37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1. </w:t>
            </w:r>
            <w:r w:rsidRPr="001C47C1">
              <w:rPr>
                <w:rFonts w:ascii="Times New Roman" w:hAnsi="Times New Roman"/>
                <w:color w:val="000000" w:themeColor="text1"/>
                <w:spacing w:val="-1"/>
                <w:sz w:val="18"/>
                <w:lang w:val="ru-RU"/>
              </w:rPr>
              <w:t>Предельные 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данного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вида</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линии составляет:</w:t>
            </w:r>
          </w:p>
          <w:p w:rsidR="00937463" w:rsidRPr="001C47C1" w:rsidRDefault="00937463" w:rsidP="00B31414">
            <w:pPr>
              <w:pStyle w:val="a5"/>
              <w:widowControl w:val="0"/>
              <w:numPr>
                <w:ilvl w:val="0"/>
                <w:numId w:val="123"/>
              </w:numPr>
              <w:tabs>
                <w:tab w:val="left" w:pos="208"/>
              </w:tabs>
              <w:spacing w:after="0" w:line="242"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23"/>
              </w:numPr>
              <w:tabs>
                <w:tab w:val="left" w:pos="208"/>
              </w:tabs>
              <w:spacing w:after="0" w:line="204"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941015">
            <w:pPr>
              <w:pStyle w:val="TableParagraph"/>
              <w:spacing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75%.</w:t>
            </w:r>
          </w:p>
        </w:tc>
      </w:tr>
      <w:tr w:rsidR="001C47C1" w:rsidRPr="001C47C1" w:rsidTr="00941015">
        <w:trPr>
          <w:trHeight w:hRule="exact" w:val="2144"/>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2</w:t>
            </w:r>
            <w:r w:rsidRPr="001C47C1">
              <w:rPr>
                <w:rFonts w:ascii="Times New Roman"/>
                <w:color w:val="000000" w:themeColor="text1"/>
                <w:spacing w:val="1"/>
                <w:sz w:val="18"/>
              </w:rPr>
              <w:t>.</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Рыбоводство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ind w:left="104" w:right="216"/>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 </w:t>
            </w:r>
            <w:r w:rsidRPr="001C47C1">
              <w:rPr>
                <w:rFonts w:ascii="Times New Roman" w:hAnsi="Times New Roman"/>
                <w:color w:val="000000" w:themeColor="text1"/>
                <w:spacing w:val="-1"/>
                <w:sz w:val="18"/>
                <w:lang w:val="ru-RU"/>
              </w:rPr>
              <w:t xml:space="preserve">разведением </w:t>
            </w:r>
            <w:r w:rsidRPr="001C47C1">
              <w:rPr>
                <w:rFonts w:ascii="Times New Roman" w:hAnsi="Times New Roman"/>
                <w:color w:val="000000" w:themeColor="text1"/>
                <w:sz w:val="18"/>
                <w:lang w:val="ru-RU"/>
              </w:rPr>
              <w:t xml:space="preserve">и (или) </w:t>
            </w:r>
            <w:r w:rsidRPr="001C47C1">
              <w:rPr>
                <w:rFonts w:ascii="Times New Roman" w:hAnsi="Times New Roman"/>
                <w:color w:val="000000" w:themeColor="text1"/>
                <w:spacing w:val="-1"/>
                <w:sz w:val="18"/>
                <w:lang w:val="ru-RU"/>
              </w:rPr>
              <w:t>содержанием,</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 xml:space="preserve">выращиванием объектов </w:t>
            </w:r>
            <w:r w:rsidRPr="001C47C1">
              <w:rPr>
                <w:rFonts w:ascii="Times New Roman" w:hAnsi="Times New Roman"/>
                <w:color w:val="000000" w:themeColor="text1"/>
                <w:sz w:val="18"/>
                <w:lang w:val="ru-RU"/>
              </w:rPr>
              <w:t>рыбоводства</w:t>
            </w:r>
            <w:r w:rsidRPr="001C47C1">
              <w:rPr>
                <w:rFonts w:ascii="Times New Roman" w:hAnsi="Times New Roman"/>
                <w:color w:val="000000" w:themeColor="text1"/>
                <w:spacing w:val="-1"/>
                <w:sz w:val="18"/>
                <w:lang w:val="ru-RU"/>
              </w:rPr>
              <w:t xml:space="preserve"> (аквакультуры);</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оборудования, необходимых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осуществления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рыбоводства</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(аквакультуры)</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1.13</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ind w:left="102" w:right="197"/>
              <w:rPr>
                <w:rFonts w:ascii="Times New Roman" w:hAnsi="Times New Roman"/>
                <w:color w:val="000000" w:themeColor="text1"/>
                <w:sz w:val="18"/>
                <w:lang w:val="ru-RU"/>
              </w:rPr>
            </w:pPr>
            <w:r w:rsidRPr="001C47C1">
              <w:rPr>
                <w:rFonts w:ascii="Times New Roman" w:hAnsi="Times New Roman"/>
                <w:color w:val="000000" w:themeColor="text1"/>
                <w:sz w:val="18"/>
                <w:lang w:val="ru-RU"/>
              </w:rPr>
              <w:t xml:space="preserve">1. </w:t>
            </w:r>
            <w:r w:rsidRPr="001C47C1">
              <w:rPr>
                <w:rFonts w:ascii="Times New Roman" w:hAnsi="Times New Roman"/>
                <w:color w:val="000000" w:themeColor="text1"/>
                <w:spacing w:val="-1"/>
                <w:sz w:val="18"/>
                <w:lang w:val="ru-RU"/>
              </w:rPr>
              <w:t>Предельные 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принимаются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расчету</w:t>
            </w:r>
            <w:r w:rsidRPr="001C47C1">
              <w:rPr>
                <w:rFonts w:ascii="Times New Roman" w:hAnsi="Times New Roman"/>
                <w:color w:val="000000" w:themeColor="text1"/>
                <w:spacing w:val="42"/>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соответствии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параметрами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объектов,</w:t>
            </w:r>
            <w:r w:rsidRPr="001C47C1">
              <w:rPr>
                <w:rFonts w:ascii="Times New Roman" w:hAnsi="Times New Roman"/>
                <w:color w:val="000000" w:themeColor="text1"/>
                <w:sz w:val="18"/>
                <w:lang w:val="ru-RU"/>
              </w:rPr>
              <w:t xml:space="preserve"> и с </w:t>
            </w:r>
            <w:r w:rsidRPr="001C47C1">
              <w:rPr>
                <w:rFonts w:ascii="Times New Roman" w:hAnsi="Times New Roman"/>
                <w:color w:val="000000" w:themeColor="text1"/>
                <w:spacing w:val="-1"/>
                <w:sz w:val="18"/>
                <w:lang w:val="ru-RU"/>
              </w:rPr>
              <w:t>требованиями</w:t>
            </w:r>
            <w:r w:rsidRPr="001C47C1">
              <w:rPr>
                <w:rFonts w:ascii="Times New Roman" w:hAnsi="Times New Roman"/>
                <w:color w:val="000000" w:themeColor="text1"/>
                <w:spacing w:val="75"/>
                <w:sz w:val="18"/>
                <w:lang w:val="ru-RU"/>
              </w:rPr>
              <w:t xml:space="preserve"> </w:t>
            </w:r>
            <w:r w:rsidRPr="001C47C1">
              <w:rPr>
                <w:rFonts w:ascii="Times New Roman" w:hAnsi="Times New Roman"/>
                <w:color w:val="000000" w:themeColor="text1"/>
                <w:sz w:val="18"/>
                <w:lang w:val="ru-RU"/>
              </w:rPr>
              <w:t>к</w:t>
            </w:r>
            <w:r w:rsidRPr="001C47C1">
              <w:rPr>
                <w:rFonts w:ascii="Times New Roman" w:hAnsi="Times New Roman"/>
                <w:color w:val="000000" w:themeColor="text1"/>
                <w:spacing w:val="-1"/>
                <w:sz w:val="18"/>
                <w:lang w:val="ru-RU"/>
              </w:rPr>
              <w:t xml:space="preserve"> размещению</w:t>
            </w:r>
            <w:r w:rsidRPr="001C47C1">
              <w:rPr>
                <w:rFonts w:ascii="Times New Roman" w:hAnsi="Times New Roman"/>
                <w:color w:val="000000" w:themeColor="text1"/>
                <w:sz w:val="18"/>
                <w:lang w:val="ru-RU"/>
              </w:rPr>
              <w:t xml:space="preserve"> таких</w:t>
            </w:r>
            <w:r w:rsidRPr="001C47C1">
              <w:rPr>
                <w:rFonts w:ascii="Times New Roman" w:hAnsi="Times New Roman"/>
                <w:color w:val="000000" w:themeColor="text1"/>
                <w:spacing w:val="-1"/>
                <w:sz w:val="18"/>
                <w:lang w:val="ru-RU"/>
              </w:rPr>
              <w:t xml:space="preserve"> объектов СНиП,</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технических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регламентов,</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СанПиН,</w:t>
            </w:r>
            <w:r w:rsidRPr="001C47C1">
              <w:rPr>
                <w:rFonts w:ascii="Times New Roman" w:hAnsi="Times New Roman"/>
                <w:color w:val="000000" w:themeColor="text1"/>
                <w:sz w:val="18"/>
                <w:lang w:val="ru-RU"/>
              </w:rPr>
              <w:t xml:space="preserve"> и др.</w:t>
            </w:r>
          </w:p>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линии составляет:</w:t>
            </w:r>
          </w:p>
          <w:p w:rsidR="00937463" w:rsidRPr="001C47C1" w:rsidRDefault="00937463" w:rsidP="00B31414">
            <w:pPr>
              <w:pStyle w:val="a5"/>
              <w:widowControl w:val="0"/>
              <w:numPr>
                <w:ilvl w:val="0"/>
                <w:numId w:val="128"/>
              </w:numPr>
              <w:tabs>
                <w:tab w:val="left" w:pos="208"/>
              </w:tabs>
              <w:spacing w:after="0" w:line="240" w:lineRule="auto"/>
              <w:ind w:right="381"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в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28"/>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941015">
            <w:pPr>
              <w:pStyle w:val="TableParagraph"/>
              <w:ind w:left="102" w:right="19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3.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75%.</w:t>
            </w:r>
          </w:p>
        </w:tc>
      </w:tr>
      <w:tr w:rsidR="001C47C1" w:rsidRPr="001C47C1" w:rsidTr="00941015">
        <w:tblPrEx>
          <w:tblLook w:val="04A0" w:firstRow="1" w:lastRow="0" w:firstColumn="1" w:lastColumn="0" w:noHBand="0" w:noVBand="1"/>
        </w:tblPrEx>
        <w:trPr>
          <w:trHeight w:hRule="exact" w:val="2309"/>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2"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r w:rsidRPr="001C47C1">
              <w:rPr>
                <w:rFonts w:ascii="Times New Roman"/>
                <w:color w:val="000000" w:themeColor="text1"/>
                <w:spacing w:val="1"/>
                <w:sz w:val="18"/>
                <w:lang w:val="ru-RU"/>
              </w:rPr>
              <w:t>3</w:t>
            </w:r>
            <w:r w:rsidRPr="001C47C1">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tabs>
                <w:tab w:val="left" w:pos="1023"/>
                <w:tab w:val="left" w:pos="2249"/>
              </w:tabs>
              <w:spacing w:line="275" w:lineRule="auto"/>
              <w:ind w:left="102" w:right="101"/>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Научное</w:t>
            </w:r>
            <w:r w:rsidRPr="001C47C1">
              <w:rPr>
                <w:rFonts w:ascii="Times New Roman" w:hAnsi="Times New Roman"/>
                <w:color w:val="000000" w:themeColor="text1"/>
                <w:spacing w:val="-1"/>
                <w:sz w:val="18"/>
              </w:rPr>
              <w:tab/>
              <w:t>обеспечение</w:t>
            </w:r>
            <w:r w:rsidRPr="001C47C1">
              <w:rPr>
                <w:rFonts w:ascii="Times New Roman" w:hAnsi="Times New Roman"/>
                <w:color w:val="000000" w:themeColor="text1"/>
                <w:spacing w:val="-1"/>
                <w:sz w:val="18"/>
              </w:rPr>
              <w:tab/>
              <w:t>сельского</w:t>
            </w:r>
            <w:r w:rsidRPr="001C47C1">
              <w:rPr>
                <w:rFonts w:ascii="Times New Roman" w:hAnsi="Times New Roman"/>
                <w:color w:val="000000" w:themeColor="text1"/>
                <w:spacing w:val="37"/>
                <w:sz w:val="18"/>
              </w:rPr>
              <w:t xml:space="preserve"> </w:t>
            </w:r>
            <w:r w:rsidRPr="001C47C1">
              <w:rPr>
                <w:rFonts w:ascii="Times New Roman" w:hAnsi="Times New Roman"/>
                <w:color w:val="000000" w:themeColor="text1"/>
                <w:spacing w:val="-1"/>
                <w:sz w:val="18"/>
              </w:rPr>
              <w:t>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2" w:lineRule="exact"/>
              <w:ind w:left="147"/>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4" w:right="29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научной</w:t>
            </w:r>
            <w:r w:rsidRPr="001C47C1">
              <w:rPr>
                <w:rFonts w:ascii="Times New Roman" w:hAnsi="Times New Roman"/>
                <w:color w:val="000000" w:themeColor="text1"/>
                <w:sz w:val="18"/>
                <w:lang w:val="ru-RU"/>
              </w:rPr>
              <w:t xml:space="preserve"> 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селекционной</w:t>
            </w:r>
            <w:r w:rsidRPr="001C47C1">
              <w:rPr>
                <w:rFonts w:ascii="Times New Roman" w:hAnsi="Times New Roman"/>
                <w:color w:val="000000" w:themeColor="text1"/>
                <w:sz w:val="18"/>
                <w:lang w:val="ru-RU"/>
              </w:rPr>
              <w:t xml:space="preserve"> работы,</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сельского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хозяйства </w:t>
            </w:r>
            <w:r w:rsidRPr="001C47C1">
              <w:rPr>
                <w:rFonts w:ascii="Times New Roman" w:hAnsi="Times New Roman"/>
                <w:color w:val="000000" w:themeColor="text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получения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ценных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научной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точки</w:t>
            </w:r>
            <w:r w:rsidRPr="001C47C1">
              <w:rPr>
                <w:rFonts w:ascii="Times New Roman" w:hAnsi="Times New Roman"/>
                <w:color w:val="000000" w:themeColor="text1"/>
                <w:sz w:val="18"/>
                <w:lang w:val="ru-RU"/>
              </w:rPr>
              <w:t xml:space="preserve"> зрения</w:t>
            </w:r>
            <w:r w:rsidRPr="001C47C1">
              <w:rPr>
                <w:rFonts w:ascii="Times New Roman" w:hAnsi="Times New Roman"/>
                <w:color w:val="000000" w:themeColor="text1"/>
                <w:spacing w:val="-1"/>
                <w:sz w:val="18"/>
                <w:lang w:val="ru-RU"/>
              </w:rPr>
              <w:t xml:space="preserve"> образцов растительного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z w:val="18"/>
                <w:lang w:val="ru-RU"/>
              </w:rPr>
              <w:t>животного</w:t>
            </w:r>
            <w:r w:rsidRPr="001C47C1">
              <w:rPr>
                <w:rFonts w:ascii="Times New Roman" w:hAnsi="Times New Roman"/>
                <w:color w:val="000000" w:themeColor="text1"/>
                <w:spacing w:val="-1"/>
                <w:sz w:val="18"/>
                <w:lang w:val="ru-RU"/>
              </w:rPr>
              <w:t xml:space="preserve"> мира;</w:t>
            </w:r>
          </w:p>
          <w:p w:rsidR="00937463" w:rsidRPr="001C47C1" w:rsidRDefault="00937463" w:rsidP="00941015">
            <w:pPr>
              <w:pStyle w:val="TableParagraph"/>
              <w:spacing w:before="2"/>
              <w:ind w:left="104" w:right="83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коллекций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генетических ресурсов</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растений</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2"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1.14</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35"/>
              </w:numPr>
              <w:tabs>
                <w:tab w:val="left" w:pos="285"/>
              </w:tabs>
              <w:spacing w:after="0" w:line="239" w:lineRule="auto"/>
              <w:ind w:right="380"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 xml:space="preserve">расчету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35"/>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34"/>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34"/>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33"/>
              </w:numPr>
              <w:tabs>
                <w:tab w:val="left" w:pos="328"/>
              </w:tabs>
              <w:spacing w:before="2"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33"/>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50%.</w:t>
            </w:r>
          </w:p>
        </w:tc>
      </w:tr>
      <w:tr w:rsidR="001C47C1" w:rsidRPr="001C47C1" w:rsidTr="00941015">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r w:rsidRPr="001C47C1">
              <w:rPr>
                <w:rFonts w:ascii="Times New Roman"/>
                <w:color w:val="000000" w:themeColor="text1"/>
                <w:spacing w:val="1"/>
                <w:sz w:val="18"/>
                <w:lang w:val="ru-RU"/>
              </w:rPr>
              <w:t>4</w:t>
            </w:r>
            <w:r w:rsidRPr="001C47C1">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C47C1">
              <w:rPr>
                <w:rFonts w:ascii="Times New Roman" w:hAnsi="Times New Roman"/>
                <w:color w:val="000000" w:themeColor="text1"/>
                <w:sz w:val="20"/>
                <w:lang w:val="ru-RU"/>
              </w:rPr>
              <w:t>Хранение</w:t>
            </w:r>
            <w:r w:rsidRPr="001C47C1">
              <w:rPr>
                <w:rFonts w:ascii="Times New Roman" w:hAnsi="Times New Roman"/>
                <w:color w:val="000000" w:themeColor="text1"/>
                <w:spacing w:val="-11"/>
                <w:sz w:val="20"/>
                <w:lang w:val="ru-RU"/>
              </w:rPr>
              <w:t xml:space="preserve"> </w:t>
            </w:r>
            <w:r w:rsidRPr="001C47C1">
              <w:rPr>
                <w:rFonts w:ascii="Times New Roman" w:hAnsi="Times New Roman"/>
                <w:color w:val="000000" w:themeColor="text1"/>
                <w:sz w:val="20"/>
                <w:lang w:val="ru-RU"/>
              </w:rPr>
              <w:t>и</w:t>
            </w:r>
            <w:r w:rsidRPr="001C47C1">
              <w:rPr>
                <w:rFonts w:ascii="Times New Roman" w:hAnsi="Times New Roman"/>
                <w:color w:val="000000" w:themeColor="text1"/>
                <w:spacing w:val="-10"/>
                <w:sz w:val="20"/>
                <w:lang w:val="ru-RU"/>
              </w:rPr>
              <w:t xml:space="preserve"> </w:t>
            </w:r>
            <w:r w:rsidRPr="001C47C1">
              <w:rPr>
                <w:rFonts w:ascii="Times New Roman" w:hAnsi="Times New Roman"/>
                <w:color w:val="000000" w:themeColor="text1"/>
                <w:sz w:val="20"/>
                <w:lang w:val="ru-RU"/>
              </w:rPr>
              <w:t>переработка</w:t>
            </w:r>
            <w:r w:rsidRPr="001C47C1">
              <w:rPr>
                <w:rFonts w:ascii="Times New Roman" w:hAnsi="Times New Roman"/>
                <w:color w:val="000000" w:themeColor="text1"/>
                <w:spacing w:val="21"/>
                <w:w w:val="99"/>
                <w:sz w:val="20"/>
                <w:lang w:val="ru-RU"/>
              </w:rPr>
              <w:t xml:space="preserve"> </w:t>
            </w:r>
            <w:r w:rsidRPr="001C47C1">
              <w:rPr>
                <w:rFonts w:ascii="Times New Roman" w:hAnsi="Times New Roman"/>
                <w:color w:val="000000" w:themeColor="text1"/>
                <w:sz w:val="20"/>
                <w:lang w:val="ru-RU"/>
              </w:rPr>
              <w:t>сельскохозяйственной</w:t>
            </w:r>
            <w:r w:rsidRPr="001C47C1">
              <w:rPr>
                <w:rFonts w:ascii="Times New Roman" w:hAnsi="Times New Roman"/>
                <w:color w:val="000000" w:themeColor="text1"/>
                <w:spacing w:val="-28"/>
                <w:sz w:val="20"/>
                <w:lang w:val="ru-RU"/>
              </w:rPr>
              <w:t xml:space="preserve"> </w:t>
            </w:r>
            <w:r w:rsidRPr="001C47C1">
              <w:rPr>
                <w:rFonts w:ascii="Times New Roman" w:hAnsi="Times New Roman"/>
                <w:color w:val="000000" w:themeColor="text1"/>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4" w:right="38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производства,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первичной</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глубокой</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переработки сельскохозяйственной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1.15</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32"/>
              </w:numPr>
              <w:tabs>
                <w:tab w:val="left" w:pos="285"/>
              </w:tabs>
              <w:spacing w:after="0" w:line="239" w:lineRule="auto"/>
              <w:ind w:right="380"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z w:val="18"/>
              </w:rPr>
              <w:t xml:space="preserve"> 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32"/>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31"/>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31"/>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30"/>
              </w:numPr>
              <w:tabs>
                <w:tab w:val="left" w:pos="328"/>
              </w:tabs>
              <w:spacing w:before="2"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30"/>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25%.</w:t>
            </w:r>
          </w:p>
        </w:tc>
      </w:tr>
      <w:tr w:rsidR="001C47C1" w:rsidRPr="001C47C1" w:rsidTr="00941015">
        <w:tblPrEx>
          <w:tblLook w:val="04A0" w:firstRow="1" w:lastRow="0" w:firstColumn="1" w:lastColumn="0" w:noHBand="0" w:noVBand="1"/>
        </w:tblPrEx>
        <w:trPr>
          <w:trHeight w:hRule="exact" w:val="25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r w:rsidRPr="001C47C1">
              <w:rPr>
                <w:rFonts w:ascii="Times New Roman"/>
                <w:color w:val="000000" w:themeColor="text1"/>
                <w:spacing w:val="1"/>
                <w:sz w:val="18"/>
                <w:lang w:val="ru-RU"/>
              </w:rPr>
              <w:t>5</w:t>
            </w:r>
            <w:r w:rsidRPr="001C47C1">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2" w:right="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Ведение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личного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подсобного</w:t>
            </w:r>
            <w:r w:rsidRPr="001C47C1">
              <w:rPr>
                <w:rFonts w:ascii="Times New Roman" w:hAnsi="Times New Roman"/>
                <w:color w:val="000000" w:themeColor="text1"/>
                <w:spacing w:val="31"/>
                <w:sz w:val="18"/>
                <w:lang w:val="ru-RU"/>
              </w:rPr>
              <w:t xml:space="preserve"> </w:t>
            </w:r>
            <w:r w:rsidRPr="001C47C1">
              <w:rPr>
                <w:rFonts w:ascii="Times New Roman" w:hAnsi="Times New Roman"/>
                <w:color w:val="000000" w:themeColor="text1"/>
                <w:spacing w:val="-1"/>
                <w:sz w:val="18"/>
                <w:lang w:val="ru-RU"/>
              </w:rPr>
              <w:t xml:space="preserve">хозяйства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1"/>
                <w:sz w:val="18"/>
                <w:lang w:val="ru-RU"/>
              </w:rPr>
              <w:t xml:space="preserve"> полевых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4" w:right="12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Производство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сельскохозяйственной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без</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права возведения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1.16</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2" w:right="63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1. </w:t>
            </w:r>
            <w:r w:rsidRPr="001C47C1">
              <w:rPr>
                <w:rFonts w:ascii="Times New Roman" w:hAnsi="Times New Roman"/>
                <w:color w:val="000000" w:themeColor="text1"/>
                <w:spacing w:val="-1"/>
                <w:sz w:val="18"/>
                <w:lang w:val="ru-RU"/>
              </w:rPr>
              <w:t>Минимальные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участка:</w:t>
            </w:r>
          </w:p>
          <w:p w:rsidR="00937463" w:rsidRPr="001C47C1" w:rsidRDefault="00937463" w:rsidP="00B31414">
            <w:pPr>
              <w:pStyle w:val="a5"/>
              <w:widowControl w:val="0"/>
              <w:numPr>
                <w:ilvl w:val="0"/>
                <w:numId w:val="129"/>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szCs w:val="18"/>
              </w:rPr>
              <w:t>минимальный</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размер</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земельного</w:t>
            </w:r>
            <w:r w:rsidRPr="001C47C1">
              <w:rPr>
                <w:rFonts w:ascii="Times New Roman" w:hAnsi="Times New Roman"/>
                <w:color w:val="000000" w:themeColor="text1"/>
                <w:spacing w:val="44"/>
                <w:sz w:val="18"/>
                <w:szCs w:val="18"/>
              </w:rPr>
              <w:t xml:space="preserve"> </w:t>
            </w:r>
            <w:r w:rsidRPr="001C47C1">
              <w:rPr>
                <w:rFonts w:ascii="Times New Roman" w:hAnsi="Times New Roman"/>
                <w:color w:val="000000" w:themeColor="text1"/>
                <w:spacing w:val="-1"/>
                <w:sz w:val="18"/>
                <w:szCs w:val="18"/>
              </w:rPr>
              <w:t>участка</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для</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ведения</w:t>
            </w:r>
            <w:r w:rsidRPr="001C47C1">
              <w:rPr>
                <w:rFonts w:ascii="Times New Roman" w:hAnsi="Times New Roman"/>
                <w:color w:val="000000" w:themeColor="text1"/>
                <w:spacing w:val="33"/>
                <w:sz w:val="18"/>
                <w:szCs w:val="18"/>
              </w:rPr>
              <w:t xml:space="preserve"> </w:t>
            </w:r>
            <w:r w:rsidRPr="001C47C1">
              <w:rPr>
                <w:rFonts w:ascii="Times New Roman" w:hAnsi="Times New Roman"/>
                <w:color w:val="000000" w:themeColor="text1"/>
                <w:spacing w:val="-1"/>
                <w:sz w:val="18"/>
                <w:szCs w:val="18"/>
              </w:rPr>
              <w:t>огородничества–</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z w:val="18"/>
                <w:szCs w:val="18"/>
              </w:rPr>
              <w:t>0,15</w:t>
            </w:r>
            <w:r w:rsidRPr="001C47C1">
              <w:rPr>
                <w:rFonts w:ascii="Times New Roman" w:hAnsi="Times New Roman"/>
                <w:color w:val="000000" w:themeColor="text1"/>
                <w:spacing w:val="-1"/>
                <w:sz w:val="18"/>
                <w:szCs w:val="18"/>
              </w:rPr>
              <w:t xml:space="preserve"> га;</w:t>
            </w:r>
          </w:p>
          <w:p w:rsidR="00937463" w:rsidRPr="001C47C1" w:rsidRDefault="00937463" w:rsidP="00B31414">
            <w:pPr>
              <w:pStyle w:val="a5"/>
              <w:widowControl w:val="0"/>
              <w:numPr>
                <w:ilvl w:val="0"/>
                <w:numId w:val="129"/>
              </w:numPr>
              <w:tabs>
                <w:tab w:val="left" w:pos="254"/>
              </w:tabs>
              <w:spacing w:after="0" w:line="240" w:lineRule="auto"/>
              <w:ind w:right="82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szCs w:val="18"/>
              </w:rPr>
              <w:t>максимальный</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размер</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земельного</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участка</w:t>
            </w:r>
            <w:r w:rsidRPr="001C47C1">
              <w:rPr>
                <w:rFonts w:ascii="Times New Roman" w:hAnsi="Times New Roman"/>
                <w:color w:val="000000" w:themeColor="text1"/>
                <w:spacing w:val="44"/>
                <w:sz w:val="18"/>
                <w:szCs w:val="18"/>
              </w:rPr>
              <w:t xml:space="preserve"> </w:t>
            </w:r>
            <w:r w:rsidRPr="001C47C1">
              <w:rPr>
                <w:rFonts w:ascii="Times New Roman" w:hAnsi="Times New Roman"/>
                <w:color w:val="000000" w:themeColor="text1"/>
                <w:spacing w:val="-1"/>
                <w:sz w:val="18"/>
                <w:szCs w:val="18"/>
              </w:rPr>
              <w:t>для</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ведения</w:t>
            </w:r>
            <w:r w:rsidRPr="001C47C1">
              <w:rPr>
                <w:rFonts w:ascii="Times New Roman" w:hAnsi="Times New Roman"/>
                <w:color w:val="000000" w:themeColor="text1"/>
                <w:spacing w:val="37"/>
                <w:sz w:val="18"/>
                <w:szCs w:val="18"/>
              </w:rPr>
              <w:t xml:space="preserve"> </w:t>
            </w:r>
            <w:r w:rsidRPr="001C47C1">
              <w:rPr>
                <w:rFonts w:ascii="Times New Roman" w:hAnsi="Times New Roman"/>
                <w:color w:val="000000" w:themeColor="text1"/>
                <w:spacing w:val="-1"/>
                <w:sz w:val="18"/>
                <w:szCs w:val="18"/>
              </w:rPr>
              <w:t>огородничества–</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1,0</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га.</w:t>
            </w:r>
          </w:p>
          <w:p w:rsidR="00937463" w:rsidRPr="001C47C1" w:rsidRDefault="00937463" w:rsidP="00941015">
            <w:pPr>
              <w:pStyle w:val="TableParagraph"/>
              <w:spacing w:before="2"/>
              <w:ind w:left="102" w:right="27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Не</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допускается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возведение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капитальных</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строений</w:t>
            </w:r>
            <w:r w:rsidRPr="001C47C1">
              <w:rPr>
                <w:rFonts w:ascii="Times New Roman" w:hAnsi="Times New Roman"/>
                <w:color w:val="000000" w:themeColor="text1"/>
                <w:sz w:val="18"/>
                <w:lang w:val="ru-RU"/>
              </w:rPr>
              <w:t xml:space="preserve">  и</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сооружений.</w:t>
            </w:r>
          </w:p>
        </w:tc>
      </w:tr>
      <w:tr w:rsidR="001C47C1" w:rsidRPr="001C47C1" w:rsidTr="00941015">
        <w:tblPrEx>
          <w:tblLook w:val="04A0" w:firstRow="1" w:lastRow="0" w:firstColumn="1" w:lastColumn="0" w:noHBand="0" w:noVBand="1"/>
        </w:tblPrEx>
        <w:trPr>
          <w:trHeight w:hRule="exact" w:val="2142"/>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r w:rsidRPr="001C47C1">
              <w:rPr>
                <w:rFonts w:ascii="Times New Roman"/>
                <w:color w:val="000000" w:themeColor="text1"/>
                <w:spacing w:val="1"/>
                <w:sz w:val="18"/>
                <w:lang w:val="ru-RU"/>
              </w:rPr>
              <w:t>6</w:t>
            </w:r>
            <w:r w:rsidRPr="001C47C1">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Питомники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ind w:left="104" w:right="42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Выращивание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реализация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подроста </w:t>
            </w:r>
            <w:r w:rsidRPr="001C47C1">
              <w:rPr>
                <w:rFonts w:ascii="Times New Roman" w:hAnsi="Times New Roman"/>
                <w:color w:val="000000" w:themeColor="text1"/>
                <w:spacing w:val="-1"/>
                <w:sz w:val="18"/>
                <w:lang w:val="ru-RU"/>
              </w:rPr>
              <w:t xml:space="preserve">деревьев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33"/>
                <w:sz w:val="18"/>
                <w:lang w:val="ru-RU"/>
              </w:rPr>
              <w:t xml:space="preserve"> </w:t>
            </w:r>
            <w:r w:rsidRPr="001C47C1">
              <w:rPr>
                <w:rFonts w:ascii="Times New Roman" w:hAnsi="Times New Roman"/>
                <w:color w:val="000000" w:themeColor="text1"/>
                <w:spacing w:val="-1"/>
                <w:sz w:val="18"/>
                <w:lang w:val="ru-RU"/>
              </w:rPr>
              <w:t>кустарников,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используемых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сельском хозяйстве,</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также</w:t>
            </w:r>
            <w:r w:rsidRPr="001C47C1">
              <w:rPr>
                <w:rFonts w:ascii="Times New Roman" w:hAnsi="Times New Roman"/>
                <w:color w:val="000000" w:themeColor="text1"/>
                <w:sz w:val="18"/>
                <w:lang w:val="ru-RU"/>
              </w:rPr>
              <w:t xml:space="preserve"> иных</w:t>
            </w:r>
            <w:r w:rsidRPr="001C47C1">
              <w:rPr>
                <w:rFonts w:ascii="Times New Roman" w:hAnsi="Times New Roman"/>
                <w:color w:val="000000" w:themeColor="text1"/>
                <w:spacing w:val="-1"/>
                <w:sz w:val="18"/>
                <w:lang w:val="ru-RU"/>
              </w:rPr>
              <w:t xml:space="preserve"> сельскохозяйственных культур</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35"/>
                <w:sz w:val="18"/>
                <w:lang w:val="ru-RU"/>
              </w:rPr>
              <w:t xml:space="preserve"> </w:t>
            </w:r>
            <w:r w:rsidRPr="001C47C1">
              <w:rPr>
                <w:rFonts w:ascii="Times New Roman" w:hAnsi="Times New Roman"/>
                <w:color w:val="000000" w:themeColor="text1"/>
                <w:spacing w:val="-1"/>
                <w:sz w:val="18"/>
                <w:lang w:val="ru-RU"/>
              </w:rPr>
              <w:t>получения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рассады</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семян; размещение 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необходимых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указанных</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видов сельскохозяйственного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производства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1.17</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36"/>
              </w:numPr>
              <w:tabs>
                <w:tab w:val="left" w:pos="285"/>
              </w:tabs>
              <w:spacing w:after="0" w:line="201" w:lineRule="exact"/>
              <w:ind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3"/>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не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136"/>
              </w:numPr>
              <w:tabs>
                <w:tab w:val="left" w:pos="284"/>
              </w:tabs>
              <w:spacing w:before="1" w:after="0" w:line="207" w:lineRule="exact"/>
              <w:ind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941015">
            <w:pPr>
              <w:pStyle w:val="TableParagraph"/>
              <w:ind w:left="102" w:right="382"/>
              <w:rPr>
                <w:rFonts w:ascii="Times New Roman" w:hAnsi="Times New Roman"/>
                <w:color w:val="000000" w:themeColor="text1"/>
                <w:spacing w:val="-1"/>
                <w:sz w:val="18"/>
                <w:lang w:val="ru-RU"/>
              </w:rPr>
            </w:pPr>
            <w:r w:rsidRPr="001C47C1">
              <w:rPr>
                <w:rFonts w:ascii="Times New Roman" w:hAnsi="Times New Roman"/>
                <w:color w:val="000000" w:themeColor="text1"/>
                <w:sz w:val="18"/>
                <w:lang w:val="ru-RU"/>
              </w:rPr>
              <w:t>- в</w:t>
            </w:r>
            <w:r w:rsidRPr="001C47C1">
              <w:rPr>
                <w:rFonts w:ascii="Times New Roman" w:hAnsi="Times New Roman"/>
                <w:color w:val="000000" w:themeColor="text1"/>
                <w:spacing w:val="-1"/>
                <w:sz w:val="18"/>
                <w:lang w:val="ru-RU"/>
              </w:rPr>
              <w:t xml:space="preserve"> существующей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застройке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соответствии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сложившейся</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линией</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каждой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улице;</w:t>
            </w:r>
          </w:p>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новой</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застройке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0053459D">
              <w:rPr>
                <w:rFonts w:ascii="Times New Roman" w:hAnsi="Times New Roman"/>
                <w:color w:val="000000" w:themeColor="text1"/>
                <w:sz w:val="18"/>
                <w:lang w:val="ru-RU"/>
              </w:rPr>
              <w:t>не менее 6м.</w:t>
            </w:r>
          </w:p>
          <w:p w:rsidR="00937463" w:rsidRPr="001C47C1" w:rsidRDefault="00937463" w:rsidP="00B31414">
            <w:pPr>
              <w:pStyle w:val="a5"/>
              <w:widowControl w:val="0"/>
              <w:numPr>
                <w:ilvl w:val="0"/>
                <w:numId w:val="137"/>
              </w:numPr>
              <w:tabs>
                <w:tab w:val="left" w:pos="328"/>
              </w:tabs>
              <w:spacing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37"/>
              </w:numPr>
              <w:tabs>
                <w:tab w:val="left" w:pos="328"/>
              </w:tabs>
              <w:spacing w:after="0" w:line="207" w:lineRule="exact"/>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3"/>
                <w:sz w:val="18"/>
              </w:rPr>
              <w:t xml:space="preserve"> </w:t>
            </w:r>
            <w:r w:rsidRPr="001C47C1">
              <w:rPr>
                <w:rFonts w:ascii="Times New Roman" w:hAnsi="Times New Roman"/>
                <w:color w:val="000000" w:themeColor="text1"/>
                <w:sz w:val="18"/>
              </w:rPr>
              <w:t>80%.</w:t>
            </w:r>
          </w:p>
        </w:tc>
      </w:tr>
      <w:tr w:rsidR="001C47C1" w:rsidRPr="001C47C1" w:rsidTr="00941015">
        <w:tblPrEx>
          <w:tblLook w:val="04A0" w:firstRow="1" w:lastRow="0" w:firstColumn="1" w:lastColumn="0" w:noHBand="0" w:noVBand="1"/>
        </w:tblPrEx>
        <w:trPr>
          <w:trHeight w:hRule="exact" w:val="2079"/>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r w:rsidRPr="001C47C1">
              <w:rPr>
                <w:rFonts w:ascii="Times New Roman"/>
                <w:color w:val="000000" w:themeColor="text1"/>
                <w:spacing w:val="1"/>
                <w:sz w:val="18"/>
                <w:lang w:val="ru-RU"/>
              </w:rPr>
              <w:t>7</w:t>
            </w:r>
            <w:r w:rsidRPr="001C47C1">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2" w:right="8"/>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Обеспечение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сельскохозяйственного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22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ind w:left="104" w:right="22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машинно-транспортных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ремонтных</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станций,</w:t>
            </w:r>
            <w:r w:rsidRPr="001C47C1">
              <w:rPr>
                <w:rFonts w:ascii="Times New Roman" w:hAnsi="Times New Roman"/>
                <w:color w:val="000000" w:themeColor="text1"/>
                <w:sz w:val="18"/>
                <w:lang w:val="ru-RU"/>
              </w:rPr>
              <w:t xml:space="preserve"> ангаров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гаражей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сельскохозяйственной</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техники,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амбаров,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водонапорных башен,</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 xml:space="preserve">трансформаторных станций </w:t>
            </w:r>
            <w:r w:rsidRPr="001C47C1">
              <w:rPr>
                <w:rFonts w:ascii="Times New Roman" w:hAnsi="Times New Roman"/>
                <w:color w:val="000000" w:themeColor="text1"/>
                <w:sz w:val="18"/>
                <w:lang w:val="ru-RU"/>
              </w:rPr>
              <w:t>и иного</w:t>
            </w:r>
            <w:r w:rsidRPr="001C47C1">
              <w:rPr>
                <w:rFonts w:ascii="Times New Roman" w:hAnsi="Times New Roman"/>
                <w:color w:val="000000" w:themeColor="text1"/>
                <w:spacing w:val="-1"/>
                <w:sz w:val="18"/>
                <w:lang w:val="ru-RU"/>
              </w:rPr>
              <w:t xml:space="preserve"> технического</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оборудования,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сельского</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1.18</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42"/>
              </w:numPr>
              <w:tabs>
                <w:tab w:val="left" w:pos="285"/>
              </w:tabs>
              <w:spacing w:after="0" w:line="240" w:lineRule="auto"/>
              <w:ind w:right="19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42"/>
              </w:numPr>
              <w:tabs>
                <w:tab w:val="left" w:pos="285"/>
              </w:tabs>
              <w:spacing w:after="0" w:line="206"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937463" w:rsidRPr="001C47C1" w:rsidRDefault="00937463" w:rsidP="00B31414">
            <w:pPr>
              <w:pStyle w:val="a5"/>
              <w:widowControl w:val="0"/>
              <w:numPr>
                <w:ilvl w:val="0"/>
                <w:numId w:val="141"/>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41"/>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941015">
            <w:pPr>
              <w:pStyle w:val="TableParagraph"/>
              <w:spacing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3.</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75%.</w:t>
            </w:r>
          </w:p>
        </w:tc>
      </w:tr>
      <w:tr w:rsidR="001C47C1" w:rsidRPr="001C47C1" w:rsidTr="00941015">
        <w:tblPrEx>
          <w:tblLook w:val="04A0" w:firstRow="1" w:lastRow="0" w:firstColumn="1" w:lastColumn="0" w:noHBand="0" w:noVBand="1"/>
        </w:tblPrEx>
        <w:trPr>
          <w:trHeight w:hRule="exact" w:val="2703"/>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ind w:left="147"/>
              <w:rPr>
                <w:rFonts w:ascii="Times New Roman" w:eastAsia="Times New Roman" w:hAnsi="Times New Roman"/>
                <w:color w:val="000000" w:themeColor="text1"/>
                <w:sz w:val="18"/>
                <w:szCs w:val="18"/>
              </w:rPr>
            </w:pPr>
            <w:r w:rsidRPr="001C47C1">
              <w:rPr>
                <w:rFonts w:ascii="Times New Roman"/>
                <w:color w:val="000000" w:themeColor="text1"/>
                <w:sz w:val="18"/>
              </w:rPr>
              <w:t>1</w:t>
            </w:r>
            <w:r w:rsidRPr="001C47C1">
              <w:rPr>
                <w:rFonts w:ascii="Times New Roman"/>
                <w:color w:val="000000" w:themeColor="text1"/>
                <w:sz w:val="18"/>
                <w:lang w:val="ru-RU"/>
              </w:rPr>
              <w:t>8</w:t>
            </w:r>
            <w:r w:rsidRPr="001C47C1">
              <w:rPr>
                <w:rFonts w:ascii="Times New Roman"/>
                <w:color w:val="000000" w:themeColor="text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Автомобильный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ind w:left="22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4" w:right="33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автомобильных </w:t>
            </w:r>
            <w:r w:rsidRPr="001C47C1">
              <w:rPr>
                <w:rFonts w:ascii="Times New Roman" w:hAnsi="Times New Roman"/>
                <w:color w:val="000000" w:themeColor="text1"/>
                <w:sz w:val="18"/>
                <w:lang w:val="ru-RU"/>
              </w:rPr>
              <w:t>дорог и</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технически</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 xml:space="preserve">связанных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ними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и</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предназначенных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обслуживания</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пассажиров,</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обеспечивающие </w:t>
            </w:r>
            <w:r w:rsidRPr="001C47C1">
              <w:rPr>
                <w:rFonts w:ascii="Times New Roman" w:hAnsi="Times New Roman"/>
                <w:color w:val="000000" w:themeColor="text1"/>
                <w:sz w:val="18"/>
                <w:lang w:val="ru-RU"/>
              </w:rPr>
              <w:t>работу</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транспортных средств,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размещение объектов,</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постов</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органов</w:t>
            </w:r>
            <w:r w:rsidRPr="001C47C1">
              <w:rPr>
                <w:rFonts w:ascii="Times New Roman" w:hAnsi="Times New Roman"/>
                <w:color w:val="000000" w:themeColor="text1"/>
                <w:spacing w:val="37"/>
                <w:sz w:val="18"/>
                <w:lang w:val="ru-RU"/>
              </w:rPr>
              <w:t xml:space="preserve"> </w:t>
            </w:r>
            <w:r w:rsidRPr="001C47C1">
              <w:rPr>
                <w:rFonts w:ascii="Times New Roman" w:hAnsi="Times New Roman"/>
                <w:color w:val="000000" w:themeColor="text1"/>
                <w:spacing w:val="-1"/>
                <w:sz w:val="18"/>
                <w:lang w:val="ru-RU"/>
              </w:rPr>
              <w:t>внутренних дел,</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ответственных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за</w:t>
            </w:r>
            <w:r w:rsidRPr="001C47C1">
              <w:rPr>
                <w:rFonts w:ascii="Times New Roman" w:hAnsi="Times New Roman"/>
                <w:color w:val="000000" w:themeColor="text1"/>
                <w:spacing w:val="-1"/>
                <w:sz w:val="18"/>
                <w:lang w:val="ru-RU"/>
              </w:rPr>
              <w:t xml:space="preserve"> безопасность</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дорожного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движения;</w:t>
            </w:r>
          </w:p>
          <w:p w:rsidR="00937463" w:rsidRPr="001C47C1" w:rsidRDefault="00937463" w:rsidP="00941015">
            <w:pPr>
              <w:pStyle w:val="TableParagraph"/>
              <w:spacing w:before="2"/>
              <w:ind w:left="104" w:right="32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оборудование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стоянок</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автомобильного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транспорта,</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депо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(устройства мест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стоянок)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автомобильного</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транспорта,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осуществляющего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перевозки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людей</w:t>
            </w:r>
            <w:r w:rsidRPr="001C47C1">
              <w:rPr>
                <w:rFonts w:ascii="Times New Roman" w:hAnsi="Times New Roman"/>
                <w:color w:val="000000" w:themeColor="text1"/>
                <w:sz w:val="18"/>
                <w:lang w:val="ru-RU"/>
              </w:rPr>
              <w:t xml:space="preserve"> по</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7.2</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40"/>
              </w:numPr>
              <w:tabs>
                <w:tab w:val="left" w:pos="285"/>
              </w:tabs>
              <w:spacing w:after="0" w:line="239" w:lineRule="auto"/>
              <w:ind w:right="380"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73"/>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40"/>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39"/>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39"/>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38"/>
              </w:numPr>
              <w:tabs>
                <w:tab w:val="left" w:pos="328"/>
              </w:tabs>
              <w:spacing w:before="2"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38"/>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80%.</w:t>
            </w:r>
          </w:p>
        </w:tc>
      </w:tr>
      <w:tr w:rsidR="001C47C1" w:rsidRPr="001C47C1" w:rsidTr="00941015">
        <w:trPr>
          <w:trHeight w:hRule="exact" w:val="538"/>
        </w:trPr>
        <w:tc>
          <w:tcPr>
            <w:tcW w:w="534"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1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p>
        </w:tc>
        <w:tc>
          <w:tcPr>
            <w:tcW w:w="5466"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ind w:left="438" w:right="439" w:hanging="2"/>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Предельные (минимальные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941015">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9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2"/>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466"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lang w:val="en-US"/>
              </w:rPr>
            </w:pPr>
          </w:p>
        </w:tc>
      </w:tr>
      <w:tr w:rsidR="001C47C1" w:rsidRPr="001C47C1" w:rsidTr="00941015">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27" w:lineRule="exact"/>
              <w:ind w:left="4838"/>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ЗОНА</w:t>
            </w:r>
            <w:r w:rsidRPr="001C47C1">
              <w:rPr>
                <w:rFonts w:ascii="Times New Roman" w:hAnsi="Times New Roman"/>
                <w:b/>
                <w:color w:val="000000" w:themeColor="text1"/>
                <w:spacing w:val="40"/>
                <w:sz w:val="20"/>
                <w:lang w:val="ru-RU"/>
              </w:rPr>
              <w:t xml:space="preserve"> </w:t>
            </w:r>
            <w:r w:rsidRPr="001C47C1">
              <w:rPr>
                <w:rFonts w:ascii="Times New Roman" w:hAnsi="Times New Roman"/>
                <w:b/>
                <w:color w:val="000000" w:themeColor="text1"/>
                <w:sz w:val="20"/>
                <w:lang w:val="ru-RU"/>
              </w:rPr>
              <w:t>СЕЛЬСКОХОЗЯЙСТВЕННОГО ИСПОЛЬЗОВАНИЯ</w:t>
            </w:r>
          </w:p>
        </w:tc>
      </w:tr>
      <w:tr w:rsidR="001C47C1" w:rsidRPr="001C47C1" w:rsidTr="00941015">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27" w:lineRule="exact"/>
              <w:ind w:left="4065"/>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ВСПОМОГАТЕЛЬНЫЕ</w:t>
            </w:r>
            <w:r w:rsidRPr="001C47C1">
              <w:rPr>
                <w:rFonts w:ascii="Times New Roman" w:hAnsi="Times New Roman"/>
                <w:b/>
                <w:color w:val="000000" w:themeColor="text1"/>
                <w:spacing w:val="-15"/>
                <w:sz w:val="20"/>
                <w:lang w:val="ru-RU"/>
              </w:rPr>
              <w:t xml:space="preserve"> </w:t>
            </w:r>
            <w:r w:rsidRPr="001C47C1">
              <w:rPr>
                <w:rFonts w:ascii="Times New Roman" w:hAnsi="Times New Roman"/>
                <w:b/>
                <w:color w:val="000000" w:themeColor="text1"/>
                <w:sz w:val="20"/>
                <w:lang w:val="ru-RU"/>
              </w:rPr>
              <w:t>ВИДЫ</w:t>
            </w:r>
            <w:r w:rsidRPr="001C47C1">
              <w:rPr>
                <w:rFonts w:ascii="Times New Roman" w:hAnsi="Times New Roman"/>
                <w:b/>
                <w:color w:val="000000" w:themeColor="text1"/>
                <w:spacing w:val="-12"/>
                <w:sz w:val="20"/>
                <w:lang w:val="ru-RU"/>
              </w:rPr>
              <w:t xml:space="preserve"> </w:t>
            </w:r>
            <w:r w:rsidRPr="001C47C1">
              <w:rPr>
                <w:rFonts w:ascii="Times New Roman" w:hAnsi="Times New Roman"/>
                <w:b/>
                <w:color w:val="000000" w:themeColor="text1"/>
                <w:spacing w:val="-1"/>
                <w:sz w:val="20"/>
                <w:lang w:val="ru-RU"/>
              </w:rPr>
              <w:t>РАЗРЕШЁННОГО</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«СХ-1»</w:t>
            </w:r>
          </w:p>
        </w:tc>
      </w:tr>
      <w:tr w:rsidR="001C47C1" w:rsidRPr="001C47C1" w:rsidTr="00941015">
        <w:trPr>
          <w:trHeight w:hRule="exact" w:val="1277"/>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color w:val="000000" w:themeColor="text1"/>
                <w:sz w:val="18"/>
              </w:rPr>
              <w:t>1</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Склады</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39" w:lineRule="auto"/>
              <w:ind w:left="104" w:right="42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имеющих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 xml:space="preserve">назначение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временному хранению,</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продовольственные </w:t>
            </w:r>
            <w:r w:rsidRPr="001C47C1">
              <w:rPr>
                <w:rFonts w:ascii="Times New Roman" w:hAnsi="Times New Roman"/>
                <w:color w:val="000000" w:themeColor="text1"/>
                <w:sz w:val="18"/>
                <w:lang w:val="ru-RU"/>
              </w:rPr>
              <w:t>склады.</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6.9</w:t>
            </w:r>
          </w:p>
        </w:tc>
        <w:tc>
          <w:tcPr>
            <w:tcW w:w="5466"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B31414">
            <w:pPr>
              <w:pStyle w:val="a5"/>
              <w:widowControl w:val="0"/>
              <w:numPr>
                <w:ilvl w:val="0"/>
                <w:numId w:val="143"/>
              </w:numPr>
              <w:tabs>
                <w:tab w:val="left" w:pos="285"/>
              </w:tabs>
              <w:spacing w:after="0" w:line="239" w:lineRule="auto"/>
              <w:ind w:right="194"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3"/>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43"/>
              </w:numPr>
              <w:tabs>
                <w:tab w:val="left" w:pos="284"/>
              </w:tabs>
              <w:spacing w:after="0" w:line="240" w:lineRule="auto"/>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50%.</w:t>
            </w:r>
          </w:p>
        </w:tc>
      </w:tr>
      <w:tr w:rsidR="001C47C1" w:rsidRPr="001C47C1" w:rsidTr="00941015">
        <w:tblPrEx>
          <w:tblLook w:val="04A0" w:firstRow="1" w:lastRow="0" w:firstColumn="1" w:lastColumn="0" w:noHBand="0" w:noVBand="1"/>
        </w:tblPrEx>
        <w:trPr>
          <w:trHeight w:hRule="exact" w:val="3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2.</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Коммунальное</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ind w:left="104" w:right="13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строительства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целях обеспечения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физических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юридических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лиц</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коммунальными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услугами,</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частности: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поставки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воды,</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тепла,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электричества,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газа,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предоставления</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2"/>
                <w:sz w:val="18"/>
                <w:lang w:val="ru-RU"/>
              </w:rPr>
              <w:t>услуг</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связи,</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z w:val="18"/>
                <w:lang w:val="ru-RU"/>
              </w:rPr>
              <w:t>отвода</w:t>
            </w:r>
            <w:r w:rsidRPr="001C47C1">
              <w:rPr>
                <w:rFonts w:ascii="Times New Roman" w:hAnsi="Times New Roman"/>
                <w:color w:val="000000" w:themeColor="text1"/>
                <w:spacing w:val="-1"/>
                <w:sz w:val="18"/>
                <w:lang w:val="ru-RU"/>
              </w:rPr>
              <w:t xml:space="preserve"> канализационных стоков,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очистки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уборки</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объектов недвижимости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(котельных,</w:t>
            </w:r>
            <w:r w:rsidRPr="001C47C1">
              <w:rPr>
                <w:rFonts w:ascii="Times New Roman" w:hAnsi="Times New Roman"/>
                <w:color w:val="000000" w:themeColor="text1"/>
                <w:sz w:val="18"/>
                <w:lang w:val="ru-RU"/>
              </w:rPr>
              <w:t xml:space="preserve"> водозаборов,</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очистных 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насосных станций,</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водопроводов,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линий электропередач,</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трансформаторных подстанций,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газопроводов,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линий</w:t>
            </w:r>
            <w:r w:rsidRPr="001C47C1">
              <w:rPr>
                <w:rFonts w:ascii="Times New Roman" w:hAnsi="Times New Roman"/>
                <w:color w:val="000000" w:themeColor="text1"/>
                <w:spacing w:val="63"/>
                <w:sz w:val="18"/>
                <w:lang w:val="ru-RU"/>
              </w:rPr>
              <w:t xml:space="preserve"> </w:t>
            </w:r>
            <w:r w:rsidRPr="001C47C1">
              <w:rPr>
                <w:rFonts w:ascii="Times New Roman" w:hAnsi="Times New Roman"/>
                <w:color w:val="000000" w:themeColor="text1"/>
                <w:spacing w:val="-1"/>
                <w:sz w:val="18"/>
                <w:lang w:val="ru-RU"/>
              </w:rPr>
              <w:t>связи,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телефонных станций,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канализаций,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стоянок,</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 xml:space="preserve">гаражей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мастерских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обслуживания</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уборочной и</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аварийной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техники,</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z w:val="18"/>
                <w:lang w:val="ru-RU"/>
              </w:rPr>
              <w:t xml:space="preserve"> зданий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помещений,</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приема физических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юридических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лиц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связи</w:t>
            </w:r>
            <w:r w:rsidRPr="001C47C1">
              <w:rPr>
                <w:rFonts w:ascii="Times New Roman" w:hAnsi="Times New Roman"/>
                <w:color w:val="000000" w:themeColor="text1"/>
                <w:sz w:val="18"/>
                <w:lang w:val="ru-RU"/>
              </w:rPr>
              <w:t xml:space="preserve"> с </w:t>
            </w:r>
            <w:r w:rsidRPr="001C47C1">
              <w:rPr>
                <w:rFonts w:ascii="Times New Roman" w:hAnsi="Times New Roman"/>
                <w:color w:val="000000" w:themeColor="text1"/>
                <w:spacing w:val="-1"/>
                <w:sz w:val="18"/>
                <w:lang w:val="ru-RU"/>
              </w:rPr>
              <w:t xml:space="preserve">предоставлением </w:t>
            </w:r>
            <w:r w:rsidRPr="001C47C1">
              <w:rPr>
                <w:rFonts w:ascii="Times New Roman" w:hAnsi="Times New Roman"/>
                <w:color w:val="000000" w:themeColor="text1"/>
                <w:sz w:val="18"/>
                <w:lang w:val="ru-RU"/>
              </w:rPr>
              <w:t>им</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коммунальных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услуг)</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4"/>
              <w:rPr>
                <w:rFonts w:ascii="Times New Roman" w:eastAsia="Times New Roman" w:hAnsi="Times New Roman"/>
                <w:color w:val="000000" w:themeColor="text1"/>
                <w:sz w:val="18"/>
                <w:szCs w:val="18"/>
              </w:rPr>
            </w:pPr>
            <w:r w:rsidRPr="001C47C1">
              <w:rPr>
                <w:rFonts w:ascii="Times New Roman"/>
                <w:color w:val="000000" w:themeColor="text1"/>
                <w:sz w:val="18"/>
              </w:rPr>
              <w:t>3.1</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46"/>
              </w:numPr>
              <w:tabs>
                <w:tab w:val="left" w:pos="285"/>
              </w:tabs>
              <w:spacing w:after="0" w:line="240" w:lineRule="auto"/>
              <w:ind w:right="365"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5"/>
                <w:sz w:val="18"/>
              </w:rPr>
              <w:t xml:space="preserve"> </w:t>
            </w:r>
            <w:r w:rsidRPr="001C47C1">
              <w:rPr>
                <w:rFonts w:ascii="Times New Roman" w:hAnsi="Times New Roman"/>
                <w:color w:val="000000" w:themeColor="text1"/>
                <w:spacing w:val="-1"/>
                <w:sz w:val="18"/>
              </w:rPr>
              <w:t>устанавливаются</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z w:val="18"/>
              </w:rPr>
              <w:t xml:space="preserve"> 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46"/>
              </w:numPr>
              <w:tabs>
                <w:tab w:val="left" w:pos="284"/>
              </w:tabs>
              <w:spacing w:after="0" w:line="206"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45"/>
              </w:numPr>
              <w:tabs>
                <w:tab w:val="left" w:pos="208"/>
              </w:tabs>
              <w:spacing w:after="0" w:line="242"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45"/>
              </w:numPr>
              <w:tabs>
                <w:tab w:val="left" w:pos="208"/>
              </w:tabs>
              <w:spacing w:after="0" w:line="204"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44"/>
              </w:numPr>
              <w:tabs>
                <w:tab w:val="left" w:pos="328"/>
              </w:tabs>
              <w:spacing w:after="0" w:line="206"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44"/>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участка80%.</w:t>
            </w:r>
          </w:p>
        </w:tc>
      </w:tr>
      <w:tr w:rsidR="001C47C1" w:rsidRPr="001C47C1" w:rsidTr="00941015">
        <w:tblPrEx>
          <w:tblLook w:val="04A0" w:firstRow="1" w:lastRow="0" w:firstColumn="1" w:lastColumn="0" w:noHBand="0" w:noVBand="1"/>
        </w:tblPrEx>
        <w:trPr>
          <w:trHeight w:hRule="exact" w:val="2595"/>
        </w:trPr>
        <w:tc>
          <w:tcPr>
            <w:tcW w:w="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3.</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Отдых (рекреация)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ind w:left="104" w:right="18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Обустройство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мест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занятия спортом,</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физической</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культурой,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пешими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верховыми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прогулками,</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 xml:space="preserve">отдыха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туризма,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наблюдения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за</w:t>
            </w:r>
            <w:r w:rsidRPr="001C47C1">
              <w:rPr>
                <w:rFonts w:ascii="Times New Roman" w:hAnsi="Times New Roman"/>
                <w:color w:val="000000" w:themeColor="text1"/>
                <w:spacing w:val="-1"/>
                <w:sz w:val="18"/>
                <w:lang w:val="ru-RU"/>
              </w:rPr>
              <w:t xml:space="preserve"> природой,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пикников,</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z w:val="18"/>
                <w:lang w:val="ru-RU"/>
              </w:rPr>
              <w:t xml:space="preserve">охоты, </w:t>
            </w:r>
            <w:r w:rsidRPr="001C47C1">
              <w:rPr>
                <w:rFonts w:ascii="Times New Roman" w:hAnsi="Times New Roman"/>
                <w:color w:val="000000" w:themeColor="text1"/>
                <w:spacing w:val="-1"/>
                <w:sz w:val="18"/>
                <w:lang w:val="ru-RU"/>
              </w:rPr>
              <w:t>рыбалки</w:t>
            </w:r>
            <w:r w:rsidRPr="001C47C1">
              <w:rPr>
                <w:rFonts w:ascii="Times New Roman" w:hAnsi="Times New Roman"/>
                <w:color w:val="000000" w:themeColor="text1"/>
                <w:sz w:val="18"/>
                <w:lang w:val="ru-RU"/>
              </w:rPr>
              <w:t xml:space="preserve"> и иной </w:t>
            </w:r>
            <w:r w:rsidRPr="001C47C1">
              <w:rPr>
                <w:rFonts w:ascii="Times New Roman" w:hAnsi="Times New Roman"/>
                <w:color w:val="000000" w:themeColor="text1"/>
                <w:spacing w:val="-1"/>
                <w:sz w:val="18"/>
                <w:lang w:val="ru-RU"/>
              </w:rPr>
              <w:t>деятельности;</w:t>
            </w:r>
          </w:p>
          <w:p w:rsidR="00937463" w:rsidRPr="001C47C1" w:rsidRDefault="00937463" w:rsidP="00941015">
            <w:pPr>
              <w:pStyle w:val="TableParagraph"/>
              <w:ind w:left="104" w:right="43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создание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2"/>
                <w:sz w:val="18"/>
                <w:lang w:val="ru-RU"/>
              </w:rPr>
              <w:t>уход</w:t>
            </w:r>
            <w:r w:rsidRPr="001C47C1">
              <w:rPr>
                <w:rFonts w:ascii="Times New Roman" w:hAnsi="Times New Roman"/>
                <w:color w:val="000000" w:themeColor="text1"/>
                <w:sz w:val="18"/>
                <w:lang w:val="ru-RU"/>
              </w:rPr>
              <w:t xml:space="preserve"> за</w:t>
            </w:r>
            <w:r w:rsidRPr="001C47C1">
              <w:rPr>
                <w:rFonts w:ascii="Times New Roman" w:hAnsi="Times New Roman"/>
                <w:color w:val="000000" w:themeColor="text1"/>
                <w:spacing w:val="-1"/>
                <w:sz w:val="18"/>
                <w:lang w:val="ru-RU"/>
              </w:rPr>
              <w:t xml:space="preserve"> парками,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городскими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лесами,</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садами</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скверами,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прудами,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озерами,</w:t>
            </w:r>
            <w:r w:rsidRPr="001C47C1">
              <w:rPr>
                <w:rFonts w:ascii="Times New Roman" w:hAnsi="Times New Roman"/>
                <w:color w:val="000000" w:themeColor="text1"/>
                <w:spacing w:val="35"/>
                <w:sz w:val="18"/>
                <w:lang w:val="ru-RU"/>
              </w:rPr>
              <w:t xml:space="preserve"> </w:t>
            </w:r>
            <w:r w:rsidRPr="001C47C1">
              <w:rPr>
                <w:rFonts w:ascii="Times New Roman" w:hAnsi="Times New Roman"/>
                <w:color w:val="000000" w:themeColor="text1"/>
                <w:spacing w:val="-1"/>
                <w:sz w:val="18"/>
                <w:lang w:val="ru-RU"/>
              </w:rPr>
              <w:t>водохранилищами,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пляжами,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береговыми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полосами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 xml:space="preserve">водных объектов </w:t>
            </w:r>
            <w:r w:rsidRPr="001C47C1">
              <w:rPr>
                <w:rFonts w:ascii="Times New Roman" w:hAnsi="Times New Roman"/>
                <w:color w:val="000000" w:themeColor="text1"/>
                <w:sz w:val="18"/>
                <w:lang w:val="ru-RU"/>
              </w:rPr>
              <w:t>общего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пользования,</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обустройство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мест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отдыха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них.</w:t>
            </w:r>
          </w:p>
          <w:p w:rsidR="00937463" w:rsidRPr="001C47C1" w:rsidRDefault="00937463" w:rsidP="00941015">
            <w:pPr>
              <w:pStyle w:val="TableParagraph"/>
              <w:spacing w:before="2"/>
              <w:ind w:left="104" w:right="109"/>
              <w:rPr>
                <w:rFonts w:ascii="Times New Roman" w:hAnsi="Times New Roman"/>
                <w:color w:val="000000" w:themeColor="text1"/>
                <w:spacing w:val="-1"/>
                <w:sz w:val="18"/>
                <w:lang w:val="ru-RU"/>
              </w:rPr>
            </w:pPr>
            <w:r w:rsidRPr="001C47C1">
              <w:rPr>
                <w:rFonts w:ascii="Times New Roman" w:hAnsi="Times New Roman"/>
                <w:color w:val="000000" w:themeColor="text1"/>
                <w:spacing w:val="-1"/>
                <w:sz w:val="18"/>
                <w:lang w:val="ru-RU"/>
              </w:rPr>
              <w:t>Содержание данного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включает</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себя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содержание </w:t>
            </w:r>
            <w:r w:rsidRPr="001C47C1">
              <w:rPr>
                <w:rFonts w:ascii="Times New Roman" w:hAnsi="Times New Roman"/>
                <w:color w:val="000000" w:themeColor="text1"/>
                <w:sz w:val="18"/>
                <w:lang w:val="ru-RU"/>
              </w:rPr>
              <w:t>видов</w:t>
            </w:r>
            <w:r w:rsidRPr="001C47C1">
              <w:rPr>
                <w:rFonts w:ascii="Times New Roman" w:hAnsi="Times New Roman"/>
                <w:color w:val="000000" w:themeColor="text1"/>
                <w:spacing w:val="-1"/>
                <w:sz w:val="18"/>
                <w:lang w:val="ru-RU"/>
              </w:rPr>
              <w:t xml:space="preserve"> разрешенного</w:t>
            </w:r>
          </w:p>
          <w:p w:rsidR="00937463" w:rsidRPr="001C47C1" w:rsidRDefault="00937463" w:rsidP="00941015">
            <w:pPr>
              <w:pStyle w:val="TableParagraph"/>
              <w:spacing w:before="2"/>
              <w:ind w:left="104" w:right="10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кодами</w:t>
            </w:r>
            <w:r w:rsidRPr="001C47C1">
              <w:rPr>
                <w:rFonts w:ascii="Times New Roman" w:hAnsi="Times New Roman"/>
                <w:color w:val="000000" w:themeColor="text1"/>
                <w:sz w:val="18"/>
              </w:rPr>
              <w:t xml:space="preserve"> 5.1</w:t>
            </w:r>
            <w:r w:rsidRPr="001C47C1">
              <w:rPr>
                <w:rFonts w:ascii="Times New Roman" w:hAnsi="Times New Roman"/>
                <w:color w:val="000000" w:themeColor="text1"/>
                <w:spacing w:val="3"/>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5.5</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4.5</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49"/>
              </w:numPr>
              <w:tabs>
                <w:tab w:val="left" w:pos="285"/>
              </w:tabs>
              <w:spacing w:after="0" w:line="240" w:lineRule="auto"/>
              <w:ind w:right="365"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5"/>
                <w:sz w:val="18"/>
              </w:rPr>
              <w:t xml:space="preserve"> </w:t>
            </w:r>
            <w:r w:rsidRPr="001C47C1">
              <w:rPr>
                <w:rFonts w:ascii="Times New Roman" w:hAnsi="Times New Roman"/>
                <w:color w:val="000000" w:themeColor="text1"/>
                <w:spacing w:val="-1"/>
                <w:sz w:val="18"/>
              </w:rPr>
              <w:t>устанавливаются</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z w:val="18"/>
              </w:rPr>
              <w:t xml:space="preserve"> 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49"/>
              </w:numPr>
              <w:tabs>
                <w:tab w:val="left" w:pos="284"/>
              </w:tabs>
              <w:spacing w:after="0" w:line="206"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48"/>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48"/>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47"/>
              </w:numPr>
              <w:tabs>
                <w:tab w:val="left" w:pos="328"/>
              </w:tabs>
              <w:spacing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47"/>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50%.</w:t>
            </w:r>
          </w:p>
        </w:tc>
      </w:tr>
      <w:tr w:rsidR="001C47C1" w:rsidRPr="001C47C1" w:rsidTr="00941015">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lang w:val="ru-RU"/>
              </w:rPr>
              <w:t xml:space="preserve"> </w:t>
            </w:r>
            <w:r w:rsidRPr="001C47C1">
              <w:rPr>
                <w:rFonts w:ascii="Times New Roman" w:eastAsia="Times New Roman" w:hAnsi="Times New Roman"/>
                <w:color w:val="000000" w:themeColor="text1"/>
                <w:sz w:val="18"/>
                <w:szCs w:val="18"/>
              </w:rPr>
              <w:t>п/п</w:t>
            </w:r>
          </w:p>
        </w:tc>
        <w:tc>
          <w:tcPr>
            <w:tcW w:w="3825" w:type="dxa"/>
            <w:gridSpan w:val="3"/>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5253"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1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p>
        </w:tc>
        <w:tc>
          <w:tcPr>
            <w:tcW w:w="5463"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ind w:left="438" w:right="439" w:hanging="2"/>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Предельные (минимальные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941015">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rPr>
            </w:pPr>
          </w:p>
        </w:tc>
        <w:tc>
          <w:tcPr>
            <w:tcW w:w="3115"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9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2"/>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463"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lang w:val="en-US"/>
              </w:rPr>
            </w:pPr>
          </w:p>
        </w:tc>
      </w:tr>
      <w:tr w:rsidR="001C47C1" w:rsidRPr="001C47C1" w:rsidTr="00941015">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27" w:lineRule="exact"/>
              <w:ind w:left="4838"/>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ЗОНА</w:t>
            </w:r>
            <w:r w:rsidRPr="001C47C1">
              <w:rPr>
                <w:rFonts w:ascii="Times New Roman" w:hAnsi="Times New Roman"/>
                <w:b/>
                <w:color w:val="000000" w:themeColor="text1"/>
                <w:spacing w:val="40"/>
                <w:sz w:val="20"/>
                <w:lang w:val="ru-RU"/>
              </w:rPr>
              <w:t xml:space="preserve"> </w:t>
            </w:r>
            <w:r w:rsidRPr="001C47C1">
              <w:rPr>
                <w:rFonts w:ascii="Times New Roman" w:hAnsi="Times New Roman"/>
                <w:b/>
                <w:color w:val="000000" w:themeColor="text1"/>
                <w:sz w:val="20"/>
                <w:lang w:val="ru-RU"/>
              </w:rPr>
              <w:t>СЕЛЬСКОХОЗЯЙСТВЕННОГО ИСПОЛЬЗОВАНИЯ</w:t>
            </w:r>
          </w:p>
        </w:tc>
      </w:tr>
      <w:tr w:rsidR="001C47C1" w:rsidRPr="001C47C1" w:rsidTr="00941015">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27" w:lineRule="exact"/>
              <w:ind w:left="4065"/>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УСЛОВНО РАЗРЕШЕННЫЕ ВИДЫ</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«СХ-1»</w:t>
            </w:r>
          </w:p>
        </w:tc>
      </w:tr>
      <w:tr w:rsidR="001C47C1" w:rsidRPr="001C47C1" w:rsidTr="00941015">
        <w:trPr>
          <w:trHeight w:hRule="exact" w:val="3369"/>
        </w:trPr>
        <w:tc>
          <w:tcPr>
            <w:tcW w:w="53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Магазины</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22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4" w:right="48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продажи</w:t>
            </w:r>
            <w:r w:rsidRPr="001C47C1">
              <w:rPr>
                <w:rFonts w:ascii="Times New Roman" w:hAnsi="Times New Roman"/>
                <w:color w:val="000000" w:themeColor="text1"/>
                <w:sz w:val="18"/>
                <w:lang w:val="ru-RU"/>
              </w:rPr>
              <w:t xml:space="preserve"> товаров, </w:t>
            </w:r>
            <w:r w:rsidRPr="001C47C1">
              <w:rPr>
                <w:rFonts w:ascii="Times New Roman" w:hAnsi="Times New Roman"/>
                <w:color w:val="000000" w:themeColor="text1"/>
                <w:spacing w:val="-1"/>
                <w:sz w:val="18"/>
                <w:lang w:val="ru-RU"/>
              </w:rPr>
              <w:t>торговая</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 xml:space="preserve">площадь </w:t>
            </w:r>
            <w:r w:rsidRPr="001C47C1">
              <w:rPr>
                <w:rFonts w:ascii="Times New Roman" w:hAnsi="Times New Roman"/>
                <w:color w:val="000000" w:themeColor="text1"/>
                <w:sz w:val="18"/>
                <w:lang w:val="ru-RU"/>
              </w:rPr>
              <w:t>которых</w:t>
            </w:r>
            <w:r w:rsidRPr="001C47C1">
              <w:rPr>
                <w:rFonts w:ascii="Times New Roman" w:hAnsi="Times New Roman"/>
                <w:color w:val="000000" w:themeColor="text1"/>
                <w:spacing w:val="-1"/>
                <w:sz w:val="18"/>
                <w:lang w:val="ru-RU"/>
              </w:rPr>
              <w:t xml:space="preserve"> составляет</w:t>
            </w:r>
            <w:r w:rsidRPr="001C47C1">
              <w:rPr>
                <w:rFonts w:ascii="Times New Roman" w:hAnsi="Times New Roman"/>
                <w:color w:val="000000" w:themeColor="text1"/>
                <w:sz w:val="18"/>
                <w:lang w:val="ru-RU"/>
              </w:rPr>
              <w:t xml:space="preserve"> до </w:t>
            </w:r>
            <w:r w:rsidRPr="001C47C1">
              <w:rPr>
                <w:rFonts w:ascii="Times New Roman" w:hAnsi="Times New Roman"/>
                <w:color w:val="000000" w:themeColor="text1"/>
                <w:spacing w:val="-1"/>
                <w:sz w:val="18"/>
                <w:lang w:val="ru-RU"/>
              </w:rPr>
              <w:t>5000</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кв.</w:t>
            </w:r>
            <w:r w:rsidRPr="001C47C1">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4.4</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50"/>
              </w:numPr>
              <w:tabs>
                <w:tab w:val="left" w:pos="285"/>
              </w:tabs>
              <w:spacing w:after="0" w:line="239" w:lineRule="auto"/>
              <w:ind w:right="13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предельные параметры</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строительства.</w:t>
            </w:r>
          </w:p>
          <w:p w:rsidR="00937463" w:rsidRPr="001C47C1" w:rsidRDefault="00937463" w:rsidP="00B31414">
            <w:pPr>
              <w:pStyle w:val="a5"/>
              <w:widowControl w:val="0"/>
              <w:numPr>
                <w:ilvl w:val="1"/>
                <w:numId w:val="150"/>
              </w:numPr>
              <w:tabs>
                <w:tab w:val="left" w:pos="419"/>
              </w:tabs>
              <w:spacing w:after="0" w:line="240" w:lineRule="auto"/>
              <w:ind w:right="216"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магазинов</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по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основных</w:t>
            </w:r>
            <w:r w:rsidRPr="001C47C1">
              <w:rPr>
                <w:rFonts w:ascii="Times New Roman" w:hAnsi="Times New Roman"/>
                <w:color w:val="000000" w:themeColor="text1"/>
                <w:spacing w:val="53"/>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w:t>
            </w:r>
            <w:r w:rsidRPr="001C47C1">
              <w:rPr>
                <w:rFonts w:ascii="Times New Roman" w:hAnsi="Times New Roman"/>
                <w:color w:val="000000" w:themeColor="text1"/>
                <w:sz w:val="18"/>
              </w:rPr>
              <w:t>СНиП,</w:t>
            </w:r>
            <w:r w:rsidRPr="001C47C1">
              <w:rPr>
                <w:rFonts w:ascii="Times New Roman" w:hAnsi="Times New Roman"/>
                <w:color w:val="000000" w:themeColor="text1"/>
                <w:spacing w:val="5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СанПиН, и др.</w:t>
            </w:r>
          </w:p>
          <w:p w:rsidR="00937463" w:rsidRPr="001C47C1" w:rsidRDefault="00937463" w:rsidP="00B31414">
            <w:pPr>
              <w:pStyle w:val="a5"/>
              <w:widowControl w:val="0"/>
              <w:numPr>
                <w:ilvl w:val="1"/>
                <w:numId w:val="150"/>
              </w:numPr>
              <w:tabs>
                <w:tab w:val="left" w:pos="417"/>
              </w:tabs>
              <w:spacing w:after="0" w:line="206" w:lineRule="exact"/>
              <w:ind w:left="416" w:hanging="269"/>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lang w:val="en-US"/>
              </w:rPr>
              <w:t>Размеры участков</w:t>
            </w:r>
            <w:r w:rsidRPr="001C47C1">
              <w:rPr>
                <w:rFonts w:ascii="Times New Roman" w:hAnsi="Times New Roman"/>
                <w:color w:val="000000" w:themeColor="text1"/>
                <w:spacing w:val="1"/>
                <w:sz w:val="18"/>
                <w:lang w:val="en-US"/>
              </w:rPr>
              <w:t xml:space="preserve"> </w:t>
            </w:r>
            <w:r w:rsidRPr="001C47C1">
              <w:rPr>
                <w:rFonts w:ascii="Times New Roman" w:hAnsi="Times New Roman"/>
                <w:color w:val="000000" w:themeColor="text1"/>
                <w:spacing w:val="-1"/>
                <w:sz w:val="18"/>
                <w:lang w:val="en-US"/>
              </w:rPr>
              <w:t>минимальный</w:t>
            </w:r>
            <w:r w:rsidRPr="001C47C1">
              <w:rPr>
                <w:rFonts w:ascii="Times New Roman" w:hAnsi="Times New Roman"/>
                <w:color w:val="000000" w:themeColor="text1"/>
                <w:sz w:val="18"/>
                <w:lang w:val="en-US"/>
              </w:rPr>
              <w:t xml:space="preserve"> / </w:t>
            </w:r>
            <w:r w:rsidRPr="001C47C1">
              <w:rPr>
                <w:rFonts w:ascii="Times New Roman" w:hAnsi="Times New Roman"/>
                <w:color w:val="000000" w:themeColor="text1"/>
                <w:spacing w:val="-1"/>
                <w:sz w:val="18"/>
                <w:lang w:val="en-US"/>
              </w:rPr>
              <w:t>максимальный:</w:t>
            </w:r>
          </w:p>
          <w:p w:rsidR="00937463" w:rsidRPr="001C47C1" w:rsidRDefault="00937463" w:rsidP="00941015">
            <w:pPr>
              <w:pStyle w:val="TableParagraph"/>
              <w:ind w:left="102" w:right="500"/>
              <w:rPr>
                <w:rFonts w:ascii="Times New Roman" w:eastAsia="Times New Roman" w:hAnsi="Times New Roman"/>
                <w:color w:val="000000" w:themeColor="text1"/>
                <w:sz w:val="18"/>
                <w:szCs w:val="18"/>
                <w:lang w:val="ru-RU"/>
              </w:rPr>
            </w:pPr>
            <w:r w:rsidRPr="001C47C1">
              <w:rPr>
                <w:rFonts w:ascii="Times New Roman" w:eastAsia="Times New Roman" w:hAnsi="Times New Roman"/>
                <w:color w:val="000000" w:themeColor="text1"/>
                <w:spacing w:val="-1"/>
                <w:sz w:val="18"/>
                <w:szCs w:val="18"/>
                <w:lang w:val="ru-RU"/>
              </w:rPr>
              <w:t xml:space="preserve">торговых </w:t>
            </w:r>
            <w:r w:rsidRPr="001C47C1">
              <w:rPr>
                <w:rFonts w:ascii="Times New Roman" w:eastAsia="Times New Roman" w:hAnsi="Times New Roman"/>
                <w:color w:val="000000" w:themeColor="text1"/>
                <w:sz w:val="18"/>
                <w:szCs w:val="18"/>
                <w:lang w:val="ru-RU"/>
              </w:rPr>
              <w:t>центров</w:t>
            </w:r>
            <w:r w:rsidRPr="001C47C1">
              <w:rPr>
                <w:rFonts w:ascii="Times New Roman" w:eastAsia="Times New Roman" w:hAnsi="Times New Roman"/>
                <w:color w:val="000000" w:themeColor="text1"/>
                <w:spacing w:val="-1"/>
                <w:sz w:val="18"/>
                <w:szCs w:val="18"/>
                <w:lang w:val="ru-RU"/>
              </w:rPr>
              <w:t xml:space="preserve"> местного</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1"/>
                <w:sz w:val="18"/>
                <w:szCs w:val="18"/>
                <w:lang w:val="ru-RU"/>
              </w:rPr>
              <w:t>значения</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с</w:t>
            </w:r>
            <w:r w:rsidRPr="001C47C1">
              <w:rPr>
                <w:rFonts w:ascii="Times New Roman" w:eastAsia="Times New Roman" w:hAnsi="Times New Roman"/>
                <w:color w:val="000000" w:themeColor="text1"/>
                <w:spacing w:val="-1"/>
                <w:sz w:val="18"/>
                <w:szCs w:val="18"/>
                <w:lang w:val="ru-RU"/>
              </w:rPr>
              <w:t xml:space="preserve"> числом обслуживаемого</w:t>
            </w:r>
            <w:r w:rsidRPr="001C47C1">
              <w:rPr>
                <w:rFonts w:ascii="Times New Roman" w:eastAsia="Times New Roman" w:hAnsi="Times New Roman"/>
                <w:color w:val="000000" w:themeColor="text1"/>
                <w:spacing w:val="53"/>
                <w:sz w:val="18"/>
                <w:szCs w:val="18"/>
                <w:lang w:val="ru-RU"/>
              </w:rPr>
              <w:t xml:space="preserve"> </w:t>
            </w:r>
            <w:r w:rsidRPr="001C47C1">
              <w:rPr>
                <w:rFonts w:ascii="Times New Roman" w:eastAsia="Times New Roman" w:hAnsi="Times New Roman"/>
                <w:color w:val="000000" w:themeColor="text1"/>
                <w:spacing w:val="-1"/>
                <w:sz w:val="18"/>
                <w:szCs w:val="18"/>
                <w:lang w:val="ru-RU"/>
              </w:rPr>
              <w:t>населения,</w:t>
            </w:r>
            <w:r w:rsidRPr="001C47C1">
              <w:rPr>
                <w:rFonts w:ascii="Times New Roman" w:eastAsia="Times New Roman" w:hAnsi="Times New Roman"/>
                <w:color w:val="000000" w:themeColor="text1"/>
                <w:sz w:val="18"/>
                <w:szCs w:val="18"/>
                <w:lang w:val="ru-RU"/>
              </w:rPr>
              <w:t xml:space="preserve"> </w:t>
            </w:r>
            <w:r w:rsidRPr="001C47C1">
              <w:rPr>
                <w:rFonts w:ascii="Times New Roman" w:eastAsia="Times New Roman" w:hAnsi="Times New Roman"/>
                <w:color w:val="000000" w:themeColor="text1"/>
                <w:spacing w:val="-1"/>
                <w:sz w:val="18"/>
                <w:szCs w:val="18"/>
                <w:lang w:val="ru-RU"/>
              </w:rPr>
              <w:t>тыс.</w:t>
            </w:r>
            <w:r w:rsidRPr="001C47C1">
              <w:rPr>
                <w:rFonts w:ascii="Times New Roman" w:eastAsia="Times New Roman" w:hAnsi="Times New Roman"/>
                <w:color w:val="000000" w:themeColor="text1"/>
                <w:sz w:val="18"/>
                <w:szCs w:val="18"/>
                <w:lang w:val="ru-RU"/>
              </w:rPr>
              <w:t xml:space="preserve"> </w:t>
            </w:r>
            <w:r w:rsidRPr="001C47C1">
              <w:rPr>
                <w:rFonts w:ascii="Times New Roman" w:eastAsia="Times New Roman" w:hAnsi="Times New Roman"/>
                <w:color w:val="000000" w:themeColor="text1"/>
                <w:spacing w:val="-1"/>
                <w:sz w:val="18"/>
                <w:szCs w:val="18"/>
                <w:lang w:val="ru-RU"/>
              </w:rPr>
              <w:t>чел.:</w:t>
            </w:r>
            <w:r w:rsidRPr="001C47C1">
              <w:rPr>
                <w:rFonts w:ascii="Times New Roman" w:eastAsia="Times New Roman" w:hAnsi="Times New Roman"/>
                <w:color w:val="000000" w:themeColor="text1"/>
                <w:sz w:val="18"/>
                <w:szCs w:val="18"/>
                <w:lang w:val="ru-RU"/>
              </w:rPr>
              <w:t xml:space="preserve"> </w:t>
            </w:r>
            <w:r w:rsidRPr="001C47C1">
              <w:rPr>
                <w:rFonts w:ascii="Times New Roman" w:eastAsia="Times New Roman" w:hAnsi="Times New Roman"/>
                <w:color w:val="000000" w:themeColor="text1"/>
                <w:spacing w:val="3"/>
                <w:sz w:val="18"/>
                <w:szCs w:val="18"/>
                <w:lang w:val="ru-RU"/>
              </w:rPr>
              <w:t xml:space="preserve"> </w:t>
            </w:r>
            <w:r w:rsidRPr="001C47C1">
              <w:rPr>
                <w:rFonts w:ascii="Times New Roman" w:eastAsia="Times New Roman" w:hAnsi="Times New Roman"/>
                <w:color w:val="000000" w:themeColor="text1"/>
                <w:sz w:val="18"/>
                <w:szCs w:val="18"/>
                <w:lang w:val="ru-RU"/>
              </w:rPr>
              <w:t>от</w:t>
            </w:r>
            <w:r w:rsidRPr="001C47C1">
              <w:rPr>
                <w:rFonts w:ascii="Times New Roman" w:eastAsia="Times New Roman" w:hAnsi="Times New Roman"/>
                <w:color w:val="000000" w:themeColor="text1"/>
                <w:spacing w:val="-2"/>
                <w:sz w:val="18"/>
                <w:szCs w:val="18"/>
                <w:lang w:val="ru-RU"/>
              </w:rPr>
              <w:t xml:space="preserve"> </w:t>
            </w:r>
            <w:r w:rsidRPr="001C47C1">
              <w:rPr>
                <w:rFonts w:ascii="Times New Roman" w:eastAsia="Times New Roman" w:hAnsi="Times New Roman"/>
                <w:color w:val="000000" w:themeColor="text1"/>
                <w:sz w:val="18"/>
                <w:szCs w:val="18"/>
                <w:lang w:val="ru-RU"/>
              </w:rPr>
              <w:t>4</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2"/>
                <w:sz w:val="18"/>
                <w:szCs w:val="18"/>
                <w:lang w:val="ru-RU"/>
              </w:rPr>
              <w:t>до</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6</w:t>
            </w:r>
            <w:r w:rsidRPr="001C47C1">
              <w:rPr>
                <w:rFonts w:ascii="Times New Roman" w:eastAsia="Times New Roman" w:hAnsi="Times New Roman"/>
                <w:color w:val="000000" w:themeColor="text1"/>
                <w:spacing w:val="-3"/>
                <w:sz w:val="18"/>
                <w:szCs w:val="18"/>
                <w:lang w:val="ru-RU"/>
              </w:rPr>
              <w:t xml:space="preserve"> </w:t>
            </w:r>
            <w:r w:rsidRPr="001C47C1">
              <w:rPr>
                <w:rFonts w:ascii="Times New Roman" w:eastAsia="Times New Roman" w:hAnsi="Times New Roman"/>
                <w:color w:val="000000" w:themeColor="text1"/>
                <w:sz w:val="18"/>
                <w:szCs w:val="18"/>
                <w:lang w:val="ru-RU"/>
              </w:rPr>
              <w:t>–</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1"/>
                <w:sz w:val="18"/>
                <w:szCs w:val="18"/>
                <w:lang w:val="ru-RU"/>
              </w:rPr>
              <w:t xml:space="preserve">0,4/0,6 </w:t>
            </w:r>
            <w:r w:rsidRPr="001C47C1">
              <w:rPr>
                <w:rFonts w:ascii="Times New Roman" w:eastAsia="Times New Roman" w:hAnsi="Times New Roman"/>
                <w:color w:val="000000" w:themeColor="text1"/>
                <w:sz w:val="18"/>
                <w:szCs w:val="18"/>
                <w:lang w:val="ru-RU"/>
              </w:rPr>
              <w:t>га</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 xml:space="preserve">на </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1"/>
                <w:sz w:val="18"/>
                <w:szCs w:val="18"/>
                <w:lang w:val="ru-RU"/>
              </w:rPr>
              <w:t>объект.</w:t>
            </w:r>
          </w:p>
          <w:p w:rsidR="00937463" w:rsidRPr="001C47C1" w:rsidRDefault="00937463" w:rsidP="00941015">
            <w:pPr>
              <w:pStyle w:val="TableParagraph"/>
              <w:spacing w:line="206" w:lineRule="exact"/>
              <w:ind w:left="102"/>
              <w:rPr>
                <w:rFonts w:ascii="Times New Roman" w:hAnsi="Times New Roman"/>
                <w:color w:val="000000" w:themeColor="text1"/>
                <w:spacing w:val="-1"/>
                <w:sz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линии </w:t>
            </w:r>
            <w:r w:rsidRPr="001C47C1">
              <w:rPr>
                <w:rFonts w:ascii="Times New Roman" w:hAnsi="Times New Roman"/>
                <w:color w:val="000000" w:themeColor="text1"/>
                <w:spacing w:val="-1"/>
                <w:sz w:val="18"/>
                <w:lang w:val="ru-RU"/>
              </w:rPr>
              <w:t>составляет:</w:t>
            </w:r>
          </w:p>
          <w:p w:rsidR="00937463" w:rsidRPr="001C47C1" w:rsidRDefault="00937463" w:rsidP="00B31414">
            <w:pPr>
              <w:pStyle w:val="a5"/>
              <w:widowControl w:val="0"/>
              <w:numPr>
                <w:ilvl w:val="0"/>
                <w:numId w:val="152"/>
              </w:numPr>
              <w:tabs>
                <w:tab w:val="left" w:pos="208"/>
              </w:tabs>
              <w:spacing w:after="0" w:line="239"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52"/>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51"/>
              </w:numPr>
              <w:tabs>
                <w:tab w:val="left" w:pos="284"/>
              </w:tabs>
              <w:spacing w:after="0" w:line="206"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51"/>
              </w:numPr>
              <w:tabs>
                <w:tab w:val="left" w:pos="284"/>
              </w:tabs>
              <w:spacing w:after="0" w:line="206" w:lineRule="exact"/>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50%.</w:t>
            </w:r>
          </w:p>
        </w:tc>
      </w:tr>
      <w:tr w:rsidR="001C47C1" w:rsidRPr="001C47C1" w:rsidTr="00941015">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color w:val="000000" w:themeColor="text1"/>
                <w:spacing w:val="1"/>
                <w:sz w:val="18"/>
                <w:lang w:val="ru-RU"/>
              </w:rPr>
              <w:t>2.</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Обслуживание автотранспорта</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 xml:space="preserve">1 </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ind w:left="104" w:right="47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постоянных 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временных гаражей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несколькими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стояночными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местами,</w:t>
            </w:r>
            <w:r w:rsidRPr="001C47C1">
              <w:rPr>
                <w:rFonts w:ascii="Times New Roman" w:hAnsi="Times New Roman"/>
                <w:color w:val="000000" w:themeColor="text1"/>
                <w:sz w:val="18"/>
                <w:lang w:val="ru-RU"/>
              </w:rPr>
              <w:t xml:space="preserve"> стоянок</w:t>
            </w:r>
            <w:r w:rsidRPr="001C47C1">
              <w:rPr>
                <w:rFonts w:ascii="Times New Roman" w:hAnsi="Times New Roman"/>
                <w:color w:val="000000" w:themeColor="text1"/>
                <w:spacing w:val="33"/>
                <w:sz w:val="18"/>
                <w:lang w:val="ru-RU"/>
              </w:rPr>
              <w:t xml:space="preserve"> </w:t>
            </w:r>
            <w:r w:rsidRPr="001C47C1">
              <w:rPr>
                <w:rFonts w:ascii="Times New Roman" w:hAnsi="Times New Roman"/>
                <w:color w:val="000000" w:themeColor="text1"/>
                <w:spacing w:val="-1"/>
                <w:sz w:val="18"/>
                <w:lang w:val="ru-RU"/>
              </w:rPr>
              <w:t>(парковок),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гаражей,</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1"/>
                <w:sz w:val="18"/>
                <w:lang w:val="ru-RU"/>
              </w:rPr>
              <w:t xml:space="preserve"> числе многоярусных,</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 xml:space="preserve">указанных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 xml:space="preserve">коде </w:t>
            </w:r>
            <w:r w:rsidRPr="001C47C1">
              <w:rPr>
                <w:rFonts w:ascii="Times New Roman" w:hAnsi="Times New Roman"/>
                <w:color w:val="000000" w:themeColor="text1"/>
                <w:sz w:val="18"/>
                <w:lang w:val="ru-RU"/>
              </w:rPr>
              <w:t>2.7.1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4"/>
              <w:rPr>
                <w:rFonts w:ascii="Times New Roman" w:eastAsia="Times New Roman" w:hAnsi="Times New Roman"/>
                <w:color w:val="000000" w:themeColor="text1"/>
                <w:sz w:val="18"/>
                <w:szCs w:val="18"/>
              </w:rPr>
            </w:pPr>
            <w:r w:rsidRPr="001C47C1">
              <w:rPr>
                <w:rFonts w:ascii="Times New Roman"/>
                <w:color w:val="000000" w:themeColor="text1"/>
                <w:sz w:val="18"/>
                <w:lang w:val="ru-RU"/>
              </w:rPr>
              <w:t xml:space="preserve">  </w:t>
            </w:r>
            <w:r w:rsidRPr="001C47C1">
              <w:rPr>
                <w:rFonts w:ascii="Times New Roman"/>
                <w:color w:val="000000" w:themeColor="text1"/>
                <w:sz w:val="18"/>
              </w:rPr>
              <w:t>4.9</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55"/>
              </w:numPr>
              <w:tabs>
                <w:tab w:val="left" w:pos="356"/>
              </w:tabs>
              <w:spacing w:after="0" w:line="239" w:lineRule="auto"/>
              <w:ind w:right="99"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Площадь</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8"/>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8"/>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30"/>
                <w:sz w:val="18"/>
              </w:rPr>
              <w:t xml:space="preserve"> </w:t>
            </w:r>
            <w:r w:rsidRPr="001C47C1">
              <w:rPr>
                <w:rFonts w:ascii="Times New Roman" w:hAnsi="Times New Roman"/>
                <w:color w:val="000000" w:themeColor="text1"/>
                <w:spacing w:val="-1"/>
                <w:sz w:val="18"/>
              </w:rPr>
              <w:t>стоянки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9"/>
                <w:sz w:val="18"/>
              </w:rPr>
              <w:t xml:space="preserve"> </w:t>
            </w:r>
            <w:r w:rsidRPr="001C47C1">
              <w:rPr>
                <w:rFonts w:ascii="Times New Roman" w:hAnsi="Times New Roman"/>
                <w:color w:val="000000" w:themeColor="text1"/>
                <w:spacing w:val="-1"/>
                <w:sz w:val="18"/>
              </w:rPr>
              <w:t>одного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8"/>
                <w:sz w:val="18"/>
              </w:rPr>
              <w:t xml:space="preserve"> </w:t>
            </w:r>
            <w:r w:rsidRPr="001C47C1">
              <w:rPr>
                <w:rFonts w:ascii="Times New Roman" w:hAnsi="Times New Roman"/>
                <w:color w:val="000000" w:themeColor="text1"/>
                <w:spacing w:val="-1"/>
                <w:sz w:val="18"/>
              </w:rPr>
              <w:t>легкового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34"/>
                <w:sz w:val="18"/>
              </w:rPr>
              <w:t xml:space="preserve"> </w:t>
            </w:r>
            <w:r w:rsidRPr="001C47C1">
              <w:rPr>
                <w:rFonts w:ascii="Times New Roman" w:hAnsi="Times New Roman"/>
                <w:color w:val="000000" w:themeColor="text1"/>
                <w:spacing w:val="-1"/>
                <w:sz w:val="18"/>
              </w:rPr>
              <w:t>автомобиля</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следует</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принимать</w:t>
            </w:r>
            <w:r w:rsidRPr="001C47C1">
              <w:rPr>
                <w:rFonts w:ascii="Times New Roman" w:hAnsi="Times New Roman"/>
                <w:color w:val="000000" w:themeColor="text1"/>
                <w:sz w:val="18"/>
              </w:rPr>
              <w:t xml:space="preserve"> 25</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м2</w:t>
            </w:r>
          </w:p>
          <w:p w:rsidR="00937463" w:rsidRPr="001C47C1" w:rsidRDefault="00937463" w:rsidP="00B31414">
            <w:pPr>
              <w:pStyle w:val="a5"/>
              <w:widowControl w:val="0"/>
              <w:numPr>
                <w:ilvl w:val="0"/>
                <w:numId w:val="155"/>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937463" w:rsidRPr="001C47C1" w:rsidRDefault="00937463" w:rsidP="00B31414">
            <w:pPr>
              <w:pStyle w:val="a5"/>
              <w:widowControl w:val="0"/>
              <w:numPr>
                <w:ilvl w:val="0"/>
                <w:numId w:val="154"/>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54"/>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53"/>
              </w:numPr>
              <w:tabs>
                <w:tab w:val="left" w:pos="284"/>
              </w:tabs>
              <w:spacing w:after="0" w:line="206"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этажей –</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53"/>
              </w:numPr>
              <w:tabs>
                <w:tab w:val="left" w:pos="284"/>
              </w:tabs>
              <w:spacing w:after="0" w:line="207" w:lineRule="exact"/>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 xml:space="preserve">участка </w:t>
            </w:r>
            <w:r w:rsidRPr="001C47C1">
              <w:rPr>
                <w:rFonts w:ascii="Times New Roman" w:hAnsi="Times New Roman"/>
                <w:color w:val="000000" w:themeColor="text1"/>
                <w:sz w:val="18"/>
              </w:rPr>
              <w:t>80%.</w:t>
            </w:r>
          </w:p>
        </w:tc>
      </w:tr>
      <w:tr w:rsidR="00937463" w:rsidRPr="001C47C1" w:rsidTr="00941015">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3.</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Связь.</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207"/>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ind w:left="104" w:right="22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связи,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радиовещания,</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телевидения,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включая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воздушные радиорелейные,</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 xml:space="preserve">надземные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подземные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кабельные линии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связи,</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линии радиофикации,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антенные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поля,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усилительные</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пункты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на</w:t>
            </w:r>
            <w:r w:rsidRPr="001C47C1">
              <w:rPr>
                <w:rFonts w:ascii="Times New Roman" w:hAnsi="Times New Roman"/>
                <w:color w:val="000000" w:themeColor="text1"/>
                <w:spacing w:val="-1"/>
                <w:sz w:val="18"/>
                <w:lang w:val="ru-RU"/>
              </w:rPr>
              <w:t xml:space="preserve"> кабельных </w:t>
            </w:r>
            <w:r w:rsidRPr="001C47C1">
              <w:rPr>
                <w:rFonts w:ascii="Times New Roman" w:hAnsi="Times New Roman"/>
                <w:color w:val="000000" w:themeColor="text1"/>
                <w:sz w:val="18"/>
                <w:lang w:val="ru-RU"/>
              </w:rPr>
              <w:t>линиях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связи, </w:t>
            </w:r>
            <w:r w:rsidRPr="001C47C1">
              <w:rPr>
                <w:rFonts w:ascii="Times New Roman" w:hAnsi="Times New Roman"/>
                <w:color w:val="000000" w:themeColor="text1"/>
                <w:spacing w:val="-1"/>
                <w:sz w:val="18"/>
                <w:lang w:val="ru-RU"/>
              </w:rPr>
              <w:t>инфраструктуру</w:t>
            </w:r>
            <w:r w:rsidRPr="001C47C1">
              <w:rPr>
                <w:rFonts w:ascii="Times New Roman" w:hAnsi="Times New Roman"/>
                <w:color w:val="000000" w:themeColor="text1"/>
                <w:spacing w:val="25"/>
                <w:sz w:val="18"/>
                <w:lang w:val="ru-RU"/>
              </w:rPr>
              <w:t xml:space="preserve"> </w:t>
            </w:r>
            <w:r w:rsidRPr="001C47C1">
              <w:rPr>
                <w:rFonts w:ascii="Times New Roman" w:hAnsi="Times New Roman"/>
                <w:color w:val="000000" w:themeColor="text1"/>
                <w:spacing w:val="-1"/>
                <w:sz w:val="18"/>
                <w:lang w:val="ru-RU"/>
              </w:rPr>
              <w:t>спутниковой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связи</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телерадиовещания,</w:t>
            </w:r>
            <w:r w:rsidRPr="001C47C1">
              <w:rPr>
                <w:rFonts w:ascii="Times New Roman" w:hAnsi="Times New Roman"/>
                <w:color w:val="000000" w:themeColor="text1"/>
                <w:sz w:val="18"/>
                <w:lang w:val="ru-RU"/>
              </w:rPr>
              <w:t xml:space="preserve"> за</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исключением объектов связи,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размещение </w:t>
            </w:r>
            <w:r w:rsidRPr="001C47C1">
              <w:rPr>
                <w:rFonts w:ascii="Times New Roman" w:hAnsi="Times New Roman"/>
                <w:color w:val="000000" w:themeColor="text1"/>
                <w:sz w:val="18"/>
                <w:lang w:val="ru-RU"/>
              </w:rPr>
              <w:t>которых</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предусмотрено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содержанием </w:t>
            </w:r>
            <w:r w:rsidRPr="001C47C1">
              <w:rPr>
                <w:rFonts w:ascii="Times New Roman" w:hAnsi="Times New Roman"/>
                <w:color w:val="000000" w:themeColor="text1"/>
                <w:sz w:val="18"/>
                <w:lang w:val="ru-RU"/>
              </w:rPr>
              <w:t>вида</w:t>
            </w:r>
            <w:r w:rsidRPr="001C47C1">
              <w:rPr>
                <w:rFonts w:ascii="Times New Roman" w:hAnsi="Times New Roman"/>
                <w:color w:val="000000" w:themeColor="text1"/>
                <w:spacing w:val="-1"/>
                <w:sz w:val="18"/>
                <w:lang w:val="ru-RU"/>
              </w:rPr>
              <w:t xml:space="preserve"> разрешенного</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с </w:t>
            </w:r>
            <w:r w:rsidRPr="001C47C1">
              <w:rPr>
                <w:rFonts w:ascii="Times New Roman" w:hAnsi="Times New Roman"/>
                <w:color w:val="000000" w:themeColor="text1"/>
                <w:spacing w:val="-1"/>
                <w:sz w:val="18"/>
                <w:u w:val="single" w:color="0000FF"/>
                <w:lang w:val="ru-RU"/>
              </w:rPr>
              <w:t>ко</w:t>
            </w:r>
            <w:r w:rsidRPr="001C47C1">
              <w:rPr>
                <w:rFonts w:ascii="Times New Roman" w:hAnsi="Times New Roman"/>
                <w:color w:val="000000" w:themeColor="text1"/>
                <w:spacing w:val="-44"/>
                <w:sz w:val="18"/>
                <w:u w:val="single" w:color="0000FF"/>
                <w:lang w:val="ru-RU"/>
              </w:rPr>
              <w:t xml:space="preserve"> </w:t>
            </w:r>
            <w:r w:rsidRPr="001C47C1">
              <w:rPr>
                <w:rFonts w:ascii="Times New Roman" w:hAnsi="Times New Roman"/>
                <w:color w:val="000000" w:themeColor="text1"/>
                <w:sz w:val="18"/>
                <w:u w:val="single" w:color="0000FF"/>
                <w:lang w:val="ru-RU"/>
              </w:rPr>
              <w:t>дом</w:t>
            </w:r>
            <w:r w:rsidRPr="001C47C1">
              <w:rPr>
                <w:rFonts w:ascii="Times New Roman" w:hAnsi="Times New Roman"/>
                <w:color w:val="000000" w:themeColor="text1"/>
                <w:spacing w:val="-1"/>
                <w:sz w:val="18"/>
                <w:u w:val="single" w:color="0000FF"/>
                <w:lang w:val="ru-RU"/>
              </w:rPr>
              <w:t xml:space="preserve"> </w:t>
            </w:r>
            <w:r w:rsidRPr="001C47C1">
              <w:rPr>
                <w:rFonts w:ascii="Times New Roman" w:hAnsi="Times New Roman"/>
                <w:color w:val="000000" w:themeColor="text1"/>
                <w:sz w:val="18"/>
                <w:u w:val="single" w:color="0000FF"/>
                <w:lang w:val="ru-RU"/>
              </w:rPr>
              <w:t>3</w:t>
            </w:r>
            <w:r w:rsidRPr="001C47C1">
              <w:rPr>
                <w:rFonts w:ascii="Times New Roman" w:hAnsi="Times New Roman"/>
                <w:color w:val="000000" w:themeColor="text1"/>
                <w:spacing w:val="-44"/>
                <w:sz w:val="18"/>
                <w:u w:val="single" w:color="0000FF"/>
                <w:lang w:val="ru-RU"/>
              </w:rPr>
              <w:t xml:space="preserve"> </w:t>
            </w:r>
            <w:r w:rsidRPr="001C47C1">
              <w:rPr>
                <w:rFonts w:ascii="Times New Roman" w:hAnsi="Times New Roman"/>
                <w:color w:val="000000" w:themeColor="text1"/>
                <w:sz w:val="18"/>
                <w:u w:val="single" w:color="0000FF"/>
                <w:lang w:val="ru-RU"/>
              </w:rPr>
              <w:t xml:space="preserve">.1 </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color w:val="000000" w:themeColor="text1"/>
                <w:sz w:val="18"/>
              </w:rPr>
              <w:t>6.8</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58"/>
              </w:numPr>
              <w:tabs>
                <w:tab w:val="left" w:pos="287"/>
              </w:tabs>
              <w:spacing w:after="0" w:line="240" w:lineRule="auto"/>
              <w:ind w:right="522"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z w:val="18"/>
              </w:rPr>
              <w:t xml:space="preserve"> 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58"/>
              </w:numPr>
              <w:tabs>
                <w:tab w:val="left" w:pos="287"/>
              </w:tabs>
              <w:spacing w:after="0" w:line="206" w:lineRule="exact"/>
              <w:ind w:left="286"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57"/>
              </w:numPr>
              <w:tabs>
                <w:tab w:val="left" w:pos="211"/>
              </w:tabs>
              <w:spacing w:after="0" w:line="242" w:lineRule="auto"/>
              <w:ind w:right="523"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57"/>
              </w:numPr>
              <w:tabs>
                <w:tab w:val="left" w:pos="211"/>
              </w:tabs>
              <w:spacing w:after="0" w:line="204"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56"/>
              </w:numPr>
              <w:tabs>
                <w:tab w:val="left" w:pos="330"/>
              </w:tabs>
              <w:spacing w:after="0" w:line="206" w:lineRule="exact"/>
              <w:ind w:hanging="179"/>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56"/>
              </w:numPr>
              <w:tabs>
                <w:tab w:val="left" w:pos="287"/>
              </w:tabs>
              <w:spacing w:after="0" w:line="207" w:lineRule="exact"/>
              <w:ind w:left="286"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80%.</w:t>
            </w:r>
          </w:p>
        </w:tc>
      </w:tr>
    </w:tbl>
    <w:p w:rsidR="00CC64A5" w:rsidRPr="001C47C1" w:rsidRDefault="00CC64A5" w:rsidP="00FB0C85">
      <w:pPr>
        <w:spacing w:after="0" w:line="240" w:lineRule="auto"/>
        <w:jc w:val="both"/>
        <w:rPr>
          <w:rFonts w:ascii="Times New Roman" w:hAnsi="Times New Roman" w:cs="Times New Roman"/>
          <w:strike/>
          <w:color w:val="000000" w:themeColor="text1"/>
          <w:sz w:val="24"/>
          <w:szCs w:val="24"/>
        </w:rPr>
      </w:pPr>
    </w:p>
    <w:p w:rsidR="00937463" w:rsidRPr="001C47C1" w:rsidRDefault="00937463" w:rsidP="00B31414">
      <w:pPr>
        <w:widowControl w:val="0"/>
        <w:numPr>
          <w:ilvl w:val="0"/>
          <w:numId w:val="93"/>
        </w:numPr>
        <w:tabs>
          <w:tab w:val="left" w:pos="465"/>
        </w:tabs>
        <w:spacing w:after="0" w:line="216" w:lineRule="exact"/>
        <w:ind w:firstLine="0"/>
        <w:rPr>
          <w:rFonts w:ascii="Times New Roman" w:hAnsi="Times New Roman"/>
          <w:color w:val="000000" w:themeColor="text1"/>
          <w:sz w:val="20"/>
          <w:szCs w:val="20"/>
        </w:rPr>
      </w:pPr>
      <w:r w:rsidRPr="001C47C1">
        <w:rPr>
          <w:rFonts w:ascii="Times New Roman" w:hAnsi="Times New Roman"/>
          <w:color w:val="000000" w:themeColor="text1"/>
          <w:spacing w:val="-1"/>
          <w:sz w:val="20"/>
        </w:rPr>
        <w:t>Предельные</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(минимальные</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pacing w:val="-1"/>
          <w:sz w:val="20"/>
        </w:rPr>
        <w:t>(или)</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максимальные)</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размеры</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pacing w:val="-1"/>
          <w:sz w:val="20"/>
        </w:rPr>
        <w:t>земельных</w:t>
      </w:r>
      <w:r w:rsidRPr="001C47C1">
        <w:rPr>
          <w:rFonts w:ascii="Times New Roman" w:hAnsi="Times New Roman"/>
          <w:color w:val="000000" w:themeColor="text1"/>
          <w:spacing w:val="-4"/>
          <w:sz w:val="20"/>
        </w:rPr>
        <w:t xml:space="preserve"> </w:t>
      </w:r>
      <w:r w:rsidRPr="001C47C1">
        <w:rPr>
          <w:rFonts w:ascii="Times New Roman" w:hAnsi="Times New Roman"/>
          <w:color w:val="000000" w:themeColor="text1"/>
          <w:spacing w:val="-1"/>
          <w:sz w:val="20"/>
        </w:rPr>
        <w:t>участков</w:t>
      </w:r>
      <w:r w:rsidRPr="001C47C1">
        <w:rPr>
          <w:rFonts w:ascii="Times New Roman" w:hAnsi="Times New Roman"/>
          <w:color w:val="000000" w:themeColor="text1"/>
          <w:sz w:val="20"/>
        </w:rPr>
        <w:t xml:space="preserve"> </w:t>
      </w:r>
      <w:r w:rsidRPr="001C47C1">
        <w:rPr>
          <w:rFonts w:ascii="Times New Roman" w:hAnsi="Times New Roman"/>
          <w:color w:val="000000" w:themeColor="text1"/>
          <w:spacing w:val="40"/>
          <w:sz w:val="20"/>
        </w:rPr>
        <w:t xml:space="preserve"> </w:t>
      </w:r>
      <w:r w:rsidRPr="001C47C1">
        <w:rPr>
          <w:rFonts w:ascii="Times New Roman" w:hAnsi="Times New Roman"/>
          <w:color w:val="000000" w:themeColor="text1"/>
          <w:spacing w:val="-1"/>
          <w:sz w:val="20"/>
        </w:rPr>
        <w:t>для</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которых</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размеры</w:t>
      </w:r>
      <w:r w:rsidRPr="001C47C1">
        <w:rPr>
          <w:rFonts w:ascii="Times New Roman" w:hAnsi="Times New Roman"/>
          <w:color w:val="000000" w:themeColor="text1"/>
          <w:spacing w:val="38"/>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определены</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в</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соответствии</w:t>
      </w:r>
      <w:r w:rsidRPr="001C47C1">
        <w:rPr>
          <w:rFonts w:ascii="Times New Roman" w:hAnsi="Times New Roman"/>
          <w:color w:val="000000" w:themeColor="text1"/>
          <w:spacing w:val="38"/>
          <w:sz w:val="20"/>
        </w:rPr>
        <w:t xml:space="preserve"> </w:t>
      </w:r>
      <w:r w:rsidRPr="001C47C1">
        <w:rPr>
          <w:rFonts w:ascii="Times New Roman" w:hAnsi="Times New Roman"/>
          <w:color w:val="000000" w:themeColor="text1"/>
          <w:sz w:val="20"/>
        </w:rPr>
        <w:t>нормативно</w:t>
      </w:r>
      <w:r w:rsidRPr="001C47C1">
        <w:rPr>
          <w:rFonts w:ascii="Times New Roman" w:hAnsi="Times New Roman"/>
          <w:color w:val="000000" w:themeColor="text1"/>
          <w:spacing w:val="-5"/>
          <w:sz w:val="20"/>
        </w:rPr>
        <w:t xml:space="preserve"> </w:t>
      </w:r>
      <w:r w:rsidRPr="001C47C1">
        <w:rPr>
          <w:rFonts w:ascii="Times New Roman" w:hAnsi="Times New Roman"/>
          <w:color w:val="000000" w:themeColor="text1"/>
          <w:sz w:val="20"/>
        </w:rPr>
        <w:t>правовыми</w:t>
      </w:r>
    </w:p>
    <w:p w:rsidR="00937463" w:rsidRPr="001C47C1" w:rsidRDefault="00937463" w:rsidP="00937463">
      <w:pPr>
        <w:ind w:left="212" w:right="581"/>
        <w:rPr>
          <w:rFonts w:ascii="Times New Roman" w:hAnsi="Times New Roman"/>
          <w:color w:val="000000" w:themeColor="text1"/>
          <w:sz w:val="20"/>
          <w:szCs w:val="20"/>
        </w:rPr>
      </w:pPr>
      <w:r w:rsidRPr="001C47C1">
        <w:rPr>
          <w:rFonts w:ascii="Times New Roman" w:hAnsi="Times New Roman"/>
          <w:color w:val="000000" w:themeColor="text1"/>
          <w:spacing w:val="-1"/>
          <w:sz w:val="20"/>
        </w:rPr>
        <w:t>актами</w:t>
      </w:r>
      <w:r w:rsidRPr="001C47C1">
        <w:rPr>
          <w:rFonts w:ascii="Times New Roman" w:hAnsi="Times New Roman"/>
          <w:color w:val="000000" w:themeColor="text1"/>
          <w:spacing w:val="31"/>
          <w:sz w:val="20"/>
        </w:rPr>
        <w:t xml:space="preserve"> </w:t>
      </w:r>
      <w:r w:rsidRPr="001C47C1">
        <w:rPr>
          <w:rFonts w:ascii="Times New Roman" w:hAnsi="Times New Roman"/>
          <w:color w:val="000000" w:themeColor="text1"/>
          <w:sz w:val="20"/>
        </w:rPr>
        <w:t>(настоящими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правилами,</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нормами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градостроительного</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проектирования,</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СП</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42.13330.2011</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pacing w:val="-1"/>
          <w:sz w:val="20"/>
        </w:rPr>
        <w:t>«Градостроительство.</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Планировка</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застройка</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городских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сельских</w:t>
      </w:r>
      <w:r w:rsidRPr="001C47C1">
        <w:rPr>
          <w:rFonts w:ascii="Times New Roman" w:hAnsi="Times New Roman"/>
          <w:color w:val="000000" w:themeColor="text1"/>
          <w:spacing w:val="84"/>
          <w:w w:val="99"/>
          <w:sz w:val="20"/>
        </w:rPr>
        <w:t xml:space="preserve"> </w:t>
      </w:r>
      <w:r w:rsidRPr="001C47C1">
        <w:rPr>
          <w:rFonts w:ascii="Times New Roman" w:hAnsi="Times New Roman"/>
          <w:color w:val="000000" w:themeColor="text1"/>
          <w:sz w:val="20"/>
        </w:rPr>
        <w:t>поселений.</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Актуализированная</w:t>
      </w:r>
      <w:r w:rsidRPr="001C47C1">
        <w:rPr>
          <w:rFonts w:ascii="Times New Roman" w:hAnsi="Times New Roman"/>
          <w:color w:val="000000" w:themeColor="text1"/>
          <w:spacing w:val="32"/>
          <w:sz w:val="20"/>
        </w:rPr>
        <w:t xml:space="preserve"> </w:t>
      </w:r>
      <w:r w:rsidRPr="001C47C1">
        <w:rPr>
          <w:rFonts w:ascii="Times New Roman" w:hAnsi="Times New Roman"/>
          <w:color w:val="000000" w:themeColor="text1"/>
          <w:sz w:val="20"/>
        </w:rPr>
        <w:t>редакция</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СНиП</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2.07.01-89*»,</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требованиями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санитарных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норм</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технических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регламентов)</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подлежат</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pacing w:val="-1"/>
          <w:sz w:val="20"/>
        </w:rPr>
        <w:t>установлению.</w:t>
      </w:r>
    </w:p>
    <w:p w:rsidR="00937463" w:rsidRPr="001C47C1" w:rsidRDefault="00937463" w:rsidP="00B31414">
      <w:pPr>
        <w:widowControl w:val="0"/>
        <w:numPr>
          <w:ilvl w:val="0"/>
          <w:numId w:val="93"/>
        </w:numPr>
        <w:tabs>
          <w:tab w:val="left" w:pos="414"/>
          <w:tab w:val="left" w:pos="4156"/>
        </w:tabs>
        <w:spacing w:after="0" w:line="240" w:lineRule="auto"/>
        <w:ind w:right="1262" w:firstLine="0"/>
        <w:rPr>
          <w:rFonts w:ascii="Times New Roman" w:hAnsi="Times New Roman"/>
          <w:color w:val="000000" w:themeColor="text1"/>
          <w:sz w:val="20"/>
          <w:szCs w:val="20"/>
        </w:rPr>
      </w:pPr>
      <w:r w:rsidRPr="001C47C1">
        <w:rPr>
          <w:rFonts w:ascii="Times New Roman" w:hAnsi="Times New Roman"/>
          <w:color w:val="000000" w:themeColor="text1"/>
          <w:spacing w:val="-1"/>
          <w:sz w:val="20"/>
        </w:rPr>
        <w:t>Минимальные</w:t>
      </w:r>
      <w:r w:rsidRPr="001C47C1">
        <w:rPr>
          <w:rFonts w:ascii="Times New Roman" w:hAnsi="Times New Roman"/>
          <w:color w:val="000000" w:themeColor="text1"/>
          <w:sz w:val="20"/>
        </w:rPr>
        <w:t xml:space="preserve"> </w:t>
      </w:r>
      <w:r w:rsidRPr="001C47C1">
        <w:rPr>
          <w:rFonts w:ascii="Times New Roman" w:hAnsi="Times New Roman"/>
          <w:color w:val="000000" w:themeColor="text1"/>
          <w:spacing w:val="39"/>
          <w:sz w:val="20"/>
        </w:rPr>
        <w:t xml:space="preserve"> </w:t>
      </w:r>
      <w:r w:rsidRPr="001C47C1">
        <w:rPr>
          <w:rFonts w:ascii="Times New Roman" w:hAnsi="Times New Roman"/>
          <w:color w:val="000000" w:themeColor="text1"/>
          <w:sz w:val="20"/>
        </w:rPr>
        <w:t xml:space="preserve">расстояния </w:t>
      </w:r>
      <w:r w:rsidRPr="001C47C1">
        <w:rPr>
          <w:rFonts w:ascii="Times New Roman" w:hAnsi="Times New Roman"/>
          <w:color w:val="000000" w:themeColor="text1"/>
          <w:spacing w:val="38"/>
          <w:sz w:val="20"/>
        </w:rPr>
        <w:t xml:space="preserve"> </w:t>
      </w:r>
      <w:r w:rsidRPr="001C47C1">
        <w:rPr>
          <w:rFonts w:ascii="Times New Roman" w:hAnsi="Times New Roman"/>
          <w:color w:val="000000" w:themeColor="text1"/>
          <w:sz w:val="20"/>
        </w:rPr>
        <w:t>от</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z w:val="20"/>
        </w:rPr>
        <w:t>объектов</w:t>
      </w:r>
      <w:r w:rsidRPr="001C47C1">
        <w:rPr>
          <w:rFonts w:ascii="Times New Roman" w:hAnsi="Times New Roman"/>
          <w:color w:val="000000" w:themeColor="text1"/>
          <w:sz w:val="20"/>
        </w:rPr>
        <w:tab/>
        <w:t>до</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границ</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земельных</w:t>
      </w:r>
      <w:r w:rsidRPr="001C47C1">
        <w:rPr>
          <w:rFonts w:ascii="Times New Roman" w:hAnsi="Times New Roman"/>
          <w:color w:val="000000" w:themeColor="text1"/>
          <w:spacing w:val="46"/>
          <w:sz w:val="20"/>
        </w:rPr>
        <w:t xml:space="preserve"> </w:t>
      </w:r>
      <w:r w:rsidRPr="001C47C1">
        <w:rPr>
          <w:rFonts w:ascii="Times New Roman" w:hAnsi="Times New Roman"/>
          <w:color w:val="000000" w:themeColor="text1"/>
          <w:spacing w:val="-1"/>
          <w:sz w:val="20"/>
        </w:rPr>
        <w:t>участков,</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z w:val="20"/>
        </w:rPr>
        <w:t>за</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исключением</w:t>
      </w:r>
      <w:r w:rsidRPr="001C47C1">
        <w:rPr>
          <w:rFonts w:ascii="Times New Roman" w:hAnsi="Times New Roman"/>
          <w:color w:val="000000" w:themeColor="text1"/>
          <w:spacing w:val="45"/>
          <w:sz w:val="20"/>
        </w:rPr>
        <w:t xml:space="preserve"> </w:t>
      </w:r>
      <w:r w:rsidRPr="001C47C1">
        <w:rPr>
          <w:rFonts w:ascii="Times New Roman" w:hAnsi="Times New Roman"/>
          <w:color w:val="000000" w:themeColor="text1"/>
          <w:sz w:val="20"/>
        </w:rPr>
        <w:t>границ,</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совпадающих</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 xml:space="preserve">с </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pacing w:val="1"/>
          <w:sz w:val="20"/>
        </w:rPr>
        <w:t>красными</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z w:val="20"/>
        </w:rPr>
        <w:t>линиями,</w:t>
      </w:r>
      <w:r w:rsidRPr="001C47C1">
        <w:rPr>
          <w:rFonts w:ascii="Times New Roman" w:hAnsi="Times New Roman"/>
          <w:color w:val="000000" w:themeColor="text1"/>
          <w:spacing w:val="47"/>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46"/>
          <w:sz w:val="20"/>
        </w:rPr>
        <w:t xml:space="preserve"> </w:t>
      </w:r>
      <w:r w:rsidRPr="001C47C1">
        <w:rPr>
          <w:rFonts w:ascii="Times New Roman" w:hAnsi="Times New Roman"/>
          <w:color w:val="000000" w:themeColor="text1"/>
          <w:spacing w:val="-1"/>
          <w:sz w:val="20"/>
        </w:rPr>
        <w:t>указанных</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в</w:t>
      </w:r>
      <w:r w:rsidRPr="001C47C1">
        <w:rPr>
          <w:rFonts w:ascii="Times New Roman" w:hAnsi="Times New Roman"/>
          <w:color w:val="000000" w:themeColor="text1"/>
          <w:spacing w:val="116"/>
          <w:w w:val="99"/>
          <w:sz w:val="20"/>
        </w:rPr>
        <w:t xml:space="preserve"> </w:t>
      </w:r>
      <w:r w:rsidRPr="001C47C1">
        <w:rPr>
          <w:rFonts w:ascii="Times New Roman" w:hAnsi="Times New Roman"/>
          <w:color w:val="000000" w:themeColor="text1"/>
          <w:sz w:val="20"/>
        </w:rPr>
        <w:t>настоящей</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z w:val="20"/>
        </w:rPr>
        <w:t>зоне</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z w:val="20"/>
        </w:rPr>
        <w:t xml:space="preserve">подлежат </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pacing w:val="-1"/>
          <w:sz w:val="20"/>
        </w:rPr>
        <w:t>установлению.</w:t>
      </w:r>
    </w:p>
    <w:p w:rsidR="00CC64A5" w:rsidRPr="001C47C1" w:rsidRDefault="00CC64A5" w:rsidP="00FB0C85">
      <w:pPr>
        <w:spacing w:after="0" w:line="240" w:lineRule="auto"/>
        <w:jc w:val="both"/>
        <w:rPr>
          <w:rFonts w:ascii="Times New Roman" w:hAnsi="Times New Roman" w:cs="Times New Roman"/>
          <w:strike/>
          <w:color w:val="000000" w:themeColor="text1"/>
          <w:sz w:val="24"/>
          <w:szCs w:val="24"/>
        </w:rPr>
      </w:pPr>
    </w:p>
    <w:p w:rsidR="00937463" w:rsidRPr="001C47C1" w:rsidRDefault="008B35B2" w:rsidP="00FB0C85">
      <w:pPr>
        <w:spacing w:after="0" w:line="240" w:lineRule="auto"/>
        <w:jc w:val="both"/>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 xml:space="preserve">СХ-2 - </w:t>
      </w:r>
      <w:r w:rsidR="00937463" w:rsidRPr="001C47C1">
        <w:rPr>
          <w:rFonts w:ascii="Times New Roman" w:hAnsi="Times New Roman" w:cs="Times New Roman"/>
          <w:b/>
          <w:color w:val="000000" w:themeColor="text1"/>
          <w:sz w:val="24"/>
          <w:szCs w:val="24"/>
          <w:u w:val="single"/>
        </w:rPr>
        <w:t>Зона с</w:t>
      </w:r>
      <w:r w:rsidRPr="001C47C1">
        <w:rPr>
          <w:rFonts w:ascii="Times New Roman" w:hAnsi="Times New Roman" w:cs="Times New Roman"/>
          <w:b/>
          <w:color w:val="000000" w:themeColor="text1"/>
          <w:sz w:val="24"/>
          <w:szCs w:val="24"/>
          <w:u w:val="single"/>
        </w:rPr>
        <w:t>ельскохозяйственного назначения</w:t>
      </w:r>
      <w:r w:rsidR="00937463" w:rsidRPr="001C47C1">
        <w:rPr>
          <w:rFonts w:ascii="Times New Roman" w:hAnsi="Times New Roman" w:cs="Times New Roman"/>
          <w:b/>
          <w:color w:val="000000" w:themeColor="text1"/>
          <w:sz w:val="24"/>
          <w:szCs w:val="24"/>
          <w:u w:val="single"/>
        </w:rPr>
        <w:t>*</w:t>
      </w:r>
    </w:p>
    <w:p w:rsidR="00937463" w:rsidRPr="001C47C1" w:rsidRDefault="00937463" w:rsidP="00FB0C85">
      <w:pPr>
        <w:spacing w:after="0" w:line="240" w:lineRule="auto"/>
        <w:jc w:val="both"/>
        <w:rPr>
          <w:rFonts w:ascii="Times New Roman" w:hAnsi="Times New Roman" w:cs="Times New Roman"/>
          <w:b/>
          <w:color w:val="000000" w:themeColor="text1"/>
          <w:sz w:val="24"/>
          <w:szCs w:val="24"/>
          <w:u w:val="single"/>
        </w:rPr>
      </w:pPr>
    </w:p>
    <w:tbl>
      <w:tblPr>
        <w:tblW w:w="15076" w:type="dxa"/>
        <w:tblInd w:w="98" w:type="dxa"/>
        <w:tblLayout w:type="fixed"/>
        <w:tblCellMar>
          <w:left w:w="0" w:type="dxa"/>
          <w:right w:w="0" w:type="dxa"/>
        </w:tblCellMar>
        <w:tblLook w:val="01E0" w:firstRow="1" w:lastRow="1" w:firstColumn="1" w:lastColumn="1" w:noHBand="0" w:noVBand="0"/>
      </w:tblPr>
      <w:tblGrid>
        <w:gridCol w:w="534"/>
        <w:gridCol w:w="3050"/>
        <w:gridCol w:w="66"/>
        <w:gridCol w:w="710"/>
        <w:gridCol w:w="4533"/>
        <w:gridCol w:w="719"/>
        <w:gridCol w:w="5464"/>
      </w:tblGrid>
      <w:tr w:rsidR="001C47C1" w:rsidRPr="001C47C1" w:rsidTr="00B63AB0">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5247"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1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p>
        </w:tc>
        <w:tc>
          <w:tcPr>
            <w:tcW w:w="5467"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ind w:left="438" w:right="439" w:hanging="2"/>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Предельные (минимальные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B63AB0">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9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4536"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2"/>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11"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467"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lang w:val="en-US"/>
              </w:rPr>
            </w:pPr>
          </w:p>
        </w:tc>
      </w:tr>
      <w:tr w:rsidR="001C47C1" w:rsidRPr="001C47C1" w:rsidTr="00B63AB0">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27" w:lineRule="exact"/>
              <w:ind w:left="4838"/>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ЗОНА</w:t>
            </w:r>
            <w:r w:rsidRPr="001C47C1">
              <w:rPr>
                <w:rFonts w:ascii="Times New Roman" w:hAnsi="Times New Roman"/>
                <w:b/>
                <w:color w:val="000000" w:themeColor="text1"/>
                <w:spacing w:val="40"/>
                <w:sz w:val="20"/>
                <w:lang w:val="ru-RU"/>
              </w:rPr>
              <w:t xml:space="preserve"> </w:t>
            </w:r>
            <w:r w:rsidRPr="001C47C1">
              <w:rPr>
                <w:rFonts w:ascii="Times New Roman" w:hAnsi="Times New Roman"/>
                <w:b/>
                <w:color w:val="000000" w:themeColor="text1"/>
                <w:sz w:val="20"/>
                <w:lang w:val="ru-RU"/>
              </w:rPr>
              <w:t>СЕЛЬСКОХОЗЯЙСТВЕННОГО НАЗНАЧЕНИЯ</w:t>
            </w:r>
          </w:p>
        </w:tc>
      </w:tr>
      <w:tr w:rsidR="001C47C1" w:rsidRPr="001C47C1" w:rsidTr="00B63AB0">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27" w:lineRule="exact"/>
              <w:ind w:left="4065"/>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ОСНОВНЫЕ</w:t>
            </w:r>
            <w:r w:rsidRPr="001C47C1">
              <w:rPr>
                <w:rFonts w:ascii="Times New Roman" w:hAnsi="Times New Roman"/>
                <w:b/>
                <w:color w:val="000000" w:themeColor="text1"/>
                <w:spacing w:val="-15"/>
                <w:sz w:val="20"/>
                <w:lang w:val="ru-RU"/>
              </w:rPr>
              <w:t xml:space="preserve"> </w:t>
            </w:r>
            <w:r w:rsidRPr="001C47C1">
              <w:rPr>
                <w:rFonts w:ascii="Times New Roman" w:hAnsi="Times New Roman"/>
                <w:b/>
                <w:color w:val="000000" w:themeColor="text1"/>
                <w:sz w:val="20"/>
                <w:lang w:val="ru-RU"/>
              </w:rPr>
              <w:t>ВИДЫ</w:t>
            </w:r>
            <w:r w:rsidRPr="001C47C1">
              <w:rPr>
                <w:rFonts w:ascii="Times New Roman" w:hAnsi="Times New Roman"/>
                <w:b/>
                <w:color w:val="000000" w:themeColor="text1"/>
                <w:spacing w:val="-12"/>
                <w:sz w:val="20"/>
                <w:lang w:val="ru-RU"/>
              </w:rPr>
              <w:t xml:space="preserve"> </w:t>
            </w:r>
            <w:r w:rsidRPr="001C47C1">
              <w:rPr>
                <w:rFonts w:ascii="Times New Roman" w:hAnsi="Times New Roman"/>
                <w:b/>
                <w:color w:val="000000" w:themeColor="text1"/>
                <w:spacing w:val="-1"/>
                <w:sz w:val="20"/>
                <w:lang w:val="ru-RU"/>
              </w:rPr>
              <w:t>РАЗРЕШЁННОГО</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«СХ-2»</w:t>
            </w:r>
          </w:p>
        </w:tc>
      </w:tr>
      <w:tr w:rsidR="001C47C1" w:rsidRPr="001C47C1" w:rsidTr="00B63AB0">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39" w:lineRule="auto"/>
              <w:ind w:left="102" w:right="1256"/>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Сельскохозяйственное</w:t>
            </w:r>
            <w:r w:rsidRPr="001C47C1">
              <w:rPr>
                <w:rFonts w:ascii="Times New Roman" w:hAnsi="Times New Roman"/>
                <w:color w:val="000000" w:themeColor="text1"/>
                <w:spacing w:val="27"/>
                <w:sz w:val="18"/>
              </w:rPr>
              <w:t xml:space="preserve"> </w:t>
            </w:r>
            <w:r w:rsidRPr="001C47C1">
              <w:rPr>
                <w:rFonts w:ascii="Times New Roman" w:hAnsi="Times New Roman"/>
                <w:color w:val="000000" w:themeColor="text1"/>
                <w:spacing w:val="-1"/>
                <w:sz w:val="18"/>
              </w:rPr>
              <w:t>использование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ind w:left="10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Ведение сельского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хозяйства.</w:t>
            </w:r>
          </w:p>
          <w:p w:rsidR="00937463" w:rsidRPr="001C47C1" w:rsidRDefault="00937463" w:rsidP="00941015">
            <w:pPr>
              <w:pStyle w:val="TableParagraph"/>
              <w:ind w:left="104" w:right="10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Содержание данного</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включает</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себя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содержание </w:t>
            </w:r>
            <w:r w:rsidRPr="001C47C1">
              <w:rPr>
                <w:rFonts w:ascii="Times New Roman" w:hAnsi="Times New Roman"/>
                <w:color w:val="000000" w:themeColor="text1"/>
                <w:sz w:val="18"/>
                <w:lang w:val="ru-RU"/>
              </w:rPr>
              <w:t>видов</w:t>
            </w:r>
            <w:r w:rsidRPr="001C47C1">
              <w:rPr>
                <w:rFonts w:ascii="Times New Roman" w:hAnsi="Times New Roman"/>
                <w:color w:val="000000" w:themeColor="text1"/>
                <w:spacing w:val="-1"/>
                <w:sz w:val="18"/>
                <w:lang w:val="ru-RU"/>
              </w:rPr>
              <w:t xml:space="preserve"> разрешенного</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кодами</w:t>
            </w:r>
            <w:r w:rsidRPr="001C47C1">
              <w:rPr>
                <w:rFonts w:ascii="Times New Roman" w:hAnsi="Times New Roman"/>
                <w:color w:val="000000" w:themeColor="text1"/>
                <w:sz w:val="18"/>
                <w:lang w:val="ru-RU"/>
              </w:rPr>
              <w:t xml:space="preserve"> 1.1</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1.18,</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1"/>
                <w:sz w:val="18"/>
                <w:lang w:val="ru-RU"/>
              </w:rPr>
              <w:t xml:space="preserve"> числе</w:t>
            </w:r>
            <w:r w:rsidRPr="001C47C1">
              <w:rPr>
                <w:rFonts w:ascii="Times New Roman" w:hAnsi="Times New Roman"/>
                <w:color w:val="000000" w:themeColor="text1"/>
                <w:spacing w:val="29"/>
                <w:sz w:val="18"/>
                <w:lang w:val="ru-RU"/>
              </w:rPr>
              <w:t xml:space="preserve"> </w:t>
            </w: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переработки сельскохозяйственной</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продукции</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1.0</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B31414">
            <w:pPr>
              <w:pStyle w:val="a5"/>
              <w:widowControl w:val="0"/>
              <w:numPr>
                <w:ilvl w:val="0"/>
                <w:numId w:val="106"/>
              </w:numPr>
              <w:tabs>
                <w:tab w:val="left" w:pos="285"/>
              </w:tabs>
              <w:spacing w:after="0" w:line="239" w:lineRule="auto"/>
              <w:ind w:right="503"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106"/>
              </w:numPr>
              <w:tabs>
                <w:tab w:val="left" w:pos="284"/>
              </w:tabs>
              <w:spacing w:before="2" w:after="0" w:line="207"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05"/>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05"/>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z w:val="18"/>
              </w:rPr>
              <w:t xml:space="preserve"> -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04"/>
              </w:numPr>
              <w:tabs>
                <w:tab w:val="left" w:pos="328"/>
              </w:tabs>
              <w:spacing w:before="2"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04"/>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75%.</w:t>
            </w:r>
          </w:p>
        </w:tc>
      </w:tr>
      <w:tr w:rsidR="001C47C1" w:rsidRPr="001C47C1" w:rsidTr="00B63AB0">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2.</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Растениеводство</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ind w:left="104" w:right="51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 </w:t>
            </w:r>
            <w:r w:rsidRPr="001C47C1">
              <w:rPr>
                <w:rFonts w:ascii="Times New Roman" w:hAnsi="Times New Roman"/>
                <w:color w:val="000000" w:themeColor="text1"/>
                <w:spacing w:val="-1"/>
                <w:sz w:val="18"/>
                <w:lang w:val="ru-RU"/>
              </w:rPr>
              <w:t>выращиванием сельскохозяйственных</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культур.</w:t>
            </w:r>
          </w:p>
          <w:p w:rsidR="00937463" w:rsidRPr="001C47C1" w:rsidRDefault="00937463" w:rsidP="00941015">
            <w:pPr>
              <w:pStyle w:val="TableParagraph"/>
              <w:ind w:left="104" w:right="10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Содержание данного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включает</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себя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содержание </w:t>
            </w:r>
            <w:r w:rsidRPr="001C47C1">
              <w:rPr>
                <w:rFonts w:ascii="Times New Roman" w:hAnsi="Times New Roman"/>
                <w:color w:val="000000" w:themeColor="text1"/>
                <w:sz w:val="18"/>
                <w:lang w:val="ru-RU"/>
              </w:rPr>
              <w:t>видов</w:t>
            </w:r>
            <w:r w:rsidRPr="001C47C1">
              <w:rPr>
                <w:rFonts w:ascii="Times New Roman" w:hAnsi="Times New Roman"/>
                <w:color w:val="000000" w:themeColor="text1"/>
                <w:spacing w:val="-1"/>
                <w:sz w:val="18"/>
                <w:lang w:val="ru-RU"/>
              </w:rPr>
              <w:t xml:space="preserve"> разрешенного</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кодами</w:t>
            </w:r>
            <w:r w:rsidRPr="001C47C1">
              <w:rPr>
                <w:rFonts w:ascii="Times New Roman" w:hAnsi="Times New Roman"/>
                <w:color w:val="000000" w:themeColor="text1"/>
                <w:sz w:val="18"/>
                <w:lang w:val="ru-RU"/>
              </w:rPr>
              <w:t xml:space="preserve"> 1.2</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1.6</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1.1</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B31414">
            <w:pPr>
              <w:pStyle w:val="a5"/>
              <w:widowControl w:val="0"/>
              <w:numPr>
                <w:ilvl w:val="0"/>
                <w:numId w:val="103"/>
              </w:numPr>
              <w:tabs>
                <w:tab w:val="left" w:pos="285"/>
              </w:tabs>
              <w:spacing w:after="0" w:line="239" w:lineRule="auto"/>
              <w:ind w:right="505"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103"/>
              </w:numPr>
              <w:tabs>
                <w:tab w:val="left" w:pos="284"/>
              </w:tabs>
              <w:spacing w:before="2" w:after="0" w:line="207"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02"/>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02"/>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01"/>
              </w:numPr>
              <w:tabs>
                <w:tab w:val="left" w:pos="328"/>
              </w:tabs>
              <w:spacing w:before="2" w:after="0" w:line="240" w:lineRule="auto"/>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01"/>
              </w:numPr>
              <w:tabs>
                <w:tab w:val="left" w:pos="284"/>
              </w:tabs>
              <w:spacing w:after="0" w:line="240" w:lineRule="auto"/>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75%.</w:t>
            </w:r>
          </w:p>
        </w:tc>
      </w:tr>
      <w:tr w:rsidR="001C47C1" w:rsidRPr="001C47C1" w:rsidTr="00B63AB0">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3.</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42" w:lineRule="auto"/>
              <w:ind w:left="102" w:right="56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Выращивание </w:t>
            </w:r>
            <w:r w:rsidRPr="001C47C1">
              <w:rPr>
                <w:rFonts w:ascii="Times New Roman" w:hAnsi="Times New Roman"/>
                <w:color w:val="000000" w:themeColor="text1"/>
                <w:sz w:val="18"/>
                <w:lang w:val="ru-RU"/>
              </w:rPr>
              <w:t>зерновых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иных</w:t>
            </w:r>
            <w:r w:rsidRPr="001C47C1">
              <w:rPr>
                <w:rFonts w:ascii="Times New Roman" w:hAnsi="Times New Roman"/>
                <w:color w:val="000000" w:themeColor="text1"/>
                <w:spacing w:val="28"/>
                <w:sz w:val="18"/>
                <w:lang w:val="ru-RU"/>
              </w:rPr>
              <w:t xml:space="preserve"> </w:t>
            </w:r>
            <w:r w:rsidRPr="001C47C1">
              <w:rPr>
                <w:rFonts w:ascii="Times New Roman" w:hAnsi="Times New Roman"/>
                <w:color w:val="000000" w:themeColor="text1"/>
                <w:spacing w:val="-1"/>
                <w:sz w:val="18"/>
                <w:lang w:val="ru-RU"/>
              </w:rPr>
              <w:t>сельскохозяйственных культур</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ind w:left="104" w:right="49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z w:val="18"/>
                <w:lang w:val="ru-RU"/>
              </w:rPr>
              <w:t xml:space="preserve"> на</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сельскохозяйственных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производством зерновых,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бобовых,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кормовых,</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технических,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масличных,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эфиромасличных </w:t>
            </w:r>
            <w:r w:rsidRPr="001C47C1">
              <w:rPr>
                <w:rFonts w:ascii="Times New Roman" w:hAnsi="Times New Roman"/>
                <w:color w:val="000000" w:themeColor="text1"/>
                <w:sz w:val="18"/>
                <w:lang w:val="ru-RU"/>
              </w:rPr>
              <w:t>и иных</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сельскохозяйственных культур</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1.2</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B31414">
            <w:pPr>
              <w:pStyle w:val="a5"/>
              <w:widowControl w:val="0"/>
              <w:numPr>
                <w:ilvl w:val="0"/>
                <w:numId w:val="100"/>
              </w:numPr>
              <w:tabs>
                <w:tab w:val="left" w:pos="285"/>
              </w:tabs>
              <w:spacing w:after="0" w:line="242" w:lineRule="auto"/>
              <w:ind w:right="505"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100"/>
              </w:numPr>
              <w:tabs>
                <w:tab w:val="left" w:pos="284"/>
              </w:tabs>
              <w:spacing w:after="0" w:line="204"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99"/>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99"/>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98"/>
              </w:numPr>
              <w:tabs>
                <w:tab w:val="left" w:pos="328"/>
              </w:tabs>
              <w:spacing w:after="0" w:line="206"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98"/>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75%.</w:t>
            </w:r>
          </w:p>
        </w:tc>
      </w:tr>
      <w:tr w:rsidR="001C47C1" w:rsidRPr="001C47C1" w:rsidTr="00B63AB0">
        <w:trPr>
          <w:trHeight w:hRule="exact" w:val="1666"/>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4.</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Овощеводство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37463">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ind w:left="104" w:right="95"/>
              <w:jc w:val="both"/>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w:t>
            </w:r>
            <w:r w:rsidRPr="001C47C1">
              <w:rPr>
                <w:rFonts w:ascii="Times New Roman" w:hAnsi="Times New Roman"/>
                <w:color w:val="000000" w:themeColor="text1"/>
                <w:spacing w:val="36"/>
                <w:sz w:val="18"/>
                <w:lang w:val="ru-RU"/>
              </w:rPr>
              <w:t xml:space="preserve"> </w:t>
            </w:r>
            <w:r w:rsidRPr="001C47C1">
              <w:rPr>
                <w:rFonts w:ascii="Times New Roman" w:hAnsi="Times New Roman"/>
                <w:color w:val="000000" w:themeColor="text1"/>
                <w:spacing w:val="-1"/>
                <w:sz w:val="18"/>
                <w:lang w:val="ru-RU"/>
              </w:rPr>
              <w:t>хозяйственной</w:t>
            </w:r>
            <w:r w:rsidRPr="001C47C1">
              <w:rPr>
                <w:rFonts w:ascii="Times New Roman" w:hAnsi="Times New Roman"/>
                <w:color w:val="000000" w:themeColor="text1"/>
                <w:spacing w:val="36"/>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36"/>
                <w:sz w:val="18"/>
                <w:lang w:val="ru-RU"/>
              </w:rPr>
              <w:t xml:space="preserve">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сельскохозяйственных</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pacing w:val="42"/>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pacing w:val="42"/>
                <w:sz w:val="18"/>
                <w:lang w:val="ru-RU"/>
              </w:rPr>
              <w:t xml:space="preserve">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производством</w:t>
            </w:r>
            <w:r w:rsidRPr="001C47C1">
              <w:rPr>
                <w:rFonts w:ascii="Times New Roman" w:hAnsi="Times New Roman"/>
                <w:color w:val="000000" w:themeColor="text1"/>
                <w:spacing w:val="23"/>
                <w:sz w:val="18"/>
                <w:lang w:val="ru-RU"/>
              </w:rPr>
              <w:t xml:space="preserve"> </w:t>
            </w:r>
            <w:r w:rsidRPr="001C47C1">
              <w:rPr>
                <w:rFonts w:ascii="Times New Roman" w:hAnsi="Times New Roman"/>
                <w:color w:val="000000" w:themeColor="text1"/>
                <w:spacing w:val="-1"/>
                <w:sz w:val="18"/>
                <w:lang w:val="ru-RU"/>
              </w:rPr>
              <w:t>картофеля,</w:t>
            </w:r>
            <w:r w:rsidRPr="001C47C1">
              <w:rPr>
                <w:rFonts w:ascii="Times New Roman" w:hAnsi="Times New Roman"/>
                <w:color w:val="000000" w:themeColor="text1"/>
                <w:spacing w:val="22"/>
                <w:sz w:val="18"/>
                <w:lang w:val="ru-RU"/>
              </w:rPr>
              <w:t xml:space="preserve"> </w:t>
            </w:r>
            <w:r w:rsidRPr="001C47C1">
              <w:rPr>
                <w:rFonts w:ascii="Times New Roman" w:hAnsi="Times New Roman"/>
                <w:color w:val="000000" w:themeColor="text1"/>
                <w:spacing w:val="-1"/>
                <w:sz w:val="18"/>
                <w:lang w:val="ru-RU"/>
              </w:rPr>
              <w:t>листовых,</w:t>
            </w:r>
            <w:r w:rsidRPr="001C47C1">
              <w:rPr>
                <w:rFonts w:ascii="Times New Roman" w:hAnsi="Times New Roman"/>
                <w:color w:val="000000" w:themeColor="text1"/>
                <w:spacing w:val="24"/>
                <w:sz w:val="18"/>
                <w:lang w:val="ru-RU"/>
              </w:rPr>
              <w:t xml:space="preserve"> </w:t>
            </w:r>
            <w:r w:rsidRPr="001C47C1">
              <w:rPr>
                <w:rFonts w:ascii="Times New Roman" w:hAnsi="Times New Roman"/>
                <w:color w:val="000000" w:themeColor="text1"/>
                <w:spacing w:val="-1"/>
                <w:sz w:val="18"/>
                <w:lang w:val="ru-RU"/>
              </w:rPr>
              <w:t>плодовых,</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луковичных</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бахчевых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сельскохозяйственных</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культур,</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1"/>
                <w:sz w:val="18"/>
                <w:lang w:val="ru-RU"/>
              </w:rPr>
              <w:t xml:space="preserve"> числе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использованием теплиц</w:t>
            </w:r>
          </w:p>
        </w:tc>
        <w:tc>
          <w:tcPr>
            <w:tcW w:w="711"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1.3</w:t>
            </w:r>
          </w:p>
        </w:tc>
        <w:tc>
          <w:tcPr>
            <w:tcW w:w="5467"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B31414">
            <w:pPr>
              <w:pStyle w:val="a5"/>
              <w:widowControl w:val="0"/>
              <w:numPr>
                <w:ilvl w:val="0"/>
                <w:numId w:val="97"/>
              </w:numPr>
              <w:tabs>
                <w:tab w:val="left" w:pos="285"/>
              </w:tabs>
              <w:spacing w:after="0" w:line="242" w:lineRule="auto"/>
              <w:ind w:right="501"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5"/>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97"/>
              </w:numPr>
              <w:tabs>
                <w:tab w:val="left" w:pos="284"/>
              </w:tabs>
              <w:spacing w:after="0" w:line="205"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96"/>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96"/>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95"/>
              </w:numPr>
              <w:tabs>
                <w:tab w:val="left" w:pos="328"/>
              </w:tabs>
              <w:spacing w:after="0" w:line="206"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95"/>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75%.</w:t>
            </w:r>
          </w:p>
        </w:tc>
      </w:tr>
      <w:tr w:rsidR="001C47C1" w:rsidRPr="001C47C1" w:rsidTr="00B63AB0">
        <w:tblPrEx>
          <w:tblLook w:val="04A0" w:firstRow="1" w:lastRow="0" w:firstColumn="1" w:lastColumn="0" w:noHBand="0" w:noVBand="1"/>
        </w:tblPrEx>
        <w:trPr>
          <w:trHeight w:hRule="exact" w:val="2023"/>
        </w:trPr>
        <w:tc>
          <w:tcPr>
            <w:tcW w:w="53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5.</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75" w:lineRule="auto"/>
              <w:ind w:left="102" w:right="28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Выращивание тонизирующих,</w:t>
            </w:r>
            <w:r w:rsidRPr="001C47C1">
              <w:rPr>
                <w:rFonts w:ascii="Times New Roman" w:hAnsi="Times New Roman"/>
                <w:color w:val="000000" w:themeColor="text1"/>
                <w:spacing w:val="29"/>
                <w:sz w:val="18"/>
                <w:lang w:val="ru-RU"/>
              </w:rPr>
              <w:t xml:space="preserve"> </w:t>
            </w:r>
            <w:r w:rsidRPr="001C47C1">
              <w:rPr>
                <w:rFonts w:ascii="Times New Roman" w:hAnsi="Times New Roman"/>
                <w:color w:val="000000" w:themeColor="text1"/>
                <w:spacing w:val="-1"/>
                <w:sz w:val="18"/>
                <w:lang w:val="ru-RU"/>
              </w:rPr>
              <w:t>лекарственных,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хозяйственной</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в том</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числе</w:t>
            </w:r>
            <w:r w:rsidRPr="001C47C1">
              <w:rPr>
                <w:rFonts w:ascii="Times New Roman" w:hAnsi="Times New Roman"/>
                <w:color w:val="000000" w:themeColor="text1"/>
                <w:sz w:val="18"/>
                <w:lang w:val="ru-RU"/>
              </w:rPr>
              <w:t xml:space="preserve"> на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сельскохозяйственных</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производством</w:t>
            </w:r>
            <w:r w:rsidRPr="001C47C1">
              <w:rPr>
                <w:rFonts w:ascii="Times New Roman" w:hAnsi="Times New Roman"/>
                <w:color w:val="000000" w:themeColor="text1"/>
                <w:spacing w:val="15"/>
                <w:sz w:val="18"/>
                <w:lang w:val="ru-RU"/>
              </w:rPr>
              <w:t xml:space="preserve"> </w:t>
            </w:r>
            <w:r w:rsidRPr="001C47C1">
              <w:rPr>
                <w:rFonts w:ascii="Times New Roman" w:hAnsi="Times New Roman"/>
                <w:color w:val="000000" w:themeColor="text1"/>
                <w:sz w:val="18"/>
                <w:lang w:val="ru-RU"/>
              </w:rPr>
              <w:t>чая,</w:t>
            </w:r>
            <w:r w:rsidRPr="001C47C1">
              <w:rPr>
                <w:rFonts w:ascii="Times New Roman" w:hAnsi="Times New Roman"/>
                <w:color w:val="000000" w:themeColor="text1"/>
                <w:spacing w:val="14"/>
                <w:sz w:val="18"/>
                <w:lang w:val="ru-RU"/>
              </w:rPr>
              <w:t xml:space="preserve"> </w:t>
            </w:r>
            <w:r w:rsidRPr="001C47C1">
              <w:rPr>
                <w:rFonts w:ascii="Times New Roman" w:hAnsi="Times New Roman"/>
                <w:color w:val="000000" w:themeColor="text1"/>
                <w:spacing w:val="-1"/>
                <w:sz w:val="18"/>
                <w:lang w:val="ru-RU"/>
              </w:rPr>
              <w:t>лекарственных</w:t>
            </w:r>
            <w:r w:rsidRPr="001C47C1">
              <w:rPr>
                <w:rFonts w:ascii="Times New Roman" w:hAnsi="Times New Roman"/>
                <w:color w:val="000000" w:themeColor="text1"/>
                <w:spacing w:val="15"/>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16"/>
                <w:sz w:val="18"/>
                <w:lang w:val="ru-RU"/>
              </w:rPr>
              <w:t xml:space="preserve"> </w:t>
            </w:r>
            <w:r w:rsidRPr="001C47C1">
              <w:rPr>
                <w:rFonts w:ascii="Times New Roman" w:hAnsi="Times New Roman"/>
                <w:color w:val="000000" w:themeColor="text1"/>
                <w:spacing w:val="-1"/>
                <w:sz w:val="18"/>
                <w:lang w:val="ru-RU"/>
              </w:rPr>
              <w:t>цветочных</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культур</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1.4</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94"/>
              </w:numPr>
              <w:tabs>
                <w:tab w:val="left" w:pos="285"/>
              </w:tabs>
              <w:spacing w:after="0" w:line="239" w:lineRule="auto"/>
              <w:ind w:right="505"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94"/>
              </w:numPr>
              <w:tabs>
                <w:tab w:val="left" w:pos="284"/>
              </w:tabs>
              <w:spacing w:after="0" w:line="206"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941015">
            <w:pPr>
              <w:pStyle w:val="TableParagraph"/>
              <w:ind w:left="102" w:right="382"/>
              <w:rPr>
                <w:rFonts w:ascii="Times New Roman" w:hAnsi="Times New Roman"/>
                <w:color w:val="000000" w:themeColor="text1"/>
                <w:spacing w:val="-1"/>
                <w:sz w:val="18"/>
                <w:lang w:val="ru-RU"/>
              </w:rPr>
            </w:pPr>
            <w:r w:rsidRPr="001C47C1">
              <w:rPr>
                <w:rFonts w:ascii="Times New Roman" w:hAnsi="Times New Roman"/>
                <w:color w:val="000000" w:themeColor="text1"/>
                <w:sz w:val="18"/>
                <w:lang w:val="ru-RU"/>
              </w:rPr>
              <w:t>- в</w:t>
            </w:r>
            <w:r w:rsidRPr="001C47C1">
              <w:rPr>
                <w:rFonts w:ascii="Times New Roman" w:hAnsi="Times New Roman"/>
                <w:color w:val="000000" w:themeColor="text1"/>
                <w:spacing w:val="-1"/>
                <w:sz w:val="18"/>
                <w:lang w:val="ru-RU"/>
              </w:rPr>
              <w:t xml:space="preserve"> существующей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застройке</w:t>
            </w:r>
            <w:r w:rsidRPr="001C47C1">
              <w:rPr>
                <w:rFonts w:ascii="Times New Roman" w:hAnsi="Times New Roman"/>
                <w:color w:val="000000" w:themeColor="text1"/>
                <w:sz w:val="18"/>
                <w:lang w:val="ru-RU"/>
              </w:rPr>
              <w:t xml:space="preserve"> -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соответствии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сложившейся</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линией</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каждой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улице;</w:t>
            </w:r>
          </w:p>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новой</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застройке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0053459D">
              <w:rPr>
                <w:rFonts w:ascii="Times New Roman" w:hAnsi="Times New Roman"/>
                <w:color w:val="000000" w:themeColor="text1"/>
                <w:sz w:val="18"/>
                <w:lang w:val="ru-RU"/>
              </w:rPr>
              <w:t>не менее 6м.</w:t>
            </w:r>
          </w:p>
          <w:p w:rsidR="00937463" w:rsidRPr="001C47C1" w:rsidRDefault="00937463" w:rsidP="00B31414">
            <w:pPr>
              <w:pStyle w:val="a5"/>
              <w:widowControl w:val="0"/>
              <w:numPr>
                <w:ilvl w:val="0"/>
                <w:numId w:val="107"/>
              </w:numPr>
              <w:tabs>
                <w:tab w:val="left" w:pos="328"/>
              </w:tabs>
              <w:spacing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07"/>
              </w:numPr>
              <w:tabs>
                <w:tab w:val="left" w:pos="328"/>
              </w:tabs>
              <w:spacing w:after="0" w:line="207" w:lineRule="exact"/>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75%.</w:t>
            </w:r>
          </w:p>
        </w:tc>
      </w:tr>
      <w:tr w:rsidR="001C47C1" w:rsidRPr="001C47C1" w:rsidTr="00B63AB0">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6.</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Садоводство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хозяйственной</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в том</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числе</w:t>
            </w:r>
            <w:r w:rsidRPr="001C47C1">
              <w:rPr>
                <w:rFonts w:ascii="Times New Roman" w:hAnsi="Times New Roman"/>
                <w:color w:val="000000" w:themeColor="text1"/>
                <w:sz w:val="18"/>
                <w:lang w:val="ru-RU"/>
              </w:rPr>
              <w:t xml:space="preserve"> на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сельскохозяйственных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выращиванием</w:t>
            </w:r>
            <w:r w:rsidRPr="001C47C1">
              <w:rPr>
                <w:rFonts w:ascii="Times New Roman" w:hAnsi="Times New Roman"/>
                <w:color w:val="000000" w:themeColor="text1"/>
                <w:spacing w:val="31"/>
                <w:sz w:val="18"/>
                <w:lang w:val="ru-RU"/>
              </w:rPr>
              <w:t xml:space="preserve"> </w:t>
            </w:r>
            <w:r w:rsidRPr="001C47C1">
              <w:rPr>
                <w:rFonts w:ascii="Times New Roman" w:hAnsi="Times New Roman"/>
                <w:color w:val="000000" w:themeColor="text1"/>
                <w:spacing w:val="-1"/>
                <w:sz w:val="18"/>
                <w:lang w:val="ru-RU"/>
              </w:rPr>
              <w:t>многолетних</w:t>
            </w:r>
            <w:r w:rsidRPr="001C47C1">
              <w:rPr>
                <w:rFonts w:ascii="Times New Roman" w:hAnsi="Times New Roman"/>
                <w:color w:val="000000" w:themeColor="text1"/>
                <w:spacing w:val="33"/>
                <w:sz w:val="18"/>
                <w:lang w:val="ru-RU"/>
              </w:rPr>
              <w:t xml:space="preserve"> </w:t>
            </w:r>
            <w:r w:rsidRPr="001C47C1">
              <w:rPr>
                <w:rFonts w:ascii="Times New Roman" w:hAnsi="Times New Roman"/>
                <w:color w:val="000000" w:themeColor="text1"/>
                <w:spacing w:val="-1"/>
                <w:sz w:val="18"/>
                <w:lang w:val="ru-RU"/>
              </w:rPr>
              <w:t>плодовых</w:t>
            </w:r>
            <w:r w:rsidRPr="001C47C1">
              <w:rPr>
                <w:rFonts w:ascii="Times New Roman" w:hAnsi="Times New Roman"/>
                <w:color w:val="000000" w:themeColor="text1"/>
                <w:spacing w:val="31"/>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32"/>
                <w:sz w:val="18"/>
                <w:lang w:val="ru-RU"/>
              </w:rPr>
              <w:t xml:space="preserve"> </w:t>
            </w:r>
            <w:r w:rsidRPr="001C47C1">
              <w:rPr>
                <w:rFonts w:ascii="Times New Roman" w:hAnsi="Times New Roman"/>
                <w:color w:val="000000" w:themeColor="text1"/>
                <w:sz w:val="18"/>
                <w:lang w:val="ru-RU"/>
              </w:rPr>
              <w:t>ягодных</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культур,</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винограда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иных многолетних культур</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1.5</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10"/>
              </w:numPr>
              <w:tabs>
                <w:tab w:val="left" w:pos="285"/>
              </w:tabs>
              <w:spacing w:after="0" w:line="240" w:lineRule="auto"/>
              <w:ind w:right="505"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данного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вида</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использования</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110"/>
              </w:numPr>
              <w:tabs>
                <w:tab w:val="left" w:pos="284"/>
              </w:tabs>
              <w:spacing w:before="2" w:after="0" w:line="207"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09"/>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09"/>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08"/>
              </w:numPr>
              <w:tabs>
                <w:tab w:val="left" w:pos="328"/>
              </w:tabs>
              <w:spacing w:before="2"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08"/>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75%.</w:t>
            </w:r>
          </w:p>
        </w:tc>
      </w:tr>
      <w:tr w:rsidR="001C47C1" w:rsidRPr="001C47C1" w:rsidTr="00B63AB0">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7</w:t>
            </w:r>
            <w:r w:rsidRPr="001C47C1">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C47C1">
              <w:rPr>
                <w:rFonts w:ascii="Times New Roman" w:hAnsi="Times New Roman"/>
                <w:color w:val="000000" w:themeColor="text1"/>
                <w:sz w:val="20"/>
                <w:lang w:val="ru-RU"/>
              </w:rPr>
              <w:t>Хранение</w:t>
            </w:r>
            <w:r w:rsidRPr="001C47C1">
              <w:rPr>
                <w:rFonts w:ascii="Times New Roman" w:hAnsi="Times New Roman"/>
                <w:color w:val="000000" w:themeColor="text1"/>
                <w:spacing w:val="-11"/>
                <w:sz w:val="20"/>
                <w:lang w:val="ru-RU"/>
              </w:rPr>
              <w:t xml:space="preserve"> </w:t>
            </w:r>
            <w:r w:rsidRPr="001C47C1">
              <w:rPr>
                <w:rFonts w:ascii="Times New Roman" w:hAnsi="Times New Roman"/>
                <w:color w:val="000000" w:themeColor="text1"/>
                <w:sz w:val="20"/>
                <w:lang w:val="ru-RU"/>
              </w:rPr>
              <w:t>и</w:t>
            </w:r>
            <w:r w:rsidRPr="001C47C1">
              <w:rPr>
                <w:rFonts w:ascii="Times New Roman" w:hAnsi="Times New Roman"/>
                <w:color w:val="000000" w:themeColor="text1"/>
                <w:spacing w:val="-10"/>
                <w:sz w:val="20"/>
                <w:lang w:val="ru-RU"/>
              </w:rPr>
              <w:t xml:space="preserve"> </w:t>
            </w:r>
            <w:r w:rsidRPr="001C47C1">
              <w:rPr>
                <w:rFonts w:ascii="Times New Roman" w:hAnsi="Times New Roman"/>
                <w:color w:val="000000" w:themeColor="text1"/>
                <w:sz w:val="20"/>
                <w:lang w:val="ru-RU"/>
              </w:rPr>
              <w:t>переработка</w:t>
            </w:r>
            <w:r w:rsidRPr="001C47C1">
              <w:rPr>
                <w:rFonts w:ascii="Times New Roman" w:hAnsi="Times New Roman"/>
                <w:color w:val="000000" w:themeColor="text1"/>
                <w:spacing w:val="21"/>
                <w:w w:val="99"/>
                <w:sz w:val="20"/>
                <w:lang w:val="ru-RU"/>
              </w:rPr>
              <w:t xml:space="preserve"> </w:t>
            </w:r>
            <w:r w:rsidRPr="001C47C1">
              <w:rPr>
                <w:rFonts w:ascii="Times New Roman" w:hAnsi="Times New Roman"/>
                <w:color w:val="000000" w:themeColor="text1"/>
                <w:sz w:val="20"/>
                <w:lang w:val="ru-RU"/>
              </w:rPr>
              <w:t>сельскохозяйственной</w:t>
            </w:r>
            <w:r w:rsidRPr="001C47C1">
              <w:rPr>
                <w:rFonts w:ascii="Times New Roman" w:hAnsi="Times New Roman"/>
                <w:color w:val="000000" w:themeColor="text1"/>
                <w:spacing w:val="-28"/>
                <w:sz w:val="20"/>
                <w:lang w:val="ru-RU"/>
              </w:rPr>
              <w:t xml:space="preserve"> </w:t>
            </w:r>
            <w:r w:rsidRPr="001C47C1">
              <w:rPr>
                <w:rFonts w:ascii="Times New Roman" w:hAnsi="Times New Roman"/>
                <w:color w:val="000000" w:themeColor="text1"/>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37463">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39" w:lineRule="auto"/>
              <w:ind w:left="104" w:right="38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производства,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первичной</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глубокой</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переработки сельскохозяйственной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4"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1.15</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32"/>
              </w:numPr>
              <w:tabs>
                <w:tab w:val="left" w:pos="285"/>
              </w:tabs>
              <w:spacing w:after="0" w:line="239" w:lineRule="auto"/>
              <w:ind w:right="380"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z w:val="18"/>
              </w:rPr>
              <w:t xml:space="preserve"> 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32"/>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31"/>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31"/>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30"/>
              </w:numPr>
              <w:tabs>
                <w:tab w:val="left" w:pos="328"/>
              </w:tabs>
              <w:spacing w:before="2"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30"/>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25%.</w:t>
            </w:r>
          </w:p>
        </w:tc>
      </w:tr>
      <w:tr w:rsidR="001C47C1" w:rsidRPr="001C47C1" w:rsidTr="00B63AB0">
        <w:tblPrEx>
          <w:tblLook w:val="04A0" w:firstRow="1" w:lastRow="0" w:firstColumn="1" w:lastColumn="0" w:noHBand="0" w:noVBand="1"/>
        </w:tblPrEx>
        <w:trPr>
          <w:trHeight w:hRule="exact" w:val="2142"/>
        </w:trPr>
        <w:tc>
          <w:tcPr>
            <w:tcW w:w="53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r w:rsidRPr="001C47C1">
              <w:rPr>
                <w:rFonts w:ascii="Times New Roman"/>
                <w:color w:val="000000" w:themeColor="text1"/>
                <w:spacing w:val="1"/>
                <w:sz w:val="18"/>
                <w:lang w:val="ru-RU"/>
              </w:rPr>
              <w:t>6</w:t>
            </w:r>
            <w:r w:rsidRPr="001C47C1">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Питомники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ind w:left="104" w:right="42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Выращивание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реализация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подроста </w:t>
            </w:r>
            <w:r w:rsidRPr="001C47C1">
              <w:rPr>
                <w:rFonts w:ascii="Times New Roman" w:hAnsi="Times New Roman"/>
                <w:color w:val="000000" w:themeColor="text1"/>
                <w:spacing w:val="-1"/>
                <w:sz w:val="18"/>
                <w:lang w:val="ru-RU"/>
              </w:rPr>
              <w:t xml:space="preserve">деревьев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33"/>
                <w:sz w:val="18"/>
                <w:lang w:val="ru-RU"/>
              </w:rPr>
              <w:t xml:space="preserve"> </w:t>
            </w:r>
            <w:r w:rsidRPr="001C47C1">
              <w:rPr>
                <w:rFonts w:ascii="Times New Roman" w:hAnsi="Times New Roman"/>
                <w:color w:val="000000" w:themeColor="text1"/>
                <w:spacing w:val="-1"/>
                <w:sz w:val="18"/>
                <w:lang w:val="ru-RU"/>
              </w:rPr>
              <w:t>кустарников,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используемых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сельском хозяйстве,</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также</w:t>
            </w:r>
            <w:r w:rsidRPr="001C47C1">
              <w:rPr>
                <w:rFonts w:ascii="Times New Roman" w:hAnsi="Times New Roman"/>
                <w:color w:val="000000" w:themeColor="text1"/>
                <w:sz w:val="18"/>
                <w:lang w:val="ru-RU"/>
              </w:rPr>
              <w:t xml:space="preserve"> иных</w:t>
            </w:r>
            <w:r w:rsidRPr="001C47C1">
              <w:rPr>
                <w:rFonts w:ascii="Times New Roman" w:hAnsi="Times New Roman"/>
                <w:color w:val="000000" w:themeColor="text1"/>
                <w:spacing w:val="-1"/>
                <w:sz w:val="18"/>
                <w:lang w:val="ru-RU"/>
              </w:rPr>
              <w:t xml:space="preserve"> сельскохозяйственных культур</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35"/>
                <w:sz w:val="18"/>
                <w:lang w:val="ru-RU"/>
              </w:rPr>
              <w:t xml:space="preserve"> </w:t>
            </w:r>
            <w:r w:rsidRPr="001C47C1">
              <w:rPr>
                <w:rFonts w:ascii="Times New Roman" w:hAnsi="Times New Roman"/>
                <w:color w:val="000000" w:themeColor="text1"/>
                <w:spacing w:val="-1"/>
                <w:sz w:val="18"/>
                <w:lang w:val="ru-RU"/>
              </w:rPr>
              <w:t>получения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рассады</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семян; размещение 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необходимых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указанных</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видов сельскохозяйственного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производства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1.17</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36"/>
              </w:numPr>
              <w:tabs>
                <w:tab w:val="left" w:pos="285"/>
              </w:tabs>
              <w:spacing w:after="0" w:line="201" w:lineRule="exact"/>
              <w:ind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3"/>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не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устанавливаются.</w:t>
            </w:r>
          </w:p>
          <w:p w:rsidR="00937463" w:rsidRPr="001C47C1" w:rsidRDefault="00937463" w:rsidP="00B31414">
            <w:pPr>
              <w:pStyle w:val="a5"/>
              <w:widowControl w:val="0"/>
              <w:numPr>
                <w:ilvl w:val="0"/>
                <w:numId w:val="136"/>
              </w:numPr>
              <w:tabs>
                <w:tab w:val="left" w:pos="284"/>
              </w:tabs>
              <w:spacing w:before="1" w:after="0" w:line="207" w:lineRule="exact"/>
              <w:ind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941015">
            <w:pPr>
              <w:pStyle w:val="TableParagraph"/>
              <w:ind w:left="102" w:right="382"/>
              <w:rPr>
                <w:rFonts w:ascii="Times New Roman" w:hAnsi="Times New Roman"/>
                <w:color w:val="000000" w:themeColor="text1"/>
                <w:spacing w:val="-1"/>
                <w:sz w:val="18"/>
                <w:lang w:val="ru-RU"/>
              </w:rPr>
            </w:pPr>
            <w:r w:rsidRPr="001C47C1">
              <w:rPr>
                <w:rFonts w:ascii="Times New Roman" w:hAnsi="Times New Roman"/>
                <w:color w:val="000000" w:themeColor="text1"/>
                <w:sz w:val="18"/>
                <w:lang w:val="ru-RU"/>
              </w:rPr>
              <w:t>- в</w:t>
            </w:r>
            <w:r w:rsidRPr="001C47C1">
              <w:rPr>
                <w:rFonts w:ascii="Times New Roman" w:hAnsi="Times New Roman"/>
                <w:color w:val="000000" w:themeColor="text1"/>
                <w:spacing w:val="-1"/>
                <w:sz w:val="18"/>
                <w:lang w:val="ru-RU"/>
              </w:rPr>
              <w:t xml:space="preserve"> существующей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застройке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соответствии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сложившейся</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линией</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каждой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улице;</w:t>
            </w:r>
          </w:p>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новой</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застройке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0053459D">
              <w:rPr>
                <w:rFonts w:ascii="Times New Roman" w:hAnsi="Times New Roman"/>
                <w:color w:val="000000" w:themeColor="text1"/>
                <w:sz w:val="18"/>
                <w:lang w:val="ru-RU"/>
              </w:rPr>
              <w:t>не менее 6м.</w:t>
            </w:r>
          </w:p>
          <w:p w:rsidR="00937463" w:rsidRPr="001C47C1" w:rsidRDefault="00937463" w:rsidP="00B31414">
            <w:pPr>
              <w:pStyle w:val="a5"/>
              <w:widowControl w:val="0"/>
              <w:numPr>
                <w:ilvl w:val="0"/>
                <w:numId w:val="137"/>
              </w:numPr>
              <w:tabs>
                <w:tab w:val="left" w:pos="328"/>
              </w:tabs>
              <w:spacing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37"/>
              </w:numPr>
              <w:tabs>
                <w:tab w:val="left" w:pos="328"/>
              </w:tabs>
              <w:spacing w:after="0" w:line="207" w:lineRule="exact"/>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3"/>
                <w:sz w:val="18"/>
              </w:rPr>
              <w:t xml:space="preserve"> </w:t>
            </w:r>
            <w:r w:rsidRPr="001C47C1">
              <w:rPr>
                <w:rFonts w:ascii="Times New Roman" w:hAnsi="Times New Roman"/>
                <w:color w:val="000000" w:themeColor="text1"/>
                <w:sz w:val="18"/>
              </w:rPr>
              <w:t>80%.</w:t>
            </w:r>
          </w:p>
        </w:tc>
      </w:tr>
      <w:tr w:rsidR="001C47C1" w:rsidRPr="001C47C1" w:rsidTr="00B63AB0">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1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p>
        </w:tc>
        <w:tc>
          <w:tcPr>
            <w:tcW w:w="5465"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ind w:left="438" w:right="439" w:hanging="2"/>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Предельные (минимальные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B63AB0">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9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2"/>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465"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lang w:val="en-US"/>
              </w:rPr>
            </w:pPr>
          </w:p>
        </w:tc>
      </w:tr>
      <w:tr w:rsidR="001C47C1" w:rsidRPr="001C47C1" w:rsidTr="00B63AB0">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27" w:lineRule="exact"/>
              <w:ind w:left="4838"/>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ЗОНА</w:t>
            </w:r>
            <w:r w:rsidRPr="001C47C1">
              <w:rPr>
                <w:rFonts w:ascii="Times New Roman" w:hAnsi="Times New Roman"/>
                <w:b/>
                <w:color w:val="000000" w:themeColor="text1"/>
                <w:spacing w:val="40"/>
                <w:sz w:val="20"/>
                <w:lang w:val="ru-RU"/>
              </w:rPr>
              <w:t xml:space="preserve"> </w:t>
            </w:r>
            <w:r w:rsidRPr="001C47C1">
              <w:rPr>
                <w:rFonts w:ascii="Times New Roman" w:hAnsi="Times New Roman"/>
                <w:b/>
                <w:color w:val="000000" w:themeColor="text1"/>
                <w:sz w:val="20"/>
                <w:lang w:val="ru-RU"/>
              </w:rPr>
              <w:t>СЕЛЬСКОХОЗЯЙСТВЕННОГО ИСПОЛЬЗОВАНИЯ</w:t>
            </w:r>
          </w:p>
        </w:tc>
      </w:tr>
      <w:tr w:rsidR="001C47C1" w:rsidRPr="001C47C1" w:rsidTr="00B63AB0">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27" w:lineRule="exact"/>
              <w:ind w:left="4065"/>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ВСПОМОГАТЕЛЬНЫЕ</w:t>
            </w:r>
            <w:r w:rsidRPr="001C47C1">
              <w:rPr>
                <w:rFonts w:ascii="Times New Roman" w:hAnsi="Times New Roman"/>
                <w:b/>
                <w:color w:val="000000" w:themeColor="text1"/>
                <w:spacing w:val="-15"/>
                <w:sz w:val="20"/>
                <w:lang w:val="ru-RU"/>
              </w:rPr>
              <w:t xml:space="preserve"> </w:t>
            </w:r>
            <w:r w:rsidRPr="001C47C1">
              <w:rPr>
                <w:rFonts w:ascii="Times New Roman" w:hAnsi="Times New Roman"/>
                <w:b/>
                <w:color w:val="000000" w:themeColor="text1"/>
                <w:sz w:val="20"/>
                <w:lang w:val="ru-RU"/>
              </w:rPr>
              <w:t>ВИДЫ</w:t>
            </w:r>
            <w:r w:rsidRPr="001C47C1">
              <w:rPr>
                <w:rFonts w:ascii="Times New Roman" w:hAnsi="Times New Roman"/>
                <w:b/>
                <w:color w:val="000000" w:themeColor="text1"/>
                <w:spacing w:val="-12"/>
                <w:sz w:val="20"/>
                <w:lang w:val="ru-RU"/>
              </w:rPr>
              <w:t xml:space="preserve"> </w:t>
            </w:r>
            <w:r w:rsidRPr="001C47C1">
              <w:rPr>
                <w:rFonts w:ascii="Times New Roman" w:hAnsi="Times New Roman"/>
                <w:b/>
                <w:color w:val="000000" w:themeColor="text1"/>
                <w:spacing w:val="-1"/>
                <w:sz w:val="20"/>
                <w:lang w:val="ru-RU"/>
              </w:rPr>
              <w:t>РАЗРЕШЁННОГО</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«СХ-1»</w:t>
            </w:r>
          </w:p>
        </w:tc>
      </w:tr>
      <w:tr w:rsidR="001C47C1" w:rsidRPr="001C47C1" w:rsidTr="00B63AB0">
        <w:trPr>
          <w:trHeight w:hRule="exact" w:val="1277"/>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color w:val="000000" w:themeColor="text1"/>
                <w:sz w:val="18"/>
              </w:rPr>
              <w:t>1</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Склады</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37463">
            <w:pPr>
              <w:pStyle w:val="TableParagraph"/>
              <w:spacing w:line="204"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39" w:lineRule="auto"/>
              <w:ind w:left="104" w:right="42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имеющих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 xml:space="preserve">назначение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временному хранению,</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продовольственные </w:t>
            </w:r>
            <w:r w:rsidRPr="001C47C1">
              <w:rPr>
                <w:rFonts w:ascii="Times New Roman" w:hAnsi="Times New Roman"/>
                <w:color w:val="000000" w:themeColor="text1"/>
                <w:sz w:val="18"/>
                <w:lang w:val="ru-RU"/>
              </w:rPr>
              <w:t>склады.</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941015">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6.9</w:t>
            </w:r>
          </w:p>
        </w:tc>
        <w:tc>
          <w:tcPr>
            <w:tcW w:w="5465" w:type="dxa"/>
            <w:tcBorders>
              <w:top w:val="single" w:sz="5" w:space="0" w:color="000000"/>
              <w:left w:val="single" w:sz="5" w:space="0" w:color="000000"/>
              <w:bottom w:val="single" w:sz="4" w:space="0" w:color="auto"/>
              <w:right w:val="single" w:sz="5" w:space="0" w:color="000000"/>
            </w:tcBorders>
            <w:shd w:val="clear" w:color="auto" w:fill="auto"/>
          </w:tcPr>
          <w:p w:rsidR="00937463" w:rsidRPr="001C47C1" w:rsidRDefault="00937463" w:rsidP="00B31414">
            <w:pPr>
              <w:pStyle w:val="a5"/>
              <w:widowControl w:val="0"/>
              <w:numPr>
                <w:ilvl w:val="0"/>
                <w:numId w:val="143"/>
              </w:numPr>
              <w:tabs>
                <w:tab w:val="left" w:pos="285"/>
              </w:tabs>
              <w:spacing w:after="0" w:line="239" w:lineRule="auto"/>
              <w:ind w:right="194"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3"/>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43"/>
              </w:numPr>
              <w:tabs>
                <w:tab w:val="left" w:pos="284"/>
              </w:tabs>
              <w:spacing w:after="0" w:line="240" w:lineRule="auto"/>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50%.</w:t>
            </w:r>
          </w:p>
        </w:tc>
      </w:tr>
      <w:tr w:rsidR="001C47C1" w:rsidRPr="001C47C1" w:rsidTr="00B63AB0">
        <w:tblPrEx>
          <w:tblLook w:val="04A0" w:firstRow="1" w:lastRow="0" w:firstColumn="1" w:lastColumn="0" w:noHBand="0" w:noVBand="1"/>
        </w:tblPrEx>
        <w:trPr>
          <w:trHeight w:hRule="exact" w:val="3315"/>
        </w:trPr>
        <w:tc>
          <w:tcPr>
            <w:tcW w:w="53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2.</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Коммунальное</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37463">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ind w:left="104" w:right="13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строительства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целях обеспечения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физических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юридических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лиц</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коммунальными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услугами,</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частности: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поставки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воды,</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тепла,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электричества,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газа,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предоставления</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2"/>
                <w:sz w:val="18"/>
                <w:lang w:val="ru-RU"/>
              </w:rPr>
              <w:t>услуг</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связи,</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z w:val="18"/>
                <w:lang w:val="ru-RU"/>
              </w:rPr>
              <w:t>отвода</w:t>
            </w:r>
            <w:r w:rsidRPr="001C47C1">
              <w:rPr>
                <w:rFonts w:ascii="Times New Roman" w:hAnsi="Times New Roman"/>
                <w:color w:val="000000" w:themeColor="text1"/>
                <w:spacing w:val="-1"/>
                <w:sz w:val="18"/>
                <w:lang w:val="ru-RU"/>
              </w:rPr>
              <w:t xml:space="preserve"> канализационных стоков,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очистки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уборки</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объектов недвижимости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(котельных,</w:t>
            </w:r>
            <w:r w:rsidRPr="001C47C1">
              <w:rPr>
                <w:rFonts w:ascii="Times New Roman" w:hAnsi="Times New Roman"/>
                <w:color w:val="000000" w:themeColor="text1"/>
                <w:sz w:val="18"/>
                <w:lang w:val="ru-RU"/>
              </w:rPr>
              <w:t xml:space="preserve"> водозаборов,</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очистных 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насосных станций,</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водопроводов,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линий электропередач,</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трансформаторных подстанций,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газопроводов,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линий</w:t>
            </w:r>
            <w:r w:rsidRPr="001C47C1">
              <w:rPr>
                <w:rFonts w:ascii="Times New Roman" w:hAnsi="Times New Roman"/>
                <w:color w:val="000000" w:themeColor="text1"/>
                <w:spacing w:val="63"/>
                <w:sz w:val="18"/>
                <w:lang w:val="ru-RU"/>
              </w:rPr>
              <w:t xml:space="preserve"> </w:t>
            </w:r>
            <w:r w:rsidRPr="001C47C1">
              <w:rPr>
                <w:rFonts w:ascii="Times New Roman" w:hAnsi="Times New Roman"/>
                <w:color w:val="000000" w:themeColor="text1"/>
                <w:spacing w:val="-1"/>
                <w:sz w:val="18"/>
                <w:lang w:val="ru-RU"/>
              </w:rPr>
              <w:t>связи,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телефонных станций,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канализаций,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стоянок,</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 xml:space="preserve">гаражей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мастерских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обслуживания</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уборочной и</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аварийной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техники,</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z w:val="18"/>
                <w:lang w:val="ru-RU"/>
              </w:rPr>
              <w:t xml:space="preserve"> зданий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помещений,</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приема физических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юридических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лиц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связи</w:t>
            </w:r>
            <w:r w:rsidRPr="001C47C1">
              <w:rPr>
                <w:rFonts w:ascii="Times New Roman" w:hAnsi="Times New Roman"/>
                <w:color w:val="000000" w:themeColor="text1"/>
                <w:sz w:val="18"/>
                <w:lang w:val="ru-RU"/>
              </w:rPr>
              <w:t xml:space="preserve"> с </w:t>
            </w:r>
            <w:r w:rsidRPr="001C47C1">
              <w:rPr>
                <w:rFonts w:ascii="Times New Roman" w:hAnsi="Times New Roman"/>
                <w:color w:val="000000" w:themeColor="text1"/>
                <w:spacing w:val="-1"/>
                <w:sz w:val="18"/>
                <w:lang w:val="ru-RU"/>
              </w:rPr>
              <w:t xml:space="preserve">предоставлением </w:t>
            </w:r>
            <w:r w:rsidRPr="001C47C1">
              <w:rPr>
                <w:rFonts w:ascii="Times New Roman" w:hAnsi="Times New Roman"/>
                <w:color w:val="000000" w:themeColor="text1"/>
                <w:sz w:val="18"/>
                <w:lang w:val="ru-RU"/>
              </w:rPr>
              <w:t>им</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коммунальных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услуг)</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41015">
            <w:pPr>
              <w:pStyle w:val="TableParagraph"/>
              <w:spacing w:line="201" w:lineRule="exact"/>
              <w:ind w:left="104"/>
              <w:rPr>
                <w:rFonts w:ascii="Times New Roman" w:eastAsia="Times New Roman" w:hAnsi="Times New Roman"/>
                <w:color w:val="000000" w:themeColor="text1"/>
                <w:sz w:val="18"/>
                <w:szCs w:val="18"/>
              </w:rPr>
            </w:pPr>
            <w:r w:rsidRPr="001C47C1">
              <w:rPr>
                <w:rFonts w:ascii="Times New Roman"/>
                <w:color w:val="000000" w:themeColor="text1"/>
                <w:sz w:val="18"/>
              </w:rPr>
              <w:t>3.1</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46"/>
              </w:numPr>
              <w:tabs>
                <w:tab w:val="left" w:pos="285"/>
              </w:tabs>
              <w:spacing w:after="0" w:line="240" w:lineRule="auto"/>
              <w:ind w:right="365"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5"/>
                <w:sz w:val="18"/>
              </w:rPr>
              <w:t xml:space="preserve"> </w:t>
            </w:r>
            <w:r w:rsidRPr="001C47C1">
              <w:rPr>
                <w:rFonts w:ascii="Times New Roman" w:hAnsi="Times New Roman"/>
                <w:color w:val="000000" w:themeColor="text1"/>
                <w:spacing w:val="-1"/>
                <w:sz w:val="18"/>
              </w:rPr>
              <w:t>устанавливаются</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z w:val="18"/>
              </w:rPr>
              <w:t xml:space="preserve"> 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46"/>
              </w:numPr>
              <w:tabs>
                <w:tab w:val="left" w:pos="284"/>
              </w:tabs>
              <w:spacing w:after="0" w:line="206"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45"/>
              </w:numPr>
              <w:tabs>
                <w:tab w:val="left" w:pos="208"/>
              </w:tabs>
              <w:spacing w:after="0" w:line="242"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45"/>
              </w:numPr>
              <w:tabs>
                <w:tab w:val="left" w:pos="208"/>
              </w:tabs>
              <w:spacing w:after="0" w:line="204"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44"/>
              </w:numPr>
              <w:tabs>
                <w:tab w:val="left" w:pos="328"/>
              </w:tabs>
              <w:spacing w:after="0" w:line="206"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44"/>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участка80%.</w:t>
            </w:r>
          </w:p>
        </w:tc>
      </w:tr>
      <w:tr w:rsidR="001C47C1" w:rsidRPr="001C47C1" w:rsidTr="00B63AB0">
        <w:tblPrEx>
          <w:tblLook w:val="04A0" w:firstRow="1" w:lastRow="0" w:firstColumn="1" w:lastColumn="0" w:noHBand="0" w:noVBand="1"/>
        </w:tblPrEx>
        <w:trPr>
          <w:trHeight w:hRule="exact" w:val="2595"/>
        </w:trPr>
        <w:tc>
          <w:tcPr>
            <w:tcW w:w="53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37463">
            <w:pPr>
              <w:pStyle w:val="TableParagraph"/>
              <w:spacing w:line="204" w:lineRule="exact"/>
              <w:ind w:left="147"/>
              <w:rPr>
                <w:rFonts w:ascii="Times New Roman" w:eastAsia="Times New Roman" w:hAnsi="Times New Roman"/>
                <w:color w:val="000000" w:themeColor="text1"/>
                <w:sz w:val="18"/>
                <w:szCs w:val="18"/>
              </w:rPr>
            </w:pPr>
            <w:r w:rsidRPr="001C47C1">
              <w:rPr>
                <w:rFonts w:ascii="Times New Roman"/>
                <w:color w:val="000000" w:themeColor="text1"/>
                <w:sz w:val="18"/>
                <w:lang w:val="ru-RU"/>
              </w:rPr>
              <w:t>3</w:t>
            </w:r>
            <w:r w:rsidRPr="001C47C1">
              <w:rPr>
                <w:rFonts w:ascii="Times New Roman"/>
                <w:color w:val="000000" w:themeColor="text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37463">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Автомобильный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37463">
            <w:pPr>
              <w:pStyle w:val="TableParagraph"/>
              <w:spacing w:line="204" w:lineRule="exact"/>
              <w:ind w:left="22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37463">
            <w:pPr>
              <w:pStyle w:val="TableParagraph"/>
              <w:spacing w:line="239" w:lineRule="auto"/>
              <w:ind w:left="104" w:right="33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автомобильных </w:t>
            </w:r>
            <w:r w:rsidRPr="001C47C1">
              <w:rPr>
                <w:rFonts w:ascii="Times New Roman" w:hAnsi="Times New Roman"/>
                <w:color w:val="000000" w:themeColor="text1"/>
                <w:sz w:val="18"/>
                <w:lang w:val="ru-RU"/>
              </w:rPr>
              <w:t>дорог и</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технически</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 xml:space="preserve">связанных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ними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и</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предназначенных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обслуживания</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пассажиров,</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обеспечивающие </w:t>
            </w:r>
            <w:r w:rsidRPr="001C47C1">
              <w:rPr>
                <w:rFonts w:ascii="Times New Roman" w:hAnsi="Times New Roman"/>
                <w:color w:val="000000" w:themeColor="text1"/>
                <w:sz w:val="18"/>
                <w:lang w:val="ru-RU"/>
              </w:rPr>
              <w:t>работу</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транспортных средств,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размещение объектов,</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постов</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органов</w:t>
            </w:r>
            <w:r w:rsidRPr="001C47C1">
              <w:rPr>
                <w:rFonts w:ascii="Times New Roman" w:hAnsi="Times New Roman"/>
                <w:color w:val="000000" w:themeColor="text1"/>
                <w:spacing w:val="37"/>
                <w:sz w:val="18"/>
                <w:lang w:val="ru-RU"/>
              </w:rPr>
              <w:t xml:space="preserve"> </w:t>
            </w:r>
            <w:r w:rsidRPr="001C47C1">
              <w:rPr>
                <w:rFonts w:ascii="Times New Roman" w:hAnsi="Times New Roman"/>
                <w:color w:val="000000" w:themeColor="text1"/>
                <w:spacing w:val="-1"/>
                <w:sz w:val="18"/>
                <w:lang w:val="ru-RU"/>
              </w:rPr>
              <w:t>внутренних дел,</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ответственных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за</w:t>
            </w:r>
            <w:r w:rsidRPr="001C47C1">
              <w:rPr>
                <w:rFonts w:ascii="Times New Roman" w:hAnsi="Times New Roman"/>
                <w:color w:val="000000" w:themeColor="text1"/>
                <w:spacing w:val="-1"/>
                <w:sz w:val="18"/>
                <w:lang w:val="ru-RU"/>
              </w:rPr>
              <w:t xml:space="preserve"> безопасность</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дорожного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движения;</w:t>
            </w:r>
          </w:p>
          <w:p w:rsidR="00937463" w:rsidRPr="001C47C1" w:rsidRDefault="00937463" w:rsidP="00937463">
            <w:pPr>
              <w:pStyle w:val="TableParagraph"/>
              <w:spacing w:before="2"/>
              <w:ind w:left="104" w:right="32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оборудование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стоянок</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автомобильного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транспорта,</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депо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(устройства мест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стоянок)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автомобильного</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транспорта,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осуществляющего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перевозки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людей</w:t>
            </w:r>
            <w:r w:rsidRPr="001C47C1">
              <w:rPr>
                <w:rFonts w:ascii="Times New Roman" w:hAnsi="Times New Roman"/>
                <w:color w:val="000000" w:themeColor="text1"/>
                <w:sz w:val="18"/>
                <w:lang w:val="ru-RU"/>
              </w:rPr>
              <w:t xml:space="preserve"> по</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37463">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7.2</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40"/>
              </w:numPr>
              <w:tabs>
                <w:tab w:val="left" w:pos="285"/>
              </w:tabs>
              <w:spacing w:after="0" w:line="239" w:lineRule="auto"/>
              <w:ind w:right="380"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73"/>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40"/>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937463" w:rsidRPr="001C47C1" w:rsidRDefault="00937463" w:rsidP="00B31414">
            <w:pPr>
              <w:pStyle w:val="a5"/>
              <w:widowControl w:val="0"/>
              <w:numPr>
                <w:ilvl w:val="0"/>
                <w:numId w:val="139"/>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39"/>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B31414">
            <w:pPr>
              <w:pStyle w:val="a5"/>
              <w:widowControl w:val="0"/>
              <w:numPr>
                <w:ilvl w:val="0"/>
                <w:numId w:val="138"/>
              </w:numPr>
              <w:tabs>
                <w:tab w:val="left" w:pos="328"/>
              </w:tabs>
              <w:spacing w:before="2"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937463" w:rsidRPr="001C47C1" w:rsidRDefault="00937463" w:rsidP="00B31414">
            <w:pPr>
              <w:pStyle w:val="a5"/>
              <w:widowControl w:val="0"/>
              <w:numPr>
                <w:ilvl w:val="0"/>
                <w:numId w:val="138"/>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80%.</w:t>
            </w:r>
          </w:p>
        </w:tc>
      </w:tr>
      <w:tr w:rsidR="001C47C1" w:rsidRPr="001C47C1" w:rsidTr="00B63AB0">
        <w:tblPrEx>
          <w:tblLook w:val="04A0" w:firstRow="1" w:lastRow="0" w:firstColumn="1" w:lastColumn="0" w:noHBand="0" w:noVBand="1"/>
        </w:tblPrEx>
        <w:trPr>
          <w:trHeight w:hRule="exact" w:val="2595"/>
        </w:trPr>
        <w:tc>
          <w:tcPr>
            <w:tcW w:w="53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37463">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4</w:t>
            </w:r>
            <w:r w:rsidRPr="001C47C1">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37463">
            <w:pPr>
              <w:pStyle w:val="TableParagraph"/>
              <w:spacing w:line="239" w:lineRule="auto"/>
              <w:ind w:left="102" w:right="8"/>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Обеспечение</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сельскохозяйственного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63AB0">
            <w:pPr>
              <w:pStyle w:val="TableParagraph"/>
              <w:spacing w:line="201" w:lineRule="exact"/>
              <w:ind w:left="22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00B63AB0" w:rsidRPr="001C47C1">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37463">
            <w:pPr>
              <w:pStyle w:val="TableParagraph"/>
              <w:ind w:left="104" w:right="22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машинно-транспортных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ремонтных</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станций,</w:t>
            </w:r>
            <w:r w:rsidRPr="001C47C1">
              <w:rPr>
                <w:rFonts w:ascii="Times New Roman" w:hAnsi="Times New Roman"/>
                <w:color w:val="000000" w:themeColor="text1"/>
                <w:sz w:val="18"/>
                <w:lang w:val="ru-RU"/>
              </w:rPr>
              <w:t xml:space="preserve"> ангаров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гаражей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сельскохозяйственной</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техники,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амбаров,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водонапорных башен,</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 xml:space="preserve">трансформаторных станций </w:t>
            </w:r>
            <w:r w:rsidRPr="001C47C1">
              <w:rPr>
                <w:rFonts w:ascii="Times New Roman" w:hAnsi="Times New Roman"/>
                <w:color w:val="000000" w:themeColor="text1"/>
                <w:sz w:val="18"/>
                <w:lang w:val="ru-RU"/>
              </w:rPr>
              <w:t>и иного</w:t>
            </w:r>
            <w:r w:rsidRPr="001C47C1">
              <w:rPr>
                <w:rFonts w:ascii="Times New Roman" w:hAnsi="Times New Roman"/>
                <w:color w:val="000000" w:themeColor="text1"/>
                <w:spacing w:val="-1"/>
                <w:sz w:val="18"/>
                <w:lang w:val="ru-RU"/>
              </w:rPr>
              <w:t xml:space="preserve"> технического</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оборудования,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сельского</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937463">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1.18</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937463" w:rsidRPr="001C47C1" w:rsidRDefault="00937463" w:rsidP="00B31414">
            <w:pPr>
              <w:pStyle w:val="a5"/>
              <w:widowControl w:val="0"/>
              <w:numPr>
                <w:ilvl w:val="0"/>
                <w:numId w:val="142"/>
              </w:numPr>
              <w:tabs>
                <w:tab w:val="left" w:pos="285"/>
              </w:tabs>
              <w:spacing w:after="0" w:line="240" w:lineRule="auto"/>
              <w:ind w:right="19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937463" w:rsidRPr="001C47C1" w:rsidRDefault="00937463" w:rsidP="00B31414">
            <w:pPr>
              <w:pStyle w:val="a5"/>
              <w:widowControl w:val="0"/>
              <w:numPr>
                <w:ilvl w:val="0"/>
                <w:numId w:val="142"/>
              </w:numPr>
              <w:tabs>
                <w:tab w:val="left" w:pos="285"/>
              </w:tabs>
              <w:spacing w:after="0" w:line="206"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937463" w:rsidRPr="001C47C1" w:rsidRDefault="00937463" w:rsidP="00B31414">
            <w:pPr>
              <w:pStyle w:val="a5"/>
              <w:widowControl w:val="0"/>
              <w:numPr>
                <w:ilvl w:val="0"/>
                <w:numId w:val="141"/>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937463" w:rsidRPr="001C47C1" w:rsidRDefault="00937463" w:rsidP="00B31414">
            <w:pPr>
              <w:pStyle w:val="a5"/>
              <w:widowControl w:val="0"/>
              <w:numPr>
                <w:ilvl w:val="0"/>
                <w:numId w:val="141"/>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937463" w:rsidRPr="001C47C1" w:rsidRDefault="00937463" w:rsidP="00937463">
            <w:pPr>
              <w:pStyle w:val="TableParagraph"/>
              <w:spacing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3.</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75%.</w:t>
            </w:r>
          </w:p>
        </w:tc>
      </w:tr>
      <w:tr w:rsidR="001C47C1" w:rsidRPr="001C47C1" w:rsidTr="00B63AB0">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3825" w:type="dxa"/>
            <w:gridSpan w:val="3"/>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5253"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1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w:t>
            </w:r>
          </w:p>
        </w:tc>
        <w:tc>
          <w:tcPr>
            <w:tcW w:w="5463" w:type="dxa"/>
            <w:vMerge w:val="restart"/>
            <w:tcBorders>
              <w:top w:val="single" w:sz="5" w:space="0" w:color="000000"/>
              <w:left w:val="single" w:sz="5" w:space="0" w:color="000000"/>
              <w:right w:val="single" w:sz="5" w:space="0" w:color="000000"/>
            </w:tcBorders>
            <w:shd w:val="clear" w:color="auto" w:fill="D9D9D9"/>
          </w:tcPr>
          <w:p w:rsidR="00937463" w:rsidRPr="001C47C1" w:rsidRDefault="00937463" w:rsidP="00941015">
            <w:pPr>
              <w:pStyle w:val="TableParagraph"/>
              <w:ind w:left="438" w:right="439" w:hanging="2"/>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Предельные (минимальные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B63AB0">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rPr>
            </w:pPr>
          </w:p>
        </w:tc>
        <w:tc>
          <w:tcPr>
            <w:tcW w:w="3115" w:type="dxa"/>
            <w:gridSpan w:val="2"/>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9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2"/>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937463" w:rsidRPr="001C47C1" w:rsidRDefault="00937463" w:rsidP="00941015">
            <w:pPr>
              <w:pStyle w:val="TableParagraph"/>
              <w:spacing w:line="201" w:lineRule="exact"/>
              <w:ind w:left="198"/>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463" w:type="dxa"/>
            <w:vMerge/>
            <w:tcBorders>
              <w:left w:val="single" w:sz="5" w:space="0" w:color="000000"/>
              <w:bottom w:val="single" w:sz="5" w:space="0" w:color="000000"/>
              <w:right w:val="single" w:sz="5" w:space="0" w:color="000000"/>
            </w:tcBorders>
            <w:shd w:val="clear" w:color="auto" w:fill="D9D9D9"/>
          </w:tcPr>
          <w:p w:rsidR="00937463" w:rsidRPr="001C47C1" w:rsidRDefault="00937463" w:rsidP="00941015">
            <w:pPr>
              <w:widowControl w:val="0"/>
              <w:spacing w:after="0" w:line="240" w:lineRule="auto"/>
              <w:rPr>
                <w:color w:val="000000" w:themeColor="text1"/>
                <w:lang w:val="en-US"/>
              </w:rPr>
            </w:pPr>
          </w:p>
        </w:tc>
      </w:tr>
      <w:tr w:rsidR="001C47C1" w:rsidRPr="001C47C1" w:rsidTr="00941015">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941015">
            <w:pPr>
              <w:pStyle w:val="TableParagraph"/>
              <w:spacing w:line="227" w:lineRule="exact"/>
              <w:ind w:left="4838"/>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ЗОНА</w:t>
            </w:r>
            <w:r w:rsidRPr="001C47C1">
              <w:rPr>
                <w:rFonts w:ascii="Times New Roman" w:hAnsi="Times New Roman"/>
                <w:b/>
                <w:color w:val="000000" w:themeColor="text1"/>
                <w:spacing w:val="40"/>
                <w:sz w:val="20"/>
                <w:lang w:val="ru-RU"/>
              </w:rPr>
              <w:t xml:space="preserve"> </w:t>
            </w:r>
            <w:r w:rsidRPr="001C47C1">
              <w:rPr>
                <w:rFonts w:ascii="Times New Roman" w:hAnsi="Times New Roman"/>
                <w:b/>
                <w:color w:val="000000" w:themeColor="text1"/>
                <w:sz w:val="20"/>
                <w:lang w:val="ru-RU"/>
              </w:rPr>
              <w:t>СЕЛЬСКОХОЗЯЙСТВЕННОГО ИСПОЛЬЗОВАНИЯ</w:t>
            </w:r>
          </w:p>
        </w:tc>
      </w:tr>
      <w:tr w:rsidR="001C47C1" w:rsidRPr="001C47C1" w:rsidTr="00941015">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937463" w:rsidRPr="001C47C1" w:rsidRDefault="00937463" w:rsidP="00B63AB0">
            <w:pPr>
              <w:pStyle w:val="TableParagraph"/>
              <w:spacing w:line="227" w:lineRule="exact"/>
              <w:ind w:left="4065"/>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УСЛОВНО РАЗРЕШЕННЫЕ ВИДЫ</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«СХ-</w:t>
            </w:r>
            <w:r w:rsidR="00B63AB0" w:rsidRPr="001C47C1">
              <w:rPr>
                <w:rFonts w:ascii="Times New Roman" w:hAnsi="Times New Roman"/>
                <w:b/>
                <w:color w:val="000000" w:themeColor="text1"/>
                <w:spacing w:val="1"/>
                <w:sz w:val="20"/>
                <w:lang w:val="ru-RU"/>
              </w:rPr>
              <w:t>2</w:t>
            </w:r>
            <w:r w:rsidRPr="001C47C1">
              <w:rPr>
                <w:rFonts w:ascii="Times New Roman" w:hAnsi="Times New Roman"/>
                <w:b/>
                <w:color w:val="000000" w:themeColor="text1"/>
                <w:spacing w:val="1"/>
                <w:sz w:val="20"/>
                <w:lang w:val="ru-RU"/>
              </w:rPr>
              <w:t>»</w:t>
            </w:r>
          </w:p>
        </w:tc>
      </w:tr>
      <w:tr w:rsidR="001C47C1" w:rsidRPr="001C47C1" w:rsidTr="00B63AB0">
        <w:trPr>
          <w:trHeight w:hRule="exact" w:val="3369"/>
        </w:trPr>
        <w:tc>
          <w:tcPr>
            <w:tcW w:w="535"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1</w:t>
            </w:r>
            <w:r w:rsidRPr="001C47C1">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Животноводство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4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ind w:left="104" w:right="27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 </w:t>
            </w:r>
            <w:r w:rsidRPr="001C47C1">
              <w:rPr>
                <w:rFonts w:ascii="Times New Roman" w:hAnsi="Times New Roman"/>
                <w:color w:val="000000" w:themeColor="text1"/>
                <w:spacing w:val="-1"/>
                <w:sz w:val="18"/>
                <w:lang w:val="ru-RU"/>
              </w:rPr>
              <w:t>производством продукции</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животноводства,</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1"/>
                <w:sz w:val="18"/>
                <w:lang w:val="ru-RU"/>
              </w:rPr>
              <w:t xml:space="preserve"> числе сенокошение,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выпас</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сельскохозяйственных животных,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разведение</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племенных животных,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производство</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использование</w:t>
            </w:r>
          </w:p>
          <w:p w:rsidR="00B63AB0" w:rsidRPr="001C47C1" w:rsidRDefault="00B63AB0" w:rsidP="00B63AB0">
            <w:pPr>
              <w:pStyle w:val="TableParagraph"/>
              <w:spacing w:before="2"/>
              <w:ind w:left="104" w:right="11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племенной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(материала),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содержания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разведения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сельскохозяйственных животных,</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производства,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первичной </w:t>
            </w:r>
            <w:r w:rsidRPr="001C47C1">
              <w:rPr>
                <w:rFonts w:ascii="Times New Roman" w:hAnsi="Times New Roman"/>
                <w:color w:val="000000" w:themeColor="text1"/>
                <w:spacing w:val="-1"/>
                <w:sz w:val="18"/>
                <w:lang w:val="ru-RU"/>
              </w:rPr>
              <w:t>переработки</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сельскохозяйственной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p>
          <w:p w:rsidR="00B63AB0" w:rsidRPr="001C47C1" w:rsidRDefault="00B63AB0" w:rsidP="00B63AB0">
            <w:pPr>
              <w:pStyle w:val="TableParagraph"/>
              <w:ind w:left="104" w:right="10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Содержание данного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включает</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себя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содержание </w:t>
            </w:r>
            <w:r w:rsidRPr="001C47C1">
              <w:rPr>
                <w:rFonts w:ascii="Times New Roman" w:hAnsi="Times New Roman"/>
                <w:color w:val="000000" w:themeColor="text1"/>
                <w:sz w:val="18"/>
                <w:lang w:val="ru-RU"/>
              </w:rPr>
              <w:t>видов</w:t>
            </w:r>
            <w:r w:rsidRPr="001C47C1">
              <w:rPr>
                <w:rFonts w:ascii="Times New Roman" w:hAnsi="Times New Roman"/>
                <w:color w:val="000000" w:themeColor="text1"/>
                <w:spacing w:val="-1"/>
                <w:sz w:val="18"/>
                <w:lang w:val="ru-RU"/>
              </w:rPr>
              <w:t xml:space="preserve"> разрешенного</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с </w:t>
            </w:r>
            <w:r w:rsidRPr="001C47C1">
              <w:rPr>
                <w:rFonts w:ascii="Times New Roman" w:hAnsi="Times New Roman"/>
                <w:color w:val="000000" w:themeColor="text1"/>
                <w:spacing w:val="-1"/>
                <w:sz w:val="18"/>
                <w:u w:val="single" w:color="0000FF"/>
                <w:lang w:val="ru-RU"/>
              </w:rPr>
              <w:t>ко</w:t>
            </w:r>
            <w:r w:rsidRPr="001C47C1">
              <w:rPr>
                <w:rFonts w:ascii="Times New Roman" w:hAnsi="Times New Roman"/>
                <w:color w:val="000000" w:themeColor="text1"/>
                <w:spacing w:val="-44"/>
                <w:sz w:val="18"/>
                <w:u w:val="single" w:color="0000FF"/>
                <w:lang w:val="ru-RU"/>
              </w:rPr>
              <w:t xml:space="preserve"> </w:t>
            </w:r>
            <w:r w:rsidRPr="001C47C1">
              <w:rPr>
                <w:rFonts w:ascii="Times New Roman" w:hAnsi="Times New Roman"/>
                <w:color w:val="000000" w:themeColor="text1"/>
                <w:spacing w:val="-1"/>
                <w:sz w:val="18"/>
                <w:u w:val="single" w:color="0000FF"/>
                <w:lang w:val="ru-RU"/>
              </w:rPr>
              <w:t>дами</w:t>
            </w:r>
            <w:r w:rsidRPr="001C47C1">
              <w:rPr>
                <w:rFonts w:ascii="Times New Roman" w:hAnsi="Times New Roman"/>
                <w:color w:val="000000" w:themeColor="text1"/>
                <w:sz w:val="18"/>
                <w:u w:val="single" w:color="0000FF"/>
                <w:lang w:val="ru-RU"/>
              </w:rPr>
              <w:t xml:space="preserve"> 1</w:t>
            </w:r>
            <w:r w:rsidRPr="001C47C1">
              <w:rPr>
                <w:rFonts w:ascii="Times New Roman" w:hAnsi="Times New Roman"/>
                <w:color w:val="000000" w:themeColor="text1"/>
                <w:spacing w:val="-44"/>
                <w:sz w:val="18"/>
                <w:u w:val="single" w:color="0000FF"/>
                <w:lang w:val="ru-RU"/>
              </w:rPr>
              <w:t xml:space="preserve"> </w:t>
            </w:r>
            <w:r w:rsidRPr="001C47C1">
              <w:rPr>
                <w:rFonts w:ascii="Times New Roman" w:hAnsi="Times New Roman"/>
                <w:color w:val="000000" w:themeColor="text1"/>
                <w:sz w:val="18"/>
                <w:u w:val="single" w:color="0000FF"/>
                <w:lang w:val="ru-RU"/>
              </w:rPr>
              <w:t>.8</w:t>
            </w:r>
            <w:r w:rsidRPr="001C47C1">
              <w:rPr>
                <w:rFonts w:ascii="Times New Roman" w:hAnsi="Times New Roman"/>
                <w:color w:val="000000" w:themeColor="text1"/>
                <w:spacing w:val="2"/>
                <w:sz w:val="18"/>
                <w:u w:val="single" w:color="0000FF"/>
                <w:lang w:val="ru-RU"/>
              </w:rPr>
              <w:t xml:space="preserve"> </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u w:val="single" w:color="0000FF"/>
                <w:lang w:val="ru-RU"/>
              </w:rPr>
              <w:t>1.11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1.7</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31414">
            <w:pPr>
              <w:pStyle w:val="a5"/>
              <w:widowControl w:val="0"/>
              <w:numPr>
                <w:ilvl w:val="0"/>
                <w:numId w:val="112"/>
              </w:numPr>
              <w:tabs>
                <w:tab w:val="left" w:pos="285"/>
              </w:tabs>
              <w:spacing w:after="0" w:line="240" w:lineRule="auto"/>
              <w:ind w:right="19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B63AB0" w:rsidRPr="001C47C1" w:rsidRDefault="00B63AB0" w:rsidP="00B31414">
            <w:pPr>
              <w:pStyle w:val="a5"/>
              <w:widowControl w:val="0"/>
              <w:numPr>
                <w:ilvl w:val="0"/>
                <w:numId w:val="112"/>
              </w:numPr>
              <w:tabs>
                <w:tab w:val="left" w:pos="285"/>
              </w:tabs>
              <w:spacing w:after="0" w:line="206"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линии составляет:</w:t>
            </w:r>
          </w:p>
          <w:p w:rsidR="00B63AB0" w:rsidRPr="001C47C1" w:rsidRDefault="00B63AB0" w:rsidP="00B31414">
            <w:pPr>
              <w:pStyle w:val="a5"/>
              <w:widowControl w:val="0"/>
              <w:numPr>
                <w:ilvl w:val="0"/>
                <w:numId w:val="111"/>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B63AB0" w:rsidRPr="001C47C1" w:rsidRDefault="00B63AB0" w:rsidP="00B31414">
            <w:pPr>
              <w:pStyle w:val="a5"/>
              <w:widowControl w:val="0"/>
              <w:numPr>
                <w:ilvl w:val="0"/>
                <w:numId w:val="111"/>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B63AB0" w:rsidRPr="001C47C1" w:rsidRDefault="00B63AB0" w:rsidP="00B63AB0">
            <w:pPr>
              <w:pStyle w:val="TableParagraph"/>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3.</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75%.</w:t>
            </w:r>
          </w:p>
        </w:tc>
      </w:tr>
      <w:tr w:rsidR="001C47C1" w:rsidRPr="001C47C1" w:rsidTr="00B63AB0">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2</w:t>
            </w:r>
            <w:r w:rsidRPr="001C47C1">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Скотоводство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ind w:left="104" w:right="11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 xml:space="preserve">числе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1"/>
                <w:sz w:val="18"/>
                <w:lang w:val="ru-RU"/>
              </w:rPr>
              <w:t xml:space="preserve"> сельскохозяйственных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разведением сельскохозяйственных животных</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(крупного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рогатого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скота,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овец,</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коз,</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лошадей,</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верблюдов,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оленей); сенокошение,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выпас сельскохозяйственных животных,</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производство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кормов,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содержания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разведения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сельскохозяйственных животных;</w:t>
            </w:r>
          </w:p>
          <w:p w:rsidR="00B63AB0" w:rsidRPr="001C47C1" w:rsidRDefault="00B63AB0" w:rsidP="00B63AB0">
            <w:pPr>
              <w:pStyle w:val="TableParagraph"/>
              <w:ind w:left="104" w:right="336"/>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разведение племенных животных,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производство</w:t>
            </w:r>
            <w:r w:rsidRPr="001C47C1">
              <w:rPr>
                <w:rFonts w:ascii="Times New Roman" w:hAnsi="Times New Roman"/>
                <w:color w:val="000000" w:themeColor="text1"/>
                <w:sz w:val="18"/>
                <w:lang w:val="ru-RU"/>
              </w:rPr>
              <w:t xml:space="preserve"> и</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использование племенной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1.8</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31414">
            <w:pPr>
              <w:pStyle w:val="a5"/>
              <w:widowControl w:val="0"/>
              <w:numPr>
                <w:ilvl w:val="0"/>
                <w:numId w:val="121"/>
              </w:numPr>
              <w:tabs>
                <w:tab w:val="left" w:pos="284"/>
              </w:tabs>
              <w:spacing w:after="0" w:line="239" w:lineRule="auto"/>
              <w:ind w:right="19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B63AB0" w:rsidRPr="001C47C1" w:rsidRDefault="00B63AB0" w:rsidP="00B31414">
            <w:pPr>
              <w:pStyle w:val="a5"/>
              <w:widowControl w:val="0"/>
              <w:numPr>
                <w:ilvl w:val="0"/>
                <w:numId w:val="121"/>
              </w:numPr>
              <w:tabs>
                <w:tab w:val="left" w:pos="284"/>
              </w:tabs>
              <w:spacing w:before="2" w:after="0" w:line="240" w:lineRule="auto"/>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B63AB0" w:rsidRPr="001C47C1" w:rsidRDefault="00B63AB0" w:rsidP="00B31414">
            <w:pPr>
              <w:pStyle w:val="a5"/>
              <w:widowControl w:val="0"/>
              <w:numPr>
                <w:ilvl w:val="0"/>
                <w:numId w:val="122"/>
              </w:numPr>
              <w:tabs>
                <w:tab w:val="left" w:pos="208"/>
              </w:tabs>
              <w:spacing w:after="0" w:line="239" w:lineRule="auto"/>
              <w:ind w:right="381"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9"/>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B63AB0" w:rsidRPr="001C47C1" w:rsidRDefault="00B63AB0" w:rsidP="00B31414">
            <w:pPr>
              <w:pStyle w:val="a5"/>
              <w:widowControl w:val="0"/>
              <w:numPr>
                <w:ilvl w:val="0"/>
                <w:numId w:val="122"/>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B63AB0" w:rsidRPr="001C47C1" w:rsidRDefault="00B63AB0" w:rsidP="00B31414">
            <w:pPr>
              <w:pStyle w:val="a5"/>
              <w:widowControl w:val="0"/>
              <w:numPr>
                <w:ilvl w:val="0"/>
                <w:numId w:val="122"/>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 xml:space="preserve">3. </w:t>
            </w: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 xml:space="preserve">участка </w:t>
            </w:r>
            <w:r w:rsidRPr="001C47C1">
              <w:rPr>
                <w:rFonts w:ascii="Times New Roman" w:hAnsi="Times New Roman"/>
                <w:color w:val="000000" w:themeColor="text1"/>
                <w:sz w:val="18"/>
              </w:rPr>
              <w:t>75%.</w:t>
            </w:r>
          </w:p>
        </w:tc>
      </w:tr>
      <w:tr w:rsidR="001C47C1" w:rsidRPr="001C47C1" w:rsidTr="00B63AB0">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2"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3</w:t>
            </w:r>
            <w:r w:rsidRPr="001C47C1">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23" w:lineRule="exact"/>
              <w:ind w:left="136"/>
              <w:rPr>
                <w:rFonts w:ascii="Times New Roman" w:eastAsia="Times New Roman" w:hAnsi="Times New Roman"/>
                <w:color w:val="000000" w:themeColor="text1"/>
                <w:sz w:val="18"/>
                <w:szCs w:val="18"/>
              </w:rPr>
            </w:pPr>
            <w:r w:rsidRPr="001C47C1">
              <w:rPr>
                <w:rFonts w:ascii="Times New Roman" w:hAnsi="Times New Roman"/>
                <w:color w:val="000000" w:themeColor="text1"/>
                <w:sz w:val="18"/>
                <w:szCs w:val="18"/>
              </w:rPr>
              <w:t>Птицеводство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2"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39" w:lineRule="auto"/>
              <w:ind w:left="104" w:right="15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szCs w:val="18"/>
                <w:lang w:val="ru-RU"/>
              </w:rPr>
              <w:t>Осуществление</w:t>
            </w:r>
            <w:r w:rsidRPr="001C47C1">
              <w:rPr>
                <w:rFonts w:ascii="Times New Roman" w:hAnsi="Times New Roman"/>
                <w:color w:val="000000" w:themeColor="text1"/>
                <w:spacing w:val="-20"/>
                <w:sz w:val="18"/>
                <w:szCs w:val="18"/>
                <w:lang w:val="ru-RU"/>
              </w:rPr>
              <w:t xml:space="preserve"> </w:t>
            </w:r>
            <w:r w:rsidRPr="001C47C1">
              <w:rPr>
                <w:rFonts w:ascii="Times New Roman" w:hAnsi="Times New Roman"/>
                <w:color w:val="000000" w:themeColor="text1"/>
                <w:sz w:val="18"/>
                <w:szCs w:val="18"/>
                <w:lang w:val="ru-RU"/>
              </w:rPr>
              <w:t>хозяйственной</w:t>
            </w:r>
            <w:r w:rsidRPr="001C47C1">
              <w:rPr>
                <w:rFonts w:ascii="Times New Roman" w:hAnsi="Times New Roman"/>
                <w:color w:val="000000" w:themeColor="text1"/>
                <w:spacing w:val="-19"/>
                <w:sz w:val="18"/>
                <w:szCs w:val="18"/>
                <w:lang w:val="ru-RU"/>
              </w:rPr>
              <w:t xml:space="preserve"> </w:t>
            </w:r>
            <w:r w:rsidRPr="001C47C1">
              <w:rPr>
                <w:rFonts w:ascii="Times New Roman" w:hAnsi="Times New Roman"/>
                <w:color w:val="000000" w:themeColor="text1"/>
                <w:spacing w:val="-1"/>
                <w:sz w:val="18"/>
                <w:szCs w:val="18"/>
                <w:lang w:val="ru-RU"/>
              </w:rPr>
              <w:t>деятельности,</w:t>
            </w:r>
            <w:r w:rsidRPr="001C47C1">
              <w:rPr>
                <w:rFonts w:ascii="Times New Roman" w:hAnsi="Times New Roman"/>
                <w:color w:val="000000" w:themeColor="text1"/>
                <w:spacing w:val="56"/>
                <w:w w:val="99"/>
                <w:sz w:val="18"/>
                <w:szCs w:val="18"/>
                <w:lang w:val="ru-RU"/>
              </w:rPr>
              <w:t xml:space="preserve"> </w:t>
            </w:r>
            <w:r w:rsidRPr="001C47C1">
              <w:rPr>
                <w:rFonts w:ascii="Times New Roman" w:hAnsi="Times New Roman"/>
                <w:color w:val="000000" w:themeColor="text1"/>
                <w:sz w:val="18"/>
                <w:szCs w:val="18"/>
                <w:lang w:val="ru-RU"/>
              </w:rPr>
              <w:t>связанной</w:t>
            </w:r>
            <w:r w:rsidRPr="001C47C1">
              <w:rPr>
                <w:rFonts w:ascii="Times New Roman" w:hAnsi="Times New Roman"/>
                <w:color w:val="000000" w:themeColor="text1"/>
                <w:spacing w:val="-8"/>
                <w:sz w:val="18"/>
                <w:szCs w:val="18"/>
                <w:lang w:val="ru-RU"/>
              </w:rPr>
              <w:t xml:space="preserve"> </w:t>
            </w:r>
            <w:r w:rsidRPr="001C47C1">
              <w:rPr>
                <w:rFonts w:ascii="Times New Roman" w:hAnsi="Times New Roman"/>
                <w:color w:val="000000" w:themeColor="text1"/>
                <w:sz w:val="18"/>
                <w:szCs w:val="18"/>
                <w:lang w:val="ru-RU"/>
              </w:rPr>
              <w:t>с</w:t>
            </w:r>
            <w:r w:rsidRPr="001C47C1">
              <w:rPr>
                <w:rFonts w:ascii="Times New Roman" w:hAnsi="Times New Roman"/>
                <w:color w:val="000000" w:themeColor="text1"/>
                <w:spacing w:val="-7"/>
                <w:sz w:val="18"/>
                <w:szCs w:val="18"/>
                <w:lang w:val="ru-RU"/>
              </w:rPr>
              <w:t xml:space="preserve"> </w:t>
            </w:r>
            <w:r w:rsidRPr="001C47C1">
              <w:rPr>
                <w:rFonts w:ascii="Times New Roman" w:hAnsi="Times New Roman"/>
                <w:color w:val="000000" w:themeColor="text1"/>
                <w:sz w:val="18"/>
                <w:szCs w:val="18"/>
                <w:lang w:val="ru-RU"/>
              </w:rPr>
              <w:t>разведением</w:t>
            </w:r>
            <w:r w:rsidRPr="001C47C1">
              <w:rPr>
                <w:rFonts w:ascii="Times New Roman" w:hAnsi="Times New Roman"/>
                <w:color w:val="000000" w:themeColor="text1"/>
                <w:spacing w:val="-4"/>
                <w:sz w:val="18"/>
                <w:szCs w:val="18"/>
                <w:lang w:val="ru-RU"/>
              </w:rPr>
              <w:t xml:space="preserve"> </w:t>
            </w:r>
            <w:r w:rsidRPr="001C47C1">
              <w:rPr>
                <w:rFonts w:ascii="Times New Roman" w:hAnsi="Times New Roman"/>
                <w:color w:val="000000" w:themeColor="text1"/>
                <w:sz w:val="18"/>
                <w:szCs w:val="18"/>
                <w:lang w:val="ru-RU"/>
              </w:rPr>
              <w:t>домашних</w:t>
            </w:r>
            <w:r w:rsidRPr="001C47C1">
              <w:rPr>
                <w:rFonts w:ascii="Times New Roman" w:hAnsi="Times New Roman"/>
                <w:color w:val="000000" w:themeColor="text1"/>
                <w:spacing w:val="-7"/>
                <w:sz w:val="18"/>
                <w:szCs w:val="18"/>
                <w:lang w:val="ru-RU"/>
              </w:rPr>
              <w:t xml:space="preserve"> </w:t>
            </w:r>
            <w:r w:rsidRPr="001C47C1">
              <w:rPr>
                <w:rFonts w:ascii="Times New Roman" w:hAnsi="Times New Roman"/>
                <w:color w:val="000000" w:themeColor="text1"/>
                <w:sz w:val="18"/>
                <w:szCs w:val="18"/>
                <w:lang w:val="ru-RU"/>
              </w:rPr>
              <w:t>пород</w:t>
            </w:r>
            <w:r w:rsidRPr="001C47C1">
              <w:rPr>
                <w:rFonts w:ascii="Times New Roman" w:hAnsi="Times New Roman"/>
                <w:color w:val="000000" w:themeColor="text1"/>
                <w:spacing w:val="-8"/>
                <w:sz w:val="18"/>
                <w:szCs w:val="18"/>
                <w:lang w:val="ru-RU"/>
              </w:rPr>
              <w:t xml:space="preserve"> </w:t>
            </w:r>
            <w:r w:rsidRPr="001C47C1">
              <w:rPr>
                <w:rFonts w:ascii="Times New Roman" w:hAnsi="Times New Roman"/>
                <w:color w:val="000000" w:themeColor="text1"/>
                <w:sz w:val="18"/>
                <w:szCs w:val="18"/>
                <w:lang w:val="ru-RU"/>
              </w:rPr>
              <w:t>птиц,</w:t>
            </w:r>
            <w:r w:rsidRPr="001C47C1">
              <w:rPr>
                <w:rFonts w:ascii="Times New Roman" w:hAnsi="Times New Roman"/>
                <w:color w:val="000000" w:themeColor="text1"/>
                <w:spacing w:val="-6"/>
                <w:sz w:val="18"/>
                <w:szCs w:val="18"/>
                <w:lang w:val="ru-RU"/>
              </w:rPr>
              <w:t xml:space="preserve"> </w:t>
            </w:r>
            <w:r w:rsidRPr="001C47C1">
              <w:rPr>
                <w:rFonts w:ascii="Times New Roman" w:hAnsi="Times New Roman"/>
                <w:color w:val="000000" w:themeColor="text1"/>
                <w:sz w:val="18"/>
                <w:szCs w:val="18"/>
                <w:lang w:val="ru-RU"/>
              </w:rPr>
              <w:t>в</w:t>
            </w:r>
            <w:r w:rsidRPr="001C47C1">
              <w:rPr>
                <w:rFonts w:ascii="Times New Roman" w:hAnsi="Times New Roman"/>
                <w:color w:val="000000" w:themeColor="text1"/>
                <w:spacing w:val="26"/>
                <w:w w:val="99"/>
                <w:sz w:val="18"/>
                <w:szCs w:val="18"/>
                <w:lang w:val="ru-RU"/>
              </w:rPr>
              <w:t xml:space="preserve"> </w:t>
            </w:r>
            <w:r w:rsidRPr="001C47C1">
              <w:rPr>
                <w:rFonts w:ascii="Times New Roman" w:hAnsi="Times New Roman"/>
                <w:color w:val="000000" w:themeColor="text1"/>
                <w:sz w:val="18"/>
                <w:szCs w:val="18"/>
                <w:lang w:val="ru-RU"/>
              </w:rPr>
              <w:t>том</w:t>
            </w:r>
            <w:r w:rsidRPr="001C47C1">
              <w:rPr>
                <w:rFonts w:ascii="Times New Roman" w:hAnsi="Times New Roman"/>
                <w:color w:val="000000" w:themeColor="text1"/>
                <w:spacing w:val="-11"/>
                <w:sz w:val="18"/>
                <w:szCs w:val="18"/>
                <w:lang w:val="ru-RU"/>
              </w:rPr>
              <w:t xml:space="preserve"> </w:t>
            </w:r>
            <w:r w:rsidRPr="001C47C1">
              <w:rPr>
                <w:rFonts w:ascii="Times New Roman" w:hAnsi="Times New Roman"/>
                <w:color w:val="000000" w:themeColor="text1"/>
                <w:spacing w:val="-1"/>
                <w:sz w:val="18"/>
                <w:szCs w:val="18"/>
                <w:lang w:val="ru-RU"/>
              </w:rPr>
              <w:t>числе</w:t>
            </w:r>
            <w:r w:rsidRPr="001C47C1">
              <w:rPr>
                <w:rFonts w:ascii="Times New Roman" w:hAnsi="Times New Roman"/>
                <w:color w:val="000000" w:themeColor="text1"/>
                <w:spacing w:val="-11"/>
                <w:sz w:val="18"/>
                <w:szCs w:val="18"/>
                <w:lang w:val="ru-RU"/>
              </w:rPr>
              <w:t xml:space="preserve"> </w:t>
            </w:r>
            <w:r w:rsidRPr="001C47C1">
              <w:rPr>
                <w:rFonts w:ascii="Times New Roman" w:hAnsi="Times New Roman"/>
                <w:color w:val="000000" w:themeColor="text1"/>
                <w:sz w:val="18"/>
                <w:szCs w:val="18"/>
                <w:lang w:val="ru-RU"/>
              </w:rPr>
              <w:t>водоплавающих;</w:t>
            </w:r>
          </w:p>
          <w:p w:rsidR="00B63AB0" w:rsidRPr="001C47C1" w:rsidRDefault="00B63AB0" w:rsidP="00B63AB0">
            <w:pPr>
              <w:pStyle w:val="TableParagraph"/>
              <w:ind w:left="104" w:right="146"/>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szCs w:val="18"/>
                <w:lang w:val="ru-RU"/>
              </w:rPr>
              <w:t>размещение</w:t>
            </w:r>
            <w:r w:rsidRPr="001C47C1">
              <w:rPr>
                <w:rFonts w:ascii="Times New Roman" w:hAnsi="Times New Roman"/>
                <w:color w:val="000000" w:themeColor="text1"/>
                <w:spacing w:val="-14"/>
                <w:sz w:val="18"/>
                <w:szCs w:val="18"/>
                <w:lang w:val="ru-RU"/>
              </w:rPr>
              <w:t xml:space="preserve"> </w:t>
            </w:r>
            <w:r w:rsidRPr="001C47C1">
              <w:rPr>
                <w:rFonts w:ascii="Times New Roman" w:hAnsi="Times New Roman"/>
                <w:color w:val="000000" w:themeColor="text1"/>
                <w:sz w:val="18"/>
                <w:szCs w:val="18"/>
                <w:lang w:val="ru-RU"/>
              </w:rPr>
              <w:t>зданий,</w:t>
            </w:r>
            <w:r w:rsidRPr="001C47C1">
              <w:rPr>
                <w:rFonts w:ascii="Times New Roman" w:hAnsi="Times New Roman"/>
                <w:color w:val="000000" w:themeColor="text1"/>
                <w:spacing w:val="-13"/>
                <w:sz w:val="18"/>
                <w:szCs w:val="18"/>
                <w:lang w:val="ru-RU"/>
              </w:rPr>
              <w:t xml:space="preserve"> </w:t>
            </w:r>
            <w:r w:rsidRPr="001C47C1">
              <w:rPr>
                <w:rFonts w:ascii="Times New Roman" w:hAnsi="Times New Roman"/>
                <w:color w:val="000000" w:themeColor="text1"/>
                <w:sz w:val="18"/>
                <w:szCs w:val="18"/>
                <w:lang w:val="ru-RU"/>
              </w:rPr>
              <w:t>сооружений,</w:t>
            </w:r>
            <w:r w:rsidRPr="001C47C1">
              <w:rPr>
                <w:rFonts w:ascii="Times New Roman" w:hAnsi="Times New Roman"/>
                <w:color w:val="000000" w:themeColor="text1"/>
                <w:spacing w:val="-13"/>
                <w:sz w:val="18"/>
                <w:szCs w:val="18"/>
                <w:lang w:val="ru-RU"/>
              </w:rPr>
              <w:t xml:space="preserve"> </w:t>
            </w:r>
            <w:r w:rsidRPr="001C47C1">
              <w:rPr>
                <w:rFonts w:ascii="Times New Roman" w:hAnsi="Times New Roman"/>
                <w:color w:val="000000" w:themeColor="text1"/>
                <w:sz w:val="18"/>
                <w:szCs w:val="18"/>
                <w:lang w:val="ru-RU"/>
              </w:rPr>
              <w:t>используемых</w:t>
            </w:r>
            <w:r w:rsidRPr="001C47C1">
              <w:rPr>
                <w:rFonts w:ascii="Times New Roman" w:hAnsi="Times New Roman"/>
                <w:color w:val="000000" w:themeColor="text1"/>
                <w:spacing w:val="24"/>
                <w:w w:val="99"/>
                <w:sz w:val="18"/>
                <w:szCs w:val="18"/>
                <w:lang w:val="ru-RU"/>
              </w:rPr>
              <w:t xml:space="preserve"> </w:t>
            </w:r>
            <w:r w:rsidRPr="001C47C1">
              <w:rPr>
                <w:rFonts w:ascii="Times New Roman" w:hAnsi="Times New Roman"/>
                <w:color w:val="000000" w:themeColor="text1"/>
                <w:spacing w:val="-1"/>
                <w:sz w:val="18"/>
                <w:szCs w:val="18"/>
                <w:lang w:val="ru-RU"/>
              </w:rPr>
              <w:t>для</w:t>
            </w:r>
            <w:r w:rsidRPr="001C47C1">
              <w:rPr>
                <w:rFonts w:ascii="Times New Roman" w:hAnsi="Times New Roman"/>
                <w:color w:val="000000" w:themeColor="text1"/>
                <w:spacing w:val="-10"/>
                <w:sz w:val="18"/>
                <w:szCs w:val="18"/>
                <w:lang w:val="ru-RU"/>
              </w:rPr>
              <w:t xml:space="preserve"> </w:t>
            </w:r>
            <w:r w:rsidRPr="001C47C1">
              <w:rPr>
                <w:rFonts w:ascii="Times New Roman" w:hAnsi="Times New Roman"/>
                <w:color w:val="000000" w:themeColor="text1"/>
                <w:sz w:val="18"/>
                <w:szCs w:val="18"/>
                <w:lang w:val="ru-RU"/>
              </w:rPr>
              <w:t>содержания</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z w:val="18"/>
                <w:szCs w:val="18"/>
                <w:lang w:val="ru-RU"/>
              </w:rPr>
              <w:t>и</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z w:val="18"/>
                <w:szCs w:val="18"/>
                <w:lang w:val="ru-RU"/>
              </w:rPr>
              <w:t>разведения</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pacing w:val="-1"/>
                <w:sz w:val="18"/>
                <w:szCs w:val="18"/>
                <w:lang w:val="ru-RU"/>
              </w:rPr>
              <w:t>животных,</w:t>
            </w:r>
            <w:r w:rsidRPr="001C47C1">
              <w:rPr>
                <w:rFonts w:ascii="Times New Roman" w:hAnsi="Times New Roman"/>
                <w:color w:val="000000" w:themeColor="text1"/>
                <w:spacing w:val="30"/>
                <w:w w:val="99"/>
                <w:sz w:val="18"/>
                <w:szCs w:val="18"/>
                <w:lang w:val="ru-RU"/>
              </w:rPr>
              <w:t xml:space="preserve"> </w:t>
            </w:r>
            <w:r w:rsidRPr="001C47C1">
              <w:rPr>
                <w:rFonts w:ascii="Times New Roman" w:hAnsi="Times New Roman"/>
                <w:color w:val="000000" w:themeColor="text1"/>
                <w:sz w:val="18"/>
                <w:szCs w:val="18"/>
                <w:lang w:val="ru-RU"/>
              </w:rPr>
              <w:t>производства,</w:t>
            </w:r>
            <w:r w:rsidRPr="001C47C1">
              <w:rPr>
                <w:rFonts w:ascii="Times New Roman" w:hAnsi="Times New Roman"/>
                <w:color w:val="000000" w:themeColor="text1"/>
                <w:spacing w:val="-11"/>
                <w:sz w:val="18"/>
                <w:szCs w:val="18"/>
                <w:lang w:val="ru-RU"/>
              </w:rPr>
              <w:t xml:space="preserve"> </w:t>
            </w:r>
            <w:r w:rsidRPr="001C47C1">
              <w:rPr>
                <w:rFonts w:ascii="Times New Roman" w:hAnsi="Times New Roman"/>
                <w:color w:val="000000" w:themeColor="text1"/>
                <w:sz w:val="18"/>
                <w:szCs w:val="18"/>
                <w:lang w:val="ru-RU"/>
              </w:rPr>
              <w:t>хранения</w:t>
            </w:r>
            <w:r w:rsidRPr="001C47C1">
              <w:rPr>
                <w:rFonts w:ascii="Times New Roman" w:hAnsi="Times New Roman"/>
                <w:color w:val="000000" w:themeColor="text1"/>
                <w:spacing w:val="-11"/>
                <w:sz w:val="18"/>
                <w:szCs w:val="18"/>
                <w:lang w:val="ru-RU"/>
              </w:rPr>
              <w:t xml:space="preserve"> </w:t>
            </w:r>
            <w:r w:rsidRPr="001C47C1">
              <w:rPr>
                <w:rFonts w:ascii="Times New Roman" w:hAnsi="Times New Roman"/>
                <w:color w:val="000000" w:themeColor="text1"/>
                <w:sz w:val="18"/>
                <w:szCs w:val="18"/>
                <w:lang w:val="ru-RU"/>
              </w:rPr>
              <w:t>и</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z w:val="18"/>
                <w:szCs w:val="18"/>
                <w:lang w:val="ru-RU"/>
              </w:rPr>
              <w:t>первичной</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z w:val="18"/>
                <w:szCs w:val="18"/>
                <w:lang w:val="ru-RU"/>
              </w:rPr>
              <w:t>переработки</w:t>
            </w:r>
            <w:r w:rsidRPr="001C47C1">
              <w:rPr>
                <w:rFonts w:ascii="Times New Roman" w:hAnsi="Times New Roman"/>
                <w:color w:val="000000" w:themeColor="text1"/>
                <w:spacing w:val="23"/>
                <w:w w:val="99"/>
                <w:sz w:val="18"/>
                <w:szCs w:val="18"/>
                <w:lang w:val="ru-RU"/>
              </w:rPr>
              <w:t xml:space="preserve"> </w:t>
            </w:r>
            <w:r w:rsidRPr="001C47C1">
              <w:rPr>
                <w:rFonts w:ascii="Times New Roman" w:hAnsi="Times New Roman"/>
                <w:color w:val="000000" w:themeColor="text1"/>
                <w:spacing w:val="-1"/>
                <w:sz w:val="18"/>
                <w:szCs w:val="18"/>
                <w:lang w:val="ru-RU"/>
              </w:rPr>
              <w:t>продукции</w:t>
            </w:r>
            <w:r w:rsidRPr="001C47C1">
              <w:rPr>
                <w:rFonts w:ascii="Times New Roman" w:hAnsi="Times New Roman"/>
                <w:color w:val="000000" w:themeColor="text1"/>
                <w:spacing w:val="-21"/>
                <w:sz w:val="18"/>
                <w:szCs w:val="18"/>
                <w:lang w:val="ru-RU"/>
              </w:rPr>
              <w:t xml:space="preserve"> </w:t>
            </w:r>
            <w:r w:rsidRPr="001C47C1">
              <w:rPr>
                <w:rFonts w:ascii="Times New Roman" w:hAnsi="Times New Roman"/>
                <w:color w:val="000000" w:themeColor="text1"/>
                <w:sz w:val="18"/>
                <w:szCs w:val="18"/>
                <w:lang w:val="ru-RU"/>
              </w:rPr>
              <w:t>птицеводства;</w:t>
            </w:r>
          </w:p>
          <w:p w:rsidR="00B63AB0" w:rsidRPr="001C47C1" w:rsidRDefault="00B63AB0" w:rsidP="00B63AB0">
            <w:pPr>
              <w:pStyle w:val="TableParagraph"/>
              <w:ind w:left="104" w:right="134"/>
              <w:rPr>
                <w:rFonts w:ascii="Times New Roman" w:eastAsia="Times New Roman" w:hAnsi="Times New Roman"/>
                <w:color w:val="000000" w:themeColor="text1"/>
                <w:sz w:val="20"/>
                <w:szCs w:val="20"/>
                <w:lang w:val="ru-RU"/>
              </w:rPr>
            </w:pPr>
            <w:r w:rsidRPr="001C47C1">
              <w:rPr>
                <w:rFonts w:ascii="Times New Roman" w:hAnsi="Times New Roman"/>
                <w:color w:val="000000" w:themeColor="text1"/>
                <w:sz w:val="18"/>
                <w:szCs w:val="18"/>
                <w:lang w:val="ru-RU"/>
              </w:rPr>
              <w:t>разведение</w:t>
            </w:r>
            <w:r w:rsidRPr="001C47C1">
              <w:rPr>
                <w:rFonts w:ascii="Times New Roman" w:hAnsi="Times New Roman"/>
                <w:color w:val="000000" w:themeColor="text1"/>
                <w:spacing w:val="-11"/>
                <w:sz w:val="18"/>
                <w:szCs w:val="18"/>
                <w:lang w:val="ru-RU"/>
              </w:rPr>
              <w:t xml:space="preserve"> </w:t>
            </w:r>
            <w:r w:rsidRPr="001C47C1">
              <w:rPr>
                <w:rFonts w:ascii="Times New Roman" w:hAnsi="Times New Roman"/>
                <w:color w:val="000000" w:themeColor="text1"/>
                <w:sz w:val="18"/>
                <w:szCs w:val="18"/>
                <w:lang w:val="ru-RU"/>
              </w:rPr>
              <w:t>племенных</w:t>
            </w:r>
            <w:r w:rsidRPr="001C47C1">
              <w:rPr>
                <w:rFonts w:ascii="Times New Roman" w:hAnsi="Times New Roman"/>
                <w:color w:val="000000" w:themeColor="text1"/>
                <w:spacing w:val="-9"/>
                <w:sz w:val="18"/>
                <w:szCs w:val="18"/>
                <w:lang w:val="ru-RU"/>
              </w:rPr>
              <w:t xml:space="preserve"> </w:t>
            </w:r>
            <w:r w:rsidRPr="001C47C1">
              <w:rPr>
                <w:rFonts w:ascii="Times New Roman" w:hAnsi="Times New Roman"/>
                <w:color w:val="000000" w:themeColor="text1"/>
                <w:spacing w:val="-1"/>
                <w:sz w:val="18"/>
                <w:szCs w:val="18"/>
                <w:lang w:val="ru-RU"/>
              </w:rPr>
              <w:t>животных,</w:t>
            </w:r>
            <w:r w:rsidRPr="001C47C1">
              <w:rPr>
                <w:rFonts w:ascii="Times New Roman" w:hAnsi="Times New Roman"/>
                <w:color w:val="000000" w:themeColor="text1"/>
                <w:spacing w:val="-10"/>
                <w:sz w:val="18"/>
                <w:szCs w:val="18"/>
                <w:lang w:val="ru-RU"/>
              </w:rPr>
              <w:t xml:space="preserve"> </w:t>
            </w:r>
            <w:r w:rsidRPr="001C47C1">
              <w:rPr>
                <w:rFonts w:ascii="Times New Roman" w:hAnsi="Times New Roman"/>
                <w:color w:val="000000" w:themeColor="text1"/>
                <w:sz w:val="18"/>
                <w:szCs w:val="18"/>
                <w:lang w:val="ru-RU"/>
              </w:rPr>
              <w:t>производство</w:t>
            </w:r>
            <w:r w:rsidRPr="001C47C1">
              <w:rPr>
                <w:rFonts w:ascii="Times New Roman" w:hAnsi="Times New Roman"/>
                <w:color w:val="000000" w:themeColor="text1"/>
                <w:spacing w:val="-10"/>
                <w:sz w:val="18"/>
                <w:szCs w:val="18"/>
                <w:lang w:val="ru-RU"/>
              </w:rPr>
              <w:t xml:space="preserve"> </w:t>
            </w:r>
            <w:r w:rsidRPr="001C47C1">
              <w:rPr>
                <w:rFonts w:ascii="Times New Roman" w:hAnsi="Times New Roman"/>
                <w:color w:val="000000" w:themeColor="text1"/>
                <w:sz w:val="18"/>
                <w:szCs w:val="18"/>
                <w:lang w:val="ru-RU"/>
              </w:rPr>
              <w:t>и</w:t>
            </w:r>
            <w:r w:rsidRPr="001C47C1">
              <w:rPr>
                <w:rFonts w:ascii="Times New Roman" w:hAnsi="Times New Roman"/>
                <w:color w:val="000000" w:themeColor="text1"/>
                <w:spacing w:val="22"/>
                <w:w w:val="99"/>
                <w:sz w:val="18"/>
                <w:szCs w:val="18"/>
                <w:lang w:val="ru-RU"/>
              </w:rPr>
              <w:t xml:space="preserve"> </w:t>
            </w:r>
            <w:r w:rsidRPr="001C47C1">
              <w:rPr>
                <w:rFonts w:ascii="Times New Roman" w:hAnsi="Times New Roman"/>
                <w:color w:val="000000" w:themeColor="text1"/>
                <w:sz w:val="18"/>
                <w:szCs w:val="18"/>
                <w:lang w:val="ru-RU"/>
              </w:rPr>
              <w:t>использование</w:t>
            </w:r>
            <w:r w:rsidRPr="001C47C1">
              <w:rPr>
                <w:rFonts w:ascii="Times New Roman" w:hAnsi="Times New Roman"/>
                <w:color w:val="000000" w:themeColor="text1"/>
                <w:spacing w:val="-14"/>
                <w:sz w:val="18"/>
                <w:szCs w:val="18"/>
                <w:lang w:val="ru-RU"/>
              </w:rPr>
              <w:t xml:space="preserve"> </w:t>
            </w:r>
            <w:r w:rsidRPr="001C47C1">
              <w:rPr>
                <w:rFonts w:ascii="Times New Roman" w:hAnsi="Times New Roman"/>
                <w:color w:val="000000" w:themeColor="text1"/>
                <w:sz w:val="18"/>
                <w:szCs w:val="18"/>
                <w:lang w:val="ru-RU"/>
              </w:rPr>
              <w:t>племенной</w:t>
            </w:r>
            <w:r w:rsidRPr="001C47C1">
              <w:rPr>
                <w:rFonts w:ascii="Times New Roman" w:hAnsi="Times New Roman"/>
                <w:color w:val="000000" w:themeColor="text1"/>
                <w:spacing w:val="-15"/>
                <w:sz w:val="18"/>
                <w:szCs w:val="18"/>
                <w:lang w:val="ru-RU"/>
              </w:rPr>
              <w:t xml:space="preserve"> </w:t>
            </w:r>
            <w:r w:rsidRPr="001C47C1">
              <w:rPr>
                <w:rFonts w:ascii="Times New Roman" w:hAnsi="Times New Roman"/>
                <w:color w:val="000000" w:themeColor="text1"/>
                <w:sz w:val="18"/>
                <w:szCs w:val="18"/>
                <w:lang w:val="ru-RU"/>
              </w:rPr>
              <w:t>продукции</w:t>
            </w:r>
            <w:r w:rsidRPr="001C47C1">
              <w:rPr>
                <w:rFonts w:ascii="Times New Roman" w:hAnsi="Times New Roman"/>
                <w:color w:val="000000" w:themeColor="text1"/>
                <w:spacing w:val="-15"/>
                <w:sz w:val="18"/>
                <w:szCs w:val="18"/>
                <w:lang w:val="ru-RU"/>
              </w:rPr>
              <w:t xml:space="preserve"> </w:t>
            </w:r>
            <w:r w:rsidRPr="001C47C1">
              <w:rPr>
                <w:rFonts w:ascii="Times New Roman" w:hAnsi="Times New Roman"/>
                <w:color w:val="000000" w:themeColor="text1"/>
                <w:sz w:val="18"/>
                <w:szCs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2"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1.9</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31414">
            <w:pPr>
              <w:pStyle w:val="a5"/>
              <w:widowControl w:val="0"/>
              <w:numPr>
                <w:ilvl w:val="0"/>
                <w:numId w:val="127"/>
              </w:numPr>
              <w:tabs>
                <w:tab w:val="left" w:pos="284"/>
              </w:tabs>
              <w:spacing w:after="0" w:line="239" w:lineRule="auto"/>
              <w:ind w:right="19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B63AB0" w:rsidRPr="001C47C1" w:rsidRDefault="00B63AB0" w:rsidP="00B31414">
            <w:pPr>
              <w:pStyle w:val="a5"/>
              <w:widowControl w:val="0"/>
              <w:numPr>
                <w:ilvl w:val="0"/>
                <w:numId w:val="127"/>
              </w:numPr>
              <w:tabs>
                <w:tab w:val="left" w:pos="284"/>
              </w:tabs>
              <w:spacing w:before="2" w:after="0" w:line="207"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отступ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B63AB0" w:rsidRPr="001C47C1" w:rsidRDefault="00B63AB0" w:rsidP="00B31414">
            <w:pPr>
              <w:pStyle w:val="a5"/>
              <w:widowControl w:val="0"/>
              <w:numPr>
                <w:ilvl w:val="0"/>
                <w:numId w:val="126"/>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B63AB0" w:rsidRPr="001C47C1" w:rsidRDefault="00B63AB0" w:rsidP="00B31414">
            <w:pPr>
              <w:pStyle w:val="a5"/>
              <w:widowControl w:val="0"/>
              <w:numPr>
                <w:ilvl w:val="0"/>
                <w:numId w:val="126"/>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B63AB0" w:rsidRPr="001C47C1" w:rsidRDefault="00B63AB0" w:rsidP="00B63AB0">
            <w:pPr>
              <w:pStyle w:val="TableParagraph"/>
              <w:spacing w:before="2"/>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3.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75%.</w:t>
            </w:r>
          </w:p>
        </w:tc>
      </w:tr>
      <w:tr w:rsidR="001C47C1" w:rsidRPr="001C47C1" w:rsidTr="00B63AB0">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4</w:t>
            </w:r>
            <w:r w:rsidRPr="001C47C1">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22" w:lineRule="exact"/>
              <w:ind w:left="136"/>
              <w:rPr>
                <w:rFonts w:ascii="Times New Roman" w:eastAsia="Times New Roman" w:hAnsi="Times New Roman"/>
                <w:color w:val="000000" w:themeColor="text1"/>
                <w:sz w:val="20"/>
                <w:szCs w:val="20"/>
              </w:rPr>
            </w:pPr>
            <w:r w:rsidRPr="001C47C1">
              <w:rPr>
                <w:rFonts w:ascii="Times New Roman" w:hAnsi="Times New Roman"/>
                <w:color w:val="000000" w:themeColor="text1"/>
                <w:sz w:val="20"/>
              </w:rPr>
              <w:t>Свиноводство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42" w:lineRule="auto"/>
              <w:ind w:left="104" w:right="92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связанной</w:t>
            </w:r>
            <w:r w:rsidRPr="001C47C1">
              <w:rPr>
                <w:rFonts w:ascii="Times New Roman" w:hAnsi="Times New Roman"/>
                <w:color w:val="000000" w:themeColor="text1"/>
                <w:sz w:val="18"/>
                <w:lang w:val="ru-RU"/>
              </w:rPr>
              <w:t xml:space="preserve"> с </w:t>
            </w:r>
            <w:r w:rsidRPr="001C47C1">
              <w:rPr>
                <w:rFonts w:ascii="Times New Roman" w:hAnsi="Times New Roman"/>
                <w:color w:val="000000" w:themeColor="text1"/>
                <w:spacing w:val="-1"/>
                <w:sz w:val="18"/>
                <w:lang w:val="ru-RU"/>
              </w:rPr>
              <w:t>разведением</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свиней;</w:t>
            </w:r>
          </w:p>
          <w:p w:rsidR="00B63AB0" w:rsidRPr="001C47C1" w:rsidRDefault="00B63AB0" w:rsidP="00B63AB0">
            <w:pPr>
              <w:pStyle w:val="TableParagraph"/>
              <w:ind w:left="104" w:right="39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содержания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разведения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животных,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производства,</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первичной </w:t>
            </w:r>
            <w:r w:rsidRPr="001C47C1">
              <w:rPr>
                <w:rFonts w:ascii="Times New Roman" w:hAnsi="Times New Roman"/>
                <w:color w:val="000000" w:themeColor="text1"/>
                <w:spacing w:val="-1"/>
                <w:sz w:val="18"/>
                <w:lang w:val="ru-RU"/>
              </w:rPr>
              <w:t>переработки продукции;</w:t>
            </w:r>
            <w:r w:rsidRPr="001C47C1">
              <w:rPr>
                <w:rFonts w:ascii="Times New Roman" w:hAnsi="Times New Roman"/>
                <w:color w:val="000000" w:themeColor="text1"/>
                <w:spacing w:val="35"/>
                <w:sz w:val="18"/>
                <w:lang w:val="ru-RU"/>
              </w:rPr>
              <w:t xml:space="preserve"> </w:t>
            </w:r>
            <w:r w:rsidRPr="001C47C1">
              <w:rPr>
                <w:rFonts w:ascii="Times New Roman" w:hAnsi="Times New Roman"/>
                <w:color w:val="000000" w:themeColor="text1"/>
                <w:spacing w:val="-1"/>
                <w:sz w:val="18"/>
                <w:lang w:val="ru-RU"/>
              </w:rPr>
              <w:t>разведение племенных животных,</w:t>
            </w:r>
            <w:r w:rsidRPr="001C47C1">
              <w:rPr>
                <w:rFonts w:ascii="Times New Roman" w:hAnsi="Times New Roman"/>
                <w:color w:val="000000" w:themeColor="text1"/>
                <w:sz w:val="18"/>
                <w:lang w:val="ru-RU"/>
              </w:rPr>
              <w:t xml:space="preserve"> производство и</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использование племенной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1.11</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31414">
            <w:pPr>
              <w:pStyle w:val="a5"/>
              <w:widowControl w:val="0"/>
              <w:numPr>
                <w:ilvl w:val="0"/>
                <w:numId w:val="125"/>
              </w:numPr>
              <w:tabs>
                <w:tab w:val="left" w:pos="284"/>
              </w:tabs>
              <w:spacing w:after="0" w:line="240" w:lineRule="auto"/>
              <w:ind w:right="19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z w:val="18"/>
              </w:rPr>
              <w:t>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др.</w:t>
            </w:r>
          </w:p>
          <w:p w:rsidR="00B63AB0" w:rsidRPr="001C47C1" w:rsidRDefault="00B63AB0" w:rsidP="00B31414">
            <w:pPr>
              <w:pStyle w:val="a5"/>
              <w:widowControl w:val="0"/>
              <w:numPr>
                <w:ilvl w:val="0"/>
                <w:numId w:val="125"/>
              </w:numPr>
              <w:tabs>
                <w:tab w:val="left" w:pos="284"/>
              </w:tabs>
              <w:spacing w:after="0" w:line="206"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B63AB0" w:rsidRPr="001C47C1" w:rsidRDefault="00B63AB0" w:rsidP="00B31414">
            <w:pPr>
              <w:pStyle w:val="a5"/>
              <w:widowControl w:val="0"/>
              <w:numPr>
                <w:ilvl w:val="0"/>
                <w:numId w:val="124"/>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B63AB0" w:rsidRPr="001C47C1" w:rsidRDefault="00B63AB0" w:rsidP="00B31414">
            <w:pPr>
              <w:pStyle w:val="a5"/>
              <w:widowControl w:val="0"/>
              <w:numPr>
                <w:ilvl w:val="0"/>
                <w:numId w:val="124"/>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B63AB0" w:rsidRPr="001C47C1" w:rsidRDefault="00B63AB0" w:rsidP="00B63AB0">
            <w:pPr>
              <w:pStyle w:val="TableParagraph"/>
              <w:spacing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3.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pacing w:val="1"/>
                <w:sz w:val="18"/>
                <w:lang w:val="ru-RU"/>
              </w:rPr>
              <w:t>75%.</w:t>
            </w:r>
          </w:p>
        </w:tc>
      </w:tr>
      <w:tr w:rsidR="001C47C1" w:rsidRPr="001C47C1" w:rsidTr="00B63AB0">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5</w:t>
            </w:r>
            <w:r w:rsidRPr="001C47C1">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Пчеловодство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ind w:left="104" w:right="46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Осуществление 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деятельности,</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 xml:space="preserve">числе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1"/>
                <w:sz w:val="18"/>
                <w:lang w:val="ru-RU"/>
              </w:rPr>
              <w:t xml:space="preserve"> сельскохозяйственных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угодьях,</w:t>
            </w:r>
            <w:r w:rsidRPr="001C47C1">
              <w:rPr>
                <w:rFonts w:ascii="Times New Roman" w:hAnsi="Times New Roman"/>
                <w:color w:val="000000" w:themeColor="text1"/>
                <w:sz w:val="18"/>
                <w:lang w:val="ru-RU"/>
              </w:rPr>
              <w:t xml:space="preserve"> по</w:t>
            </w:r>
            <w:r w:rsidRPr="001C47C1">
              <w:rPr>
                <w:rFonts w:ascii="Times New Roman" w:hAnsi="Times New Roman"/>
                <w:color w:val="000000" w:themeColor="text1"/>
                <w:spacing w:val="33"/>
                <w:sz w:val="18"/>
                <w:lang w:val="ru-RU"/>
              </w:rPr>
              <w:t xml:space="preserve"> </w:t>
            </w:r>
            <w:r w:rsidRPr="001C47C1">
              <w:rPr>
                <w:rFonts w:ascii="Times New Roman" w:hAnsi="Times New Roman"/>
                <w:color w:val="000000" w:themeColor="text1"/>
                <w:spacing w:val="-1"/>
                <w:sz w:val="18"/>
                <w:lang w:val="ru-RU"/>
              </w:rPr>
              <w:t>разведению,</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содержанию</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использованию</w:t>
            </w:r>
            <w:r w:rsidRPr="001C47C1">
              <w:rPr>
                <w:rFonts w:ascii="Times New Roman" w:hAnsi="Times New Roman"/>
                <w:color w:val="000000" w:themeColor="text1"/>
                <w:sz w:val="18"/>
                <w:lang w:val="ru-RU"/>
              </w:rPr>
              <w:t xml:space="preserve"> пчел</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иных полезных насекомых;</w:t>
            </w:r>
          </w:p>
          <w:p w:rsidR="00B63AB0" w:rsidRPr="001C47C1" w:rsidRDefault="00B63AB0" w:rsidP="00B63AB0">
            <w:pPr>
              <w:pStyle w:val="TableParagraph"/>
              <w:ind w:left="104" w:right="35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ульев,</w:t>
            </w:r>
            <w:r w:rsidRPr="001C47C1">
              <w:rPr>
                <w:rFonts w:ascii="Times New Roman" w:hAnsi="Times New Roman"/>
                <w:color w:val="000000" w:themeColor="text1"/>
                <w:sz w:val="18"/>
                <w:lang w:val="ru-RU"/>
              </w:rPr>
              <w:t xml:space="preserve"> иных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объектов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оборудования,</w:t>
            </w:r>
            <w:r w:rsidRPr="001C47C1">
              <w:rPr>
                <w:rFonts w:ascii="Times New Roman" w:hAnsi="Times New Roman"/>
                <w:color w:val="000000" w:themeColor="text1"/>
                <w:spacing w:val="29"/>
                <w:sz w:val="18"/>
                <w:lang w:val="ru-RU"/>
              </w:rPr>
              <w:t xml:space="preserve"> </w:t>
            </w:r>
            <w:r w:rsidRPr="001C47C1">
              <w:rPr>
                <w:rFonts w:ascii="Times New Roman" w:hAnsi="Times New Roman"/>
                <w:color w:val="000000" w:themeColor="text1"/>
                <w:spacing w:val="-1"/>
                <w:sz w:val="18"/>
                <w:lang w:val="ru-RU"/>
              </w:rPr>
              <w:t>необходимого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 xml:space="preserve">пчеловодства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 xml:space="preserve">разведениях </w:t>
            </w:r>
            <w:r w:rsidRPr="001C47C1">
              <w:rPr>
                <w:rFonts w:ascii="Times New Roman" w:hAnsi="Times New Roman"/>
                <w:color w:val="000000" w:themeColor="text1"/>
                <w:sz w:val="18"/>
                <w:lang w:val="ru-RU"/>
              </w:rPr>
              <w:t>иных</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полезных насекомых;</w:t>
            </w:r>
          </w:p>
          <w:p w:rsidR="00B63AB0" w:rsidRPr="001C47C1" w:rsidRDefault="00B63AB0" w:rsidP="00B63AB0">
            <w:pPr>
              <w:pStyle w:val="TableParagraph"/>
              <w:spacing w:before="2"/>
              <w:ind w:left="104" w:right="12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первичной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переработки продукции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пчеловодства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1.12</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39" w:lineRule="auto"/>
              <w:ind w:left="102" w:right="37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1. </w:t>
            </w:r>
            <w:r w:rsidRPr="001C47C1">
              <w:rPr>
                <w:rFonts w:ascii="Times New Roman" w:hAnsi="Times New Roman"/>
                <w:color w:val="000000" w:themeColor="text1"/>
                <w:spacing w:val="-1"/>
                <w:sz w:val="18"/>
                <w:lang w:val="ru-RU"/>
              </w:rPr>
              <w:t>Предельные 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данного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вида</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линии составляет:</w:t>
            </w:r>
          </w:p>
          <w:p w:rsidR="00B63AB0" w:rsidRPr="001C47C1" w:rsidRDefault="00B63AB0" w:rsidP="00B31414">
            <w:pPr>
              <w:pStyle w:val="a5"/>
              <w:widowControl w:val="0"/>
              <w:numPr>
                <w:ilvl w:val="0"/>
                <w:numId w:val="123"/>
              </w:numPr>
              <w:tabs>
                <w:tab w:val="left" w:pos="208"/>
              </w:tabs>
              <w:spacing w:after="0" w:line="242"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B63AB0" w:rsidRPr="001C47C1" w:rsidRDefault="00B63AB0" w:rsidP="00B31414">
            <w:pPr>
              <w:pStyle w:val="a5"/>
              <w:widowControl w:val="0"/>
              <w:numPr>
                <w:ilvl w:val="0"/>
                <w:numId w:val="123"/>
              </w:numPr>
              <w:tabs>
                <w:tab w:val="left" w:pos="208"/>
              </w:tabs>
              <w:spacing w:after="0" w:line="204"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B63AB0" w:rsidRPr="001C47C1" w:rsidRDefault="00B63AB0" w:rsidP="00B63AB0">
            <w:pPr>
              <w:pStyle w:val="TableParagraph"/>
              <w:spacing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Максимальный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коэффициент</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застройки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участка </w:t>
            </w:r>
            <w:r w:rsidRPr="001C47C1">
              <w:rPr>
                <w:rFonts w:ascii="Times New Roman" w:hAnsi="Times New Roman"/>
                <w:color w:val="000000" w:themeColor="text1"/>
                <w:sz w:val="18"/>
                <w:lang w:val="ru-RU"/>
              </w:rPr>
              <w:t>75%.</w:t>
            </w:r>
          </w:p>
        </w:tc>
      </w:tr>
      <w:tr w:rsidR="001C47C1" w:rsidRPr="001C47C1" w:rsidTr="00B63AB0">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47"/>
              <w:rPr>
                <w:rFonts w:ascii="Times New Roman" w:eastAsia="Times New Roman" w:hAnsi="Times New Roman"/>
                <w:color w:val="000000" w:themeColor="text1"/>
                <w:sz w:val="18"/>
                <w:szCs w:val="18"/>
                <w:lang w:val="ru-RU"/>
              </w:rPr>
            </w:pPr>
            <w:r w:rsidRPr="001C47C1">
              <w:rPr>
                <w:rFonts w:ascii="Times New Roman"/>
                <w:color w:val="000000" w:themeColor="text1"/>
                <w:spacing w:val="1"/>
                <w:sz w:val="18"/>
                <w:lang w:val="ru-RU"/>
              </w:rPr>
              <w:t>6.</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39" w:lineRule="auto"/>
              <w:ind w:left="102" w:right="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Ведение</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личного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подсобного</w:t>
            </w:r>
            <w:r w:rsidRPr="001C47C1">
              <w:rPr>
                <w:rFonts w:ascii="Times New Roman" w:hAnsi="Times New Roman"/>
                <w:color w:val="000000" w:themeColor="text1"/>
                <w:spacing w:val="31"/>
                <w:sz w:val="18"/>
                <w:lang w:val="ru-RU"/>
              </w:rPr>
              <w:t xml:space="preserve"> </w:t>
            </w:r>
            <w:r w:rsidRPr="001C47C1">
              <w:rPr>
                <w:rFonts w:ascii="Times New Roman" w:hAnsi="Times New Roman"/>
                <w:color w:val="000000" w:themeColor="text1"/>
                <w:spacing w:val="-1"/>
                <w:sz w:val="18"/>
                <w:lang w:val="ru-RU"/>
              </w:rPr>
              <w:t xml:space="preserve">хозяйства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1"/>
                <w:sz w:val="18"/>
                <w:lang w:val="ru-RU"/>
              </w:rPr>
              <w:t xml:space="preserve"> полевых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участках</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39" w:lineRule="auto"/>
              <w:ind w:left="104" w:right="125"/>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Производство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сельскохозяйственной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без</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права возведения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01"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1.16</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B63AB0" w:rsidRPr="001C47C1" w:rsidRDefault="00B63AB0" w:rsidP="00B63AB0">
            <w:pPr>
              <w:pStyle w:val="TableParagraph"/>
              <w:spacing w:line="239" w:lineRule="auto"/>
              <w:ind w:left="102" w:right="63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1. </w:t>
            </w:r>
            <w:r w:rsidRPr="001C47C1">
              <w:rPr>
                <w:rFonts w:ascii="Times New Roman" w:hAnsi="Times New Roman"/>
                <w:color w:val="000000" w:themeColor="text1"/>
                <w:spacing w:val="-1"/>
                <w:sz w:val="18"/>
                <w:lang w:val="ru-RU"/>
              </w:rPr>
              <w:t>Минимальные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участка:</w:t>
            </w:r>
          </w:p>
          <w:p w:rsidR="00B63AB0" w:rsidRPr="001C47C1" w:rsidRDefault="00B63AB0" w:rsidP="00B31414">
            <w:pPr>
              <w:pStyle w:val="a5"/>
              <w:widowControl w:val="0"/>
              <w:numPr>
                <w:ilvl w:val="0"/>
                <w:numId w:val="129"/>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szCs w:val="18"/>
              </w:rPr>
              <w:t>минимальный</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размер</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земельного</w:t>
            </w:r>
            <w:r w:rsidRPr="001C47C1">
              <w:rPr>
                <w:rFonts w:ascii="Times New Roman" w:hAnsi="Times New Roman"/>
                <w:color w:val="000000" w:themeColor="text1"/>
                <w:spacing w:val="44"/>
                <w:sz w:val="18"/>
                <w:szCs w:val="18"/>
              </w:rPr>
              <w:t xml:space="preserve"> </w:t>
            </w:r>
            <w:r w:rsidRPr="001C47C1">
              <w:rPr>
                <w:rFonts w:ascii="Times New Roman" w:hAnsi="Times New Roman"/>
                <w:color w:val="000000" w:themeColor="text1"/>
                <w:spacing w:val="-1"/>
                <w:sz w:val="18"/>
                <w:szCs w:val="18"/>
              </w:rPr>
              <w:t>участка</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для</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ведения</w:t>
            </w:r>
            <w:r w:rsidRPr="001C47C1">
              <w:rPr>
                <w:rFonts w:ascii="Times New Roman" w:hAnsi="Times New Roman"/>
                <w:color w:val="000000" w:themeColor="text1"/>
                <w:spacing w:val="33"/>
                <w:sz w:val="18"/>
                <w:szCs w:val="18"/>
              </w:rPr>
              <w:t xml:space="preserve"> </w:t>
            </w:r>
            <w:r w:rsidRPr="001C47C1">
              <w:rPr>
                <w:rFonts w:ascii="Times New Roman" w:hAnsi="Times New Roman"/>
                <w:color w:val="000000" w:themeColor="text1"/>
                <w:spacing w:val="-1"/>
                <w:sz w:val="18"/>
                <w:szCs w:val="18"/>
              </w:rPr>
              <w:t>огородничества–</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z w:val="18"/>
                <w:szCs w:val="18"/>
              </w:rPr>
              <w:t>0,15</w:t>
            </w:r>
            <w:r w:rsidRPr="001C47C1">
              <w:rPr>
                <w:rFonts w:ascii="Times New Roman" w:hAnsi="Times New Roman"/>
                <w:color w:val="000000" w:themeColor="text1"/>
                <w:spacing w:val="-1"/>
                <w:sz w:val="18"/>
                <w:szCs w:val="18"/>
              </w:rPr>
              <w:t xml:space="preserve"> га;</w:t>
            </w:r>
          </w:p>
          <w:p w:rsidR="00B63AB0" w:rsidRPr="001C47C1" w:rsidRDefault="00B63AB0" w:rsidP="00B31414">
            <w:pPr>
              <w:pStyle w:val="a5"/>
              <w:widowControl w:val="0"/>
              <w:numPr>
                <w:ilvl w:val="0"/>
                <w:numId w:val="129"/>
              </w:numPr>
              <w:tabs>
                <w:tab w:val="left" w:pos="254"/>
              </w:tabs>
              <w:spacing w:after="0" w:line="240" w:lineRule="auto"/>
              <w:ind w:right="82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szCs w:val="18"/>
              </w:rPr>
              <w:t>максимальный</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размер</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земельного</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участка</w:t>
            </w:r>
            <w:r w:rsidRPr="001C47C1">
              <w:rPr>
                <w:rFonts w:ascii="Times New Roman" w:hAnsi="Times New Roman"/>
                <w:color w:val="000000" w:themeColor="text1"/>
                <w:spacing w:val="44"/>
                <w:sz w:val="18"/>
                <w:szCs w:val="18"/>
              </w:rPr>
              <w:t xml:space="preserve"> </w:t>
            </w:r>
            <w:r w:rsidRPr="001C47C1">
              <w:rPr>
                <w:rFonts w:ascii="Times New Roman" w:hAnsi="Times New Roman"/>
                <w:color w:val="000000" w:themeColor="text1"/>
                <w:spacing w:val="-1"/>
                <w:sz w:val="18"/>
                <w:szCs w:val="18"/>
              </w:rPr>
              <w:t>для</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ведения</w:t>
            </w:r>
            <w:r w:rsidRPr="001C47C1">
              <w:rPr>
                <w:rFonts w:ascii="Times New Roman" w:hAnsi="Times New Roman"/>
                <w:color w:val="000000" w:themeColor="text1"/>
                <w:spacing w:val="37"/>
                <w:sz w:val="18"/>
                <w:szCs w:val="18"/>
              </w:rPr>
              <w:t xml:space="preserve"> </w:t>
            </w:r>
            <w:r w:rsidRPr="001C47C1">
              <w:rPr>
                <w:rFonts w:ascii="Times New Roman" w:hAnsi="Times New Roman"/>
                <w:color w:val="000000" w:themeColor="text1"/>
                <w:spacing w:val="-1"/>
                <w:sz w:val="18"/>
                <w:szCs w:val="18"/>
              </w:rPr>
              <w:t>огородничества–</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1,0</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pacing w:val="-1"/>
                <w:sz w:val="18"/>
                <w:szCs w:val="18"/>
              </w:rPr>
              <w:t>га.</w:t>
            </w:r>
          </w:p>
          <w:p w:rsidR="00B63AB0" w:rsidRPr="001C47C1" w:rsidRDefault="00B63AB0" w:rsidP="00B63AB0">
            <w:pPr>
              <w:pStyle w:val="TableParagraph"/>
              <w:spacing w:before="2"/>
              <w:ind w:left="102" w:right="27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Не</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допускается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возведение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капитальных</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строений</w:t>
            </w:r>
            <w:r w:rsidRPr="001C47C1">
              <w:rPr>
                <w:rFonts w:ascii="Times New Roman" w:hAnsi="Times New Roman"/>
                <w:color w:val="000000" w:themeColor="text1"/>
                <w:sz w:val="18"/>
                <w:lang w:val="ru-RU"/>
              </w:rPr>
              <w:t xml:space="preserve">  и</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сооружений.</w:t>
            </w:r>
          </w:p>
        </w:tc>
      </w:tr>
      <w:tr w:rsidR="001C47C1" w:rsidRPr="001C47C1" w:rsidTr="00B63AB0">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A03E77" w:rsidRPr="001C47C1" w:rsidRDefault="00A03E77" w:rsidP="00A03E77">
            <w:pPr>
              <w:pStyle w:val="TableParagraph"/>
              <w:spacing w:line="204"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7</w:t>
            </w:r>
            <w:r w:rsidRPr="001C47C1">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A03E77" w:rsidRPr="001C47C1" w:rsidRDefault="00A03E77" w:rsidP="00A03E77">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C47C1">
              <w:rPr>
                <w:rFonts w:ascii="Times New Roman" w:hAnsi="Times New Roman"/>
                <w:color w:val="000000" w:themeColor="text1"/>
                <w:sz w:val="20"/>
                <w:lang w:val="ru-RU"/>
              </w:rPr>
              <w:t>Хранение</w:t>
            </w:r>
            <w:r w:rsidRPr="001C47C1">
              <w:rPr>
                <w:rFonts w:ascii="Times New Roman" w:hAnsi="Times New Roman"/>
                <w:color w:val="000000" w:themeColor="text1"/>
                <w:spacing w:val="-11"/>
                <w:sz w:val="20"/>
                <w:lang w:val="ru-RU"/>
              </w:rPr>
              <w:t xml:space="preserve"> </w:t>
            </w:r>
            <w:r w:rsidRPr="001C47C1">
              <w:rPr>
                <w:rFonts w:ascii="Times New Roman" w:hAnsi="Times New Roman"/>
                <w:color w:val="000000" w:themeColor="text1"/>
                <w:sz w:val="20"/>
                <w:lang w:val="ru-RU"/>
              </w:rPr>
              <w:t>и</w:t>
            </w:r>
            <w:r w:rsidRPr="001C47C1">
              <w:rPr>
                <w:rFonts w:ascii="Times New Roman" w:hAnsi="Times New Roman"/>
                <w:color w:val="000000" w:themeColor="text1"/>
                <w:spacing w:val="-10"/>
                <w:sz w:val="20"/>
                <w:lang w:val="ru-RU"/>
              </w:rPr>
              <w:t xml:space="preserve"> </w:t>
            </w:r>
            <w:r w:rsidRPr="001C47C1">
              <w:rPr>
                <w:rFonts w:ascii="Times New Roman" w:hAnsi="Times New Roman"/>
                <w:color w:val="000000" w:themeColor="text1"/>
                <w:sz w:val="20"/>
                <w:lang w:val="ru-RU"/>
              </w:rPr>
              <w:t>переработка</w:t>
            </w:r>
            <w:r w:rsidRPr="001C47C1">
              <w:rPr>
                <w:rFonts w:ascii="Times New Roman" w:hAnsi="Times New Roman"/>
                <w:color w:val="000000" w:themeColor="text1"/>
                <w:spacing w:val="21"/>
                <w:w w:val="99"/>
                <w:sz w:val="20"/>
                <w:lang w:val="ru-RU"/>
              </w:rPr>
              <w:t xml:space="preserve"> </w:t>
            </w:r>
            <w:r w:rsidRPr="001C47C1">
              <w:rPr>
                <w:rFonts w:ascii="Times New Roman" w:hAnsi="Times New Roman"/>
                <w:color w:val="000000" w:themeColor="text1"/>
                <w:sz w:val="20"/>
                <w:lang w:val="ru-RU"/>
              </w:rPr>
              <w:t>сельскохозяйственной</w:t>
            </w:r>
            <w:r w:rsidRPr="001C47C1">
              <w:rPr>
                <w:rFonts w:ascii="Times New Roman" w:hAnsi="Times New Roman"/>
                <w:color w:val="000000" w:themeColor="text1"/>
                <w:spacing w:val="-28"/>
                <w:sz w:val="20"/>
                <w:lang w:val="ru-RU"/>
              </w:rPr>
              <w:t xml:space="preserve"> </w:t>
            </w:r>
            <w:r w:rsidRPr="001C47C1">
              <w:rPr>
                <w:rFonts w:ascii="Times New Roman" w:hAnsi="Times New Roman"/>
                <w:color w:val="000000" w:themeColor="text1"/>
                <w:sz w:val="20"/>
                <w:lang w:val="ru-RU"/>
              </w:rPr>
              <w:t>продукции</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A03E77" w:rsidRPr="001C47C1" w:rsidRDefault="00A03E77" w:rsidP="00A03E77">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03E77" w:rsidRPr="001C47C1" w:rsidRDefault="00A03E77" w:rsidP="00A03E77">
            <w:pPr>
              <w:pStyle w:val="TableParagraph"/>
              <w:spacing w:line="239" w:lineRule="auto"/>
              <w:ind w:left="104" w:right="38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используемых для</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производства,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первичной</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глубокой</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переработки сельскохозяйственной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A03E77" w:rsidRPr="001C47C1" w:rsidRDefault="00A03E77" w:rsidP="00A03E77">
            <w:pPr>
              <w:pStyle w:val="TableParagraph"/>
              <w:spacing w:line="204" w:lineRule="exact"/>
              <w:ind w:left="193"/>
              <w:rPr>
                <w:rFonts w:ascii="Times New Roman" w:eastAsia="Times New Roman" w:hAnsi="Times New Roman"/>
                <w:color w:val="000000" w:themeColor="text1"/>
                <w:sz w:val="18"/>
                <w:szCs w:val="18"/>
              </w:rPr>
            </w:pPr>
            <w:r w:rsidRPr="001C47C1">
              <w:rPr>
                <w:rFonts w:ascii="Times New Roman"/>
                <w:color w:val="000000" w:themeColor="text1"/>
                <w:spacing w:val="-1"/>
                <w:sz w:val="18"/>
              </w:rPr>
              <w:t>1.15</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A03E77" w:rsidRPr="001C47C1" w:rsidRDefault="00A03E77" w:rsidP="00B31414">
            <w:pPr>
              <w:pStyle w:val="a5"/>
              <w:widowControl w:val="0"/>
              <w:numPr>
                <w:ilvl w:val="0"/>
                <w:numId w:val="132"/>
              </w:numPr>
              <w:tabs>
                <w:tab w:val="left" w:pos="285"/>
              </w:tabs>
              <w:spacing w:after="0" w:line="239" w:lineRule="auto"/>
              <w:ind w:right="380"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z w:val="18"/>
              </w:rPr>
              <w:t xml:space="preserve"> 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A03E77" w:rsidRPr="001C47C1" w:rsidRDefault="00A03E77" w:rsidP="00B31414">
            <w:pPr>
              <w:pStyle w:val="a5"/>
              <w:widowControl w:val="0"/>
              <w:numPr>
                <w:ilvl w:val="0"/>
                <w:numId w:val="132"/>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A03E77" w:rsidRPr="001C47C1" w:rsidRDefault="00A03E77" w:rsidP="00B31414">
            <w:pPr>
              <w:pStyle w:val="a5"/>
              <w:widowControl w:val="0"/>
              <w:numPr>
                <w:ilvl w:val="0"/>
                <w:numId w:val="131"/>
              </w:numPr>
              <w:tabs>
                <w:tab w:val="left" w:pos="208"/>
              </w:tabs>
              <w:spacing w:after="0" w:line="240"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A03E77" w:rsidRPr="001C47C1" w:rsidRDefault="00A03E77" w:rsidP="00B31414">
            <w:pPr>
              <w:pStyle w:val="a5"/>
              <w:widowControl w:val="0"/>
              <w:numPr>
                <w:ilvl w:val="0"/>
                <w:numId w:val="131"/>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A03E77" w:rsidRPr="001C47C1" w:rsidRDefault="00A03E77" w:rsidP="00B31414">
            <w:pPr>
              <w:pStyle w:val="a5"/>
              <w:widowControl w:val="0"/>
              <w:numPr>
                <w:ilvl w:val="0"/>
                <w:numId w:val="130"/>
              </w:numPr>
              <w:tabs>
                <w:tab w:val="left" w:pos="328"/>
              </w:tabs>
              <w:spacing w:before="2"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A03E77" w:rsidRPr="001C47C1" w:rsidRDefault="00A03E77" w:rsidP="00B31414">
            <w:pPr>
              <w:pStyle w:val="a5"/>
              <w:widowControl w:val="0"/>
              <w:numPr>
                <w:ilvl w:val="0"/>
                <w:numId w:val="130"/>
              </w:numPr>
              <w:tabs>
                <w:tab w:val="left" w:pos="284"/>
              </w:tabs>
              <w:spacing w:after="0" w:line="207" w:lineRule="exact"/>
              <w:ind w:left="284"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25%.</w:t>
            </w:r>
          </w:p>
        </w:tc>
      </w:tr>
      <w:tr w:rsidR="001C47C1" w:rsidRPr="001C47C1" w:rsidTr="00B63AB0">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3741B2">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8</w:t>
            </w:r>
            <w:r w:rsidRPr="001C47C1">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3741B2">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Магазины</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3741B2">
            <w:pPr>
              <w:pStyle w:val="TableParagraph"/>
              <w:spacing w:line="201" w:lineRule="exact"/>
              <w:ind w:left="22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rPr>
              <w:t>СХ-</w:t>
            </w:r>
            <w:r w:rsidRPr="001C47C1">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3741B2">
            <w:pPr>
              <w:pStyle w:val="TableParagraph"/>
              <w:spacing w:line="239" w:lineRule="auto"/>
              <w:ind w:left="104" w:right="48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продажи</w:t>
            </w:r>
            <w:r w:rsidRPr="001C47C1">
              <w:rPr>
                <w:rFonts w:ascii="Times New Roman" w:hAnsi="Times New Roman"/>
                <w:color w:val="000000" w:themeColor="text1"/>
                <w:sz w:val="18"/>
                <w:lang w:val="ru-RU"/>
              </w:rPr>
              <w:t xml:space="preserve"> товаров, </w:t>
            </w:r>
            <w:r w:rsidRPr="001C47C1">
              <w:rPr>
                <w:rFonts w:ascii="Times New Roman" w:hAnsi="Times New Roman"/>
                <w:color w:val="000000" w:themeColor="text1"/>
                <w:spacing w:val="-1"/>
                <w:sz w:val="18"/>
                <w:lang w:val="ru-RU"/>
              </w:rPr>
              <w:t>торговая</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 xml:space="preserve">площадь </w:t>
            </w:r>
            <w:r w:rsidRPr="001C47C1">
              <w:rPr>
                <w:rFonts w:ascii="Times New Roman" w:hAnsi="Times New Roman"/>
                <w:color w:val="000000" w:themeColor="text1"/>
                <w:sz w:val="18"/>
                <w:lang w:val="ru-RU"/>
              </w:rPr>
              <w:t>которых</w:t>
            </w:r>
            <w:r w:rsidRPr="001C47C1">
              <w:rPr>
                <w:rFonts w:ascii="Times New Roman" w:hAnsi="Times New Roman"/>
                <w:color w:val="000000" w:themeColor="text1"/>
                <w:spacing w:val="-1"/>
                <w:sz w:val="18"/>
                <w:lang w:val="ru-RU"/>
              </w:rPr>
              <w:t xml:space="preserve"> составляет</w:t>
            </w:r>
            <w:r w:rsidRPr="001C47C1">
              <w:rPr>
                <w:rFonts w:ascii="Times New Roman" w:hAnsi="Times New Roman"/>
                <w:color w:val="000000" w:themeColor="text1"/>
                <w:sz w:val="18"/>
                <w:lang w:val="ru-RU"/>
              </w:rPr>
              <w:t xml:space="preserve"> до </w:t>
            </w:r>
            <w:r w:rsidRPr="001C47C1">
              <w:rPr>
                <w:rFonts w:ascii="Times New Roman" w:hAnsi="Times New Roman"/>
                <w:color w:val="000000" w:themeColor="text1"/>
                <w:spacing w:val="-1"/>
                <w:sz w:val="18"/>
                <w:lang w:val="ru-RU"/>
              </w:rPr>
              <w:t>5000</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кв.</w:t>
            </w:r>
            <w:r w:rsidRPr="001C47C1">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3741B2">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z w:val="18"/>
              </w:rPr>
              <w:t>4.4</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B31414">
            <w:pPr>
              <w:pStyle w:val="a5"/>
              <w:widowControl w:val="0"/>
              <w:numPr>
                <w:ilvl w:val="0"/>
                <w:numId w:val="150"/>
              </w:numPr>
              <w:tabs>
                <w:tab w:val="left" w:pos="285"/>
              </w:tabs>
              <w:spacing w:after="0" w:line="239" w:lineRule="auto"/>
              <w:ind w:right="137"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предельные параметры</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разрешенного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строительства.</w:t>
            </w:r>
          </w:p>
          <w:p w:rsidR="003741B2" w:rsidRPr="001C47C1" w:rsidRDefault="003741B2" w:rsidP="00B31414">
            <w:pPr>
              <w:pStyle w:val="a5"/>
              <w:widowControl w:val="0"/>
              <w:numPr>
                <w:ilvl w:val="1"/>
                <w:numId w:val="150"/>
              </w:numPr>
              <w:tabs>
                <w:tab w:val="left" w:pos="419"/>
              </w:tabs>
              <w:spacing w:after="0" w:line="240" w:lineRule="auto"/>
              <w:ind w:right="216"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магазинов</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по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основных</w:t>
            </w:r>
            <w:r w:rsidRPr="001C47C1">
              <w:rPr>
                <w:rFonts w:ascii="Times New Roman" w:hAnsi="Times New Roman"/>
                <w:color w:val="000000" w:themeColor="text1"/>
                <w:spacing w:val="53"/>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1"/>
                <w:sz w:val="18"/>
              </w:rPr>
              <w:t xml:space="preserve"> объектов </w:t>
            </w:r>
            <w:r w:rsidRPr="001C47C1">
              <w:rPr>
                <w:rFonts w:ascii="Times New Roman" w:hAnsi="Times New Roman"/>
                <w:color w:val="000000" w:themeColor="text1"/>
                <w:sz w:val="18"/>
              </w:rPr>
              <w:t>СНиП,</w:t>
            </w:r>
            <w:r w:rsidRPr="001C47C1">
              <w:rPr>
                <w:rFonts w:ascii="Times New Roman" w:hAnsi="Times New Roman"/>
                <w:color w:val="000000" w:themeColor="text1"/>
                <w:spacing w:val="5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СанПиН, и др.</w:t>
            </w:r>
          </w:p>
          <w:p w:rsidR="003741B2" w:rsidRPr="001C47C1" w:rsidRDefault="003741B2" w:rsidP="00B31414">
            <w:pPr>
              <w:pStyle w:val="a5"/>
              <w:widowControl w:val="0"/>
              <w:numPr>
                <w:ilvl w:val="1"/>
                <w:numId w:val="150"/>
              </w:numPr>
              <w:tabs>
                <w:tab w:val="left" w:pos="417"/>
              </w:tabs>
              <w:spacing w:after="0" w:line="206" w:lineRule="exact"/>
              <w:ind w:left="416" w:hanging="269"/>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lang w:val="en-US"/>
              </w:rPr>
              <w:t>Размеры участков</w:t>
            </w:r>
            <w:r w:rsidRPr="001C47C1">
              <w:rPr>
                <w:rFonts w:ascii="Times New Roman" w:hAnsi="Times New Roman"/>
                <w:color w:val="000000" w:themeColor="text1"/>
                <w:spacing w:val="1"/>
                <w:sz w:val="18"/>
                <w:lang w:val="en-US"/>
              </w:rPr>
              <w:t xml:space="preserve"> </w:t>
            </w:r>
            <w:r w:rsidRPr="001C47C1">
              <w:rPr>
                <w:rFonts w:ascii="Times New Roman" w:hAnsi="Times New Roman"/>
                <w:color w:val="000000" w:themeColor="text1"/>
                <w:spacing w:val="-1"/>
                <w:sz w:val="18"/>
                <w:lang w:val="en-US"/>
              </w:rPr>
              <w:t>минимальный</w:t>
            </w:r>
            <w:r w:rsidRPr="001C47C1">
              <w:rPr>
                <w:rFonts w:ascii="Times New Roman" w:hAnsi="Times New Roman"/>
                <w:color w:val="000000" w:themeColor="text1"/>
                <w:sz w:val="18"/>
                <w:lang w:val="en-US"/>
              </w:rPr>
              <w:t xml:space="preserve"> / </w:t>
            </w:r>
            <w:r w:rsidRPr="001C47C1">
              <w:rPr>
                <w:rFonts w:ascii="Times New Roman" w:hAnsi="Times New Roman"/>
                <w:color w:val="000000" w:themeColor="text1"/>
                <w:spacing w:val="-1"/>
                <w:sz w:val="18"/>
                <w:lang w:val="en-US"/>
              </w:rPr>
              <w:t>максимальный:</w:t>
            </w:r>
          </w:p>
          <w:p w:rsidR="003741B2" w:rsidRPr="001C47C1" w:rsidRDefault="003741B2" w:rsidP="003741B2">
            <w:pPr>
              <w:pStyle w:val="TableParagraph"/>
              <w:ind w:left="102" w:right="500"/>
              <w:rPr>
                <w:rFonts w:ascii="Times New Roman" w:eastAsia="Times New Roman" w:hAnsi="Times New Roman"/>
                <w:color w:val="000000" w:themeColor="text1"/>
                <w:sz w:val="18"/>
                <w:szCs w:val="18"/>
                <w:lang w:val="ru-RU"/>
              </w:rPr>
            </w:pPr>
            <w:r w:rsidRPr="001C47C1">
              <w:rPr>
                <w:rFonts w:ascii="Times New Roman" w:eastAsia="Times New Roman" w:hAnsi="Times New Roman"/>
                <w:color w:val="000000" w:themeColor="text1"/>
                <w:spacing w:val="-1"/>
                <w:sz w:val="18"/>
                <w:szCs w:val="18"/>
                <w:lang w:val="ru-RU"/>
              </w:rPr>
              <w:t xml:space="preserve">торговых </w:t>
            </w:r>
            <w:r w:rsidRPr="001C47C1">
              <w:rPr>
                <w:rFonts w:ascii="Times New Roman" w:eastAsia="Times New Roman" w:hAnsi="Times New Roman"/>
                <w:color w:val="000000" w:themeColor="text1"/>
                <w:sz w:val="18"/>
                <w:szCs w:val="18"/>
                <w:lang w:val="ru-RU"/>
              </w:rPr>
              <w:t>центров</w:t>
            </w:r>
            <w:r w:rsidRPr="001C47C1">
              <w:rPr>
                <w:rFonts w:ascii="Times New Roman" w:eastAsia="Times New Roman" w:hAnsi="Times New Roman"/>
                <w:color w:val="000000" w:themeColor="text1"/>
                <w:spacing w:val="-1"/>
                <w:sz w:val="18"/>
                <w:szCs w:val="18"/>
                <w:lang w:val="ru-RU"/>
              </w:rPr>
              <w:t xml:space="preserve"> местного</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1"/>
                <w:sz w:val="18"/>
                <w:szCs w:val="18"/>
                <w:lang w:val="ru-RU"/>
              </w:rPr>
              <w:t>значения</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с</w:t>
            </w:r>
            <w:r w:rsidRPr="001C47C1">
              <w:rPr>
                <w:rFonts w:ascii="Times New Roman" w:eastAsia="Times New Roman" w:hAnsi="Times New Roman"/>
                <w:color w:val="000000" w:themeColor="text1"/>
                <w:spacing w:val="-1"/>
                <w:sz w:val="18"/>
                <w:szCs w:val="18"/>
                <w:lang w:val="ru-RU"/>
              </w:rPr>
              <w:t xml:space="preserve"> числом обслуживаемого</w:t>
            </w:r>
            <w:r w:rsidRPr="001C47C1">
              <w:rPr>
                <w:rFonts w:ascii="Times New Roman" w:eastAsia="Times New Roman" w:hAnsi="Times New Roman"/>
                <w:color w:val="000000" w:themeColor="text1"/>
                <w:spacing w:val="53"/>
                <w:sz w:val="18"/>
                <w:szCs w:val="18"/>
                <w:lang w:val="ru-RU"/>
              </w:rPr>
              <w:t xml:space="preserve"> </w:t>
            </w:r>
            <w:r w:rsidRPr="001C47C1">
              <w:rPr>
                <w:rFonts w:ascii="Times New Roman" w:eastAsia="Times New Roman" w:hAnsi="Times New Roman"/>
                <w:color w:val="000000" w:themeColor="text1"/>
                <w:spacing w:val="-1"/>
                <w:sz w:val="18"/>
                <w:szCs w:val="18"/>
                <w:lang w:val="ru-RU"/>
              </w:rPr>
              <w:t>населения,</w:t>
            </w:r>
            <w:r w:rsidRPr="001C47C1">
              <w:rPr>
                <w:rFonts w:ascii="Times New Roman" w:eastAsia="Times New Roman" w:hAnsi="Times New Roman"/>
                <w:color w:val="000000" w:themeColor="text1"/>
                <w:sz w:val="18"/>
                <w:szCs w:val="18"/>
                <w:lang w:val="ru-RU"/>
              </w:rPr>
              <w:t xml:space="preserve"> </w:t>
            </w:r>
            <w:r w:rsidRPr="001C47C1">
              <w:rPr>
                <w:rFonts w:ascii="Times New Roman" w:eastAsia="Times New Roman" w:hAnsi="Times New Roman"/>
                <w:color w:val="000000" w:themeColor="text1"/>
                <w:spacing w:val="-1"/>
                <w:sz w:val="18"/>
                <w:szCs w:val="18"/>
                <w:lang w:val="ru-RU"/>
              </w:rPr>
              <w:t>тыс.</w:t>
            </w:r>
            <w:r w:rsidRPr="001C47C1">
              <w:rPr>
                <w:rFonts w:ascii="Times New Roman" w:eastAsia="Times New Roman" w:hAnsi="Times New Roman"/>
                <w:color w:val="000000" w:themeColor="text1"/>
                <w:sz w:val="18"/>
                <w:szCs w:val="18"/>
                <w:lang w:val="ru-RU"/>
              </w:rPr>
              <w:t xml:space="preserve"> </w:t>
            </w:r>
            <w:r w:rsidRPr="001C47C1">
              <w:rPr>
                <w:rFonts w:ascii="Times New Roman" w:eastAsia="Times New Roman" w:hAnsi="Times New Roman"/>
                <w:color w:val="000000" w:themeColor="text1"/>
                <w:spacing w:val="-1"/>
                <w:sz w:val="18"/>
                <w:szCs w:val="18"/>
                <w:lang w:val="ru-RU"/>
              </w:rPr>
              <w:t>чел.:</w:t>
            </w:r>
            <w:r w:rsidRPr="001C47C1">
              <w:rPr>
                <w:rFonts w:ascii="Times New Roman" w:eastAsia="Times New Roman" w:hAnsi="Times New Roman"/>
                <w:color w:val="000000" w:themeColor="text1"/>
                <w:sz w:val="18"/>
                <w:szCs w:val="18"/>
                <w:lang w:val="ru-RU"/>
              </w:rPr>
              <w:t xml:space="preserve"> </w:t>
            </w:r>
            <w:r w:rsidRPr="001C47C1">
              <w:rPr>
                <w:rFonts w:ascii="Times New Roman" w:eastAsia="Times New Roman" w:hAnsi="Times New Roman"/>
                <w:color w:val="000000" w:themeColor="text1"/>
                <w:spacing w:val="3"/>
                <w:sz w:val="18"/>
                <w:szCs w:val="18"/>
                <w:lang w:val="ru-RU"/>
              </w:rPr>
              <w:t xml:space="preserve"> </w:t>
            </w:r>
            <w:r w:rsidRPr="001C47C1">
              <w:rPr>
                <w:rFonts w:ascii="Times New Roman" w:eastAsia="Times New Roman" w:hAnsi="Times New Roman"/>
                <w:color w:val="000000" w:themeColor="text1"/>
                <w:sz w:val="18"/>
                <w:szCs w:val="18"/>
                <w:lang w:val="ru-RU"/>
              </w:rPr>
              <w:t>от</w:t>
            </w:r>
            <w:r w:rsidRPr="001C47C1">
              <w:rPr>
                <w:rFonts w:ascii="Times New Roman" w:eastAsia="Times New Roman" w:hAnsi="Times New Roman"/>
                <w:color w:val="000000" w:themeColor="text1"/>
                <w:spacing w:val="-2"/>
                <w:sz w:val="18"/>
                <w:szCs w:val="18"/>
                <w:lang w:val="ru-RU"/>
              </w:rPr>
              <w:t xml:space="preserve"> </w:t>
            </w:r>
            <w:r w:rsidRPr="001C47C1">
              <w:rPr>
                <w:rFonts w:ascii="Times New Roman" w:eastAsia="Times New Roman" w:hAnsi="Times New Roman"/>
                <w:color w:val="000000" w:themeColor="text1"/>
                <w:sz w:val="18"/>
                <w:szCs w:val="18"/>
                <w:lang w:val="ru-RU"/>
              </w:rPr>
              <w:t>4</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2"/>
                <w:sz w:val="18"/>
                <w:szCs w:val="18"/>
                <w:lang w:val="ru-RU"/>
              </w:rPr>
              <w:t>до</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6</w:t>
            </w:r>
            <w:r w:rsidRPr="001C47C1">
              <w:rPr>
                <w:rFonts w:ascii="Times New Roman" w:eastAsia="Times New Roman" w:hAnsi="Times New Roman"/>
                <w:color w:val="000000" w:themeColor="text1"/>
                <w:spacing w:val="-3"/>
                <w:sz w:val="18"/>
                <w:szCs w:val="18"/>
                <w:lang w:val="ru-RU"/>
              </w:rPr>
              <w:t xml:space="preserve"> </w:t>
            </w:r>
            <w:r w:rsidRPr="001C47C1">
              <w:rPr>
                <w:rFonts w:ascii="Times New Roman" w:eastAsia="Times New Roman" w:hAnsi="Times New Roman"/>
                <w:color w:val="000000" w:themeColor="text1"/>
                <w:sz w:val="18"/>
                <w:szCs w:val="18"/>
                <w:lang w:val="ru-RU"/>
              </w:rPr>
              <w:t>–</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1"/>
                <w:sz w:val="18"/>
                <w:szCs w:val="18"/>
                <w:lang w:val="ru-RU"/>
              </w:rPr>
              <w:t xml:space="preserve">0,4/0,6 </w:t>
            </w:r>
            <w:r w:rsidRPr="001C47C1">
              <w:rPr>
                <w:rFonts w:ascii="Times New Roman" w:eastAsia="Times New Roman" w:hAnsi="Times New Roman"/>
                <w:color w:val="000000" w:themeColor="text1"/>
                <w:sz w:val="18"/>
                <w:szCs w:val="18"/>
                <w:lang w:val="ru-RU"/>
              </w:rPr>
              <w:t>га</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z w:val="18"/>
                <w:szCs w:val="18"/>
                <w:lang w:val="ru-RU"/>
              </w:rPr>
              <w:t xml:space="preserve">на </w:t>
            </w:r>
            <w:r w:rsidRPr="001C47C1">
              <w:rPr>
                <w:rFonts w:ascii="Times New Roman" w:eastAsia="Times New Roman" w:hAnsi="Times New Roman"/>
                <w:color w:val="000000" w:themeColor="text1"/>
                <w:spacing w:val="1"/>
                <w:sz w:val="18"/>
                <w:szCs w:val="18"/>
                <w:lang w:val="ru-RU"/>
              </w:rPr>
              <w:t xml:space="preserve"> </w:t>
            </w:r>
            <w:r w:rsidRPr="001C47C1">
              <w:rPr>
                <w:rFonts w:ascii="Times New Roman" w:eastAsia="Times New Roman" w:hAnsi="Times New Roman"/>
                <w:color w:val="000000" w:themeColor="text1"/>
                <w:spacing w:val="-1"/>
                <w:sz w:val="18"/>
                <w:szCs w:val="18"/>
                <w:lang w:val="ru-RU"/>
              </w:rPr>
              <w:t>объект.</w:t>
            </w:r>
          </w:p>
          <w:p w:rsidR="003741B2" w:rsidRPr="001C47C1" w:rsidRDefault="003741B2" w:rsidP="003741B2">
            <w:pPr>
              <w:pStyle w:val="TableParagraph"/>
              <w:spacing w:line="206" w:lineRule="exact"/>
              <w:ind w:left="102"/>
              <w:rPr>
                <w:rFonts w:ascii="Times New Roman" w:hAnsi="Times New Roman"/>
                <w:color w:val="000000" w:themeColor="text1"/>
                <w:spacing w:val="-1"/>
                <w:sz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линии </w:t>
            </w:r>
            <w:r w:rsidRPr="001C47C1">
              <w:rPr>
                <w:rFonts w:ascii="Times New Roman" w:hAnsi="Times New Roman"/>
                <w:color w:val="000000" w:themeColor="text1"/>
                <w:spacing w:val="-1"/>
                <w:sz w:val="18"/>
                <w:lang w:val="ru-RU"/>
              </w:rPr>
              <w:t>составляет:</w:t>
            </w:r>
          </w:p>
          <w:p w:rsidR="003741B2" w:rsidRPr="001C47C1" w:rsidRDefault="003741B2" w:rsidP="00B31414">
            <w:pPr>
              <w:pStyle w:val="a5"/>
              <w:widowControl w:val="0"/>
              <w:numPr>
                <w:ilvl w:val="0"/>
                <w:numId w:val="152"/>
              </w:numPr>
              <w:tabs>
                <w:tab w:val="left" w:pos="208"/>
              </w:tabs>
              <w:spacing w:after="0" w:line="239" w:lineRule="auto"/>
              <w:ind w:right="38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3741B2" w:rsidRPr="001C47C1" w:rsidRDefault="003741B2" w:rsidP="00B31414">
            <w:pPr>
              <w:pStyle w:val="a5"/>
              <w:widowControl w:val="0"/>
              <w:numPr>
                <w:ilvl w:val="0"/>
                <w:numId w:val="152"/>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3741B2" w:rsidRPr="001C47C1" w:rsidRDefault="003741B2" w:rsidP="00B31414">
            <w:pPr>
              <w:pStyle w:val="a5"/>
              <w:widowControl w:val="0"/>
              <w:numPr>
                <w:ilvl w:val="0"/>
                <w:numId w:val="151"/>
              </w:numPr>
              <w:tabs>
                <w:tab w:val="left" w:pos="284"/>
              </w:tabs>
              <w:spacing w:after="0" w:line="206"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3741B2" w:rsidRPr="001C47C1" w:rsidRDefault="003741B2" w:rsidP="00B31414">
            <w:pPr>
              <w:pStyle w:val="a5"/>
              <w:widowControl w:val="0"/>
              <w:numPr>
                <w:ilvl w:val="0"/>
                <w:numId w:val="151"/>
              </w:numPr>
              <w:tabs>
                <w:tab w:val="left" w:pos="284"/>
              </w:tabs>
              <w:spacing w:after="0" w:line="206" w:lineRule="exact"/>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50%.</w:t>
            </w:r>
          </w:p>
        </w:tc>
      </w:tr>
      <w:tr w:rsidR="003741B2" w:rsidRPr="001C47C1" w:rsidTr="00B63AB0">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3741B2">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color w:val="000000" w:themeColor="text1"/>
                <w:sz w:val="18"/>
                <w:lang w:val="ru-RU"/>
              </w:rPr>
              <w:t>9.</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3741B2">
            <w:pPr>
              <w:pStyle w:val="TableParagraph"/>
              <w:spacing w:line="239" w:lineRule="auto"/>
              <w:ind w:left="102" w:right="808"/>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Амбулаторно-</w:t>
            </w:r>
            <w:r w:rsidRPr="001C47C1">
              <w:rPr>
                <w:rFonts w:ascii="Times New Roman" w:hAnsi="Times New Roman"/>
                <w:color w:val="000000" w:themeColor="text1"/>
                <w:spacing w:val="29"/>
                <w:sz w:val="18"/>
              </w:rPr>
              <w:t xml:space="preserve"> </w:t>
            </w:r>
            <w:r w:rsidRPr="001C47C1">
              <w:rPr>
                <w:rFonts w:ascii="Times New Roman" w:hAnsi="Times New Roman"/>
                <w:color w:val="000000" w:themeColor="text1"/>
                <w:spacing w:val="-1"/>
                <w:sz w:val="18"/>
              </w:rPr>
              <w:t>поликлиническое</w:t>
            </w:r>
            <w:r w:rsidRPr="001C47C1">
              <w:rPr>
                <w:rFonts w:ascii="Times New Roman" w:hAnsi="Times New Roman"/>
                <w:color w:val="000000" w:themeColor="text1"/>
                <w:spacing w:val="28"/>
                <w:sz w:val="18"/>
              </w:rPr>
              <w:t xml:space="preserve"> </w:t>
            </w:r>
            <w:r w:rsidRPr="001C47C1">
              <w:rPr>
                <w:rFonts w:ascii="Times New Roman" w:hAnsi="Times New Roman"/>
                <w:color w:val="000000" w:themeColor="text1"/>
                <w:spacing w:val="-1"/>
                <w:sz w:val="18"/>
              </w:rPr>
              <w:t>обслуживание</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3741B2">
            <w:pPr>
              <w:pStyle w:val="TableParagraph"/>
              <w:spacing w:line="201" w:lineRule="exact"/>
              <w:ind w:left="190"/>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Сх-2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3741B2">
            <w:pPr>
              <w:pStyle w:val="TableParagraph"/>
              <w:ind w:left="102" w:right="15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оказания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гражданам </w:t>
            </w:r>
            <w:r w:rsidRPr="001C47C1">
              <w:rPr>
                <w:rFonts w:ascii="Times New Roman" w:hAnsi="Times New Roman"/>
                <w:color w:val="000000" w:themeColor="text1"/>
                <w:sz w:val="18"/>
                <w:lang w:val="ru-RU"/>
              </w:rPr>
              <w:t>амбулаторно-</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поликлинической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медицинской</w:t>
            </w:r>
            <w:r w:rsidRPr="001C47C1">
              <w:rPr>
                <w:rFonts w:ascii="Times New Roman" w:hAnsi="Times New Roman"/>
                <w:color w:val="000000" w:themeColor="text1"/>
                <w:sz w:val="18"/>
                <w:lang w:val="ru-RU"/>
              </w:rPr>
              <w:t xml:space="preserve"> помощи </w:t>
            </w:r>
            <w:r w:rsidRPr="001C47C1">
              <w:rPr>
                <w:rFonts w:ascii="Times New Roman" w:hAnsi="Times New Roman"/>
                <w:color w:val="000000" w:themeColor="text1"/>
                <w:spacing w:val="-1"/>
                <w:sz w:val="18"/>
                <w:lang w:val="ru-RU"/>
              </w:rPr>
              <w:t>(поликлиники,</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фельдшерские пункты,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пункты</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здравоохранения,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центры матери</w:t>
            </w:r>
            <w:r w:rsidRPr="001C47C1">
              <w:rPr>
                <w:rFonts w:ascii="Times New Roman" w:hAnsi="Times New Roman"/>
                <w:color w:val="000000" w:themeColor="text1"/>
                <w:sz w:val="18"/>
                <w:lang w:val="ru-RU"/>
              </w:rPr>
              <w:t xml:space="preserve"> и</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ребенка,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диагностические </w:t>
            </w:r>
            <w:r w:rsidRPr="001C47C1">
              <w:rPr>
                <w:rFonts w:ascii="Times New Roman" w:hAnsi="Times New Roman"/>
                <w:color w:val="000000" w:themeColor="text1"/>
                <w:sz w:val="18"/>
                <w:lang w:val="ru-RU"/>
              </w:rPr>
              <w:t xml:space="preserve">центры, </w:t>
            </w:r>
            <w:r w:rsidRPr="001C47C1">
              <w:rPr>
                <w:rFonts w:ascii="Times New Roman" w:hAnsi="Times New Roman"/>
                <w:color w:val="000000" w:themeColor="text1"/>
                <w:spacing w:val="-1"/>
                <w:sz w:val="18"/>
                <w:lang w:val="ru-RU"/>
              </w:rPr>
              <w:t>молочные кухни,</w:t>
            </w:r>
            <w:r w:rsidRPr="001C47C1">
              <w:rPr>
                <w:rFonts w:ascii="Times New Roman" w:hAnsi="Times New Roman"/>
                <w:color w:val="000000" w:themeColor="text1"/>
                <w:sz w:val="18"/>
                <w:lang w:val="ru-RU"/>
              </w:rPr>
              <w:t xml:space="preserve"> станции</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z w:val="18"/>
                <w:lang w:val="ru-RU"/>
              </w:rPr>
              <w:t>донорства</w:t>
            </w:r>
            <w:r w:rsidRPr="001C47C1">
              <w:rPr>
                <w:rFonts w:ascii="Times New Roman" w:hAnsi="Times New Roman"/>
                <w:color w:val="000000" w:themeColor="text1"/>
                <w:spacing w:val="-1"/>
                <w:sz w:val="18"/>
                <w:lang w:val="ru-RU"/>
              </w:rPr>
              <w:t xml:space="preserve"> крови,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клинические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лаборатории)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3741B2">
            <w:pPr>
              <w:pStyle w:val="TableParagraph"/>
              <w:spacing w:line="201" w:lineRule="exact"/>
              <w:ind w:left="169"/>
              <w:rPr>
                <w:rFonts w:ascii="Times New Roman" w:eastAsia="Times New Roman" w:hAnsi="Times New Roman"/>
                <w:color w:val="000000" w:themeColor="text1"/>
                <w:sz w:val="18"/>
                <w:szCs w:val="18"/>
              </w:rPr>
            </w:pPr>
            <w:r w:rsidRPr="001C47C1">
              <w:rPr>
                <w:rFonts w:ascii="Times New Roman"/>
                <w:color w:val="000000" w:themeColor="text1"/>
                <w:sz w:val="18"/>
              </w:rPr>
              <w:t>3.4.1</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3741B2" w:rsidRPr="001C47C1" w:rsidRDefault="003741B2" w:rsidP="003741B2">
            <w:pPr>
              <w:pStyle w:val="TableParagraph"/>
              <w:spacing w:line="239" w:lineRule="auto"/>
              <w:ind w:left="102" w:right="788"/>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1.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Предельные</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предельные</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параметры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p>
          <w:p w:rsidR="003741B2" w:rsidRPr="001C47C1" w:rsidRDefault="003741B2" w:rsidP="003741B2">
            <w:pPr>
              <w:pStyle w:val="TableParagraph"/>
              <w:spacing w:before="4" w:line="238" w:lineRule="auto"/>
              <w:ind w:left="102" w:right="208"/>
              <w:rPr>
                <w:rFonts w:ascii="Times New Roman" w:eastAsia="Times New Roman" w:hAnsi="Times New Roman"/>
                <w:color w:val="000000" w:themeColor="text1"/>
                <w:sz w:val="18"/>
                <w:szCs w:val="18"/>
                <w:lang w:val="ru-RU"/>
              </w:rPr>
            </w:pPr>
            <w:r w:rsidRPr="001C47C1">
              <w:rPr>
                <w:color w:val="000000" w:themeColor="text1"/>
                <w:sz w:val="18"/>
                <w:lang w:val="ru-RU"/>
              </w:rPr>
              <w:t xml:space="preserve">1.1 </w:t>
            </w:r>
            <w:r w:rsidRPr="001C47C1">
              <w:rPr>
                <w:rFonts w:ascii="Times New Roman" w:hAnsi="Times New Roman"/>
                <w:color w:val="000000" w:themeColor="text1"/>
                <w:spacing w:val="-1"/>
                <w:sz w:val="18"/>
                <w:lang w:val="ru-RU"/>
              </w:rPr>
              <w:t>Размер</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минимального</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участка для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поликлиник,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амбулаторий,</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диспансеров принимается: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0,1</w:t>
            </w:r>
            <w:r w:rsidRPr="001C47C1">
              <w:rPr>
                <w:rFonts w:ascii="Times New Roman" w:hAnsi="Times New Roman"/>
                <w:color w:val="000000" w:themeColor="text1"/>
                <w:spacing w:val="-1"/>
                <w:sz w:val="18"/>
                <w:lang w:val="ru-RU"/>
              </w:rPr>
              <w:t xml:space="preserve"> га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100</w:t>
            </w:r>
            <w:r w:rsidRPr="001C47C1">
              <w:rPr>
                <w:rFonts w:ascii="Times New Roman" w:hAnsi="Times New Roman"/>
                <w:color w:val="000000" w:themeColor="text1"/>
                <w:spacing w:val="-1"/>
                <w:sz w:val="18"/>
                <w:lang w:val="ru-RU"/>
              </w:rPr>
              <w:t xml:space="preserve"> посещений</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смену,</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менее</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z w:val="18"/>
                <w:lang w:val="ru-RU"/>
              </w:rPr>
              <w:t>0,3</w:t>
            </w:r>
            <w:r w:rsidRPr="001C47C1">
              <w:rPr>
                <w:rFonts w:ascii="Times New Roman" w:hAnsi="Times New Roman"/>
                <w:color w:val="000000" w:themeColor="text1"/>
                <w:spacing w:val="-1"/>
                <w:sz w:val="18"/>
                <w:lang w:val="ru-RU"/>
              </w:rPr>
              <w:t xml:space="preserve"> га;</w:t>
            </w:r>
          </w:p>
          <w:p w:rsidR="003741B2" w:rsidRPr="001C47C1" w:rsidRDefault="003741B2" w:rsidP="003741B2">
            <w:pPr>
              <w:pStyle w:val="TableParagraph"/>
              <w:ind w:left="102" w:right="27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фельдшерских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пунктов</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z w:val="18"/>
                <w:lang w:val="ru-RU"/>
              </w:rPr>
              <w:t>не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менее </w:t>
            </w:r>
            <w:r w:rsidRPr="001C47C1">
              <w:rPr>
                <w:rFonts w:ascii="Times New Roman" w:hAnsi="Times New Roman"/>
                <w:color w:val="000000" w:themeColor="text1"/>
                <w:sz w:val="18"/>
                <w:lang w:val="ru-RU"/>
              </w:rPr>
              <w:t>0,2</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га;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остальных</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объектов амбулаторно-поликлинической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медицинской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помощи</w:t>
            </w:r>
            <w:r w:rsidRPr="001C47C1">
              <w:rPr>
                <w:rFonts w:ascii="Times New Roman" w:hAnsi="Times New Roman"/>
                <w:color w:val="000000" w:themeColor="text1"/>
                <w:spacing w:val="71"/>
                <w:sz w:val="18"/>
                <w:lang w:val="ru-RU"/>
              </w:rPr>
              <w:t xml:space="preserve"> </w:t>
            </w:r>
            <w:r w:rsidRPr="001C47C1">
              <w:rPr>
                <w:rFonts w:ascii="Times New Roman" w:hAnsi="Times New Roman"/>
                <w:color w:val="000000" w:themeColor="text1"/>
                <w:spacing w:val="-1"/>
                <w:sz w:val="18"/>
                <w:lang w:val="ru-RU"/>
              </w:rPr>
              <w:t>предельные размеры</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принимаются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44"/>
                <w:sz w:val="18"/>
                <w:lang w:val="ru-RU"/>
              </w:rPr>
              <w:t xml:space="preserve"> </w:t>
            </w:r>
            <w:r w:rsidRPr="001C47C1">
              <w:rPr>
                <w:rFonts w:ascii="Times New Roman" w:hAnsi="Times New Roman"/>
                <w:color w:val="000000" w:themeColor="text1"/>
                <w:spacing w:val="-1"/>
                <w:sz w:val="18"/>
                <w:lang w:val="ru-RU"/>
              </w:rPr>
              <w:t>расчету</w:t>
            </w:r>
          </w:p>
          <w:p w:rsidR="003741B2" w:rsidRPr="001C47C1" w:rsidRDefault="003741B2" w:rsidP="003741B2">
            <w:pPr>
              <w:pStyle w:val="TableParagraph"/>
              <w:ind w:left="102" w:right="13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1"/>
                <w:sz w:val="18"/>
                <w:lang w:val="ru-RU"/>
              </w:rPr>
              <w:t xml:space="preserve"> соответствии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параметрами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основных объектов,</w:t>
            </w:r>
            <w:r w:rsidRPr="001C47C1">
              <w:rPr>
                <w:rFonts w:ascii="Times New Roman" w:hAnsi="Times New Roman"/>
                <w:color w:val="000000" w:themeColor="text1"/>
                <w:sz w:val="18"/>
                <w:lang w:val="ru-RU"/>
              </w:rPr>
              <w:t xml:space="preserve"> и с </w:t>
            </w:r>
            <w:r w:rsidRPr="001C47C1">
              <w:rPr>
                <w:rFonts w:ascii="Times New Roman" w:hAnsi="Times New Roman"/>
                <w:color w:val="000000" w:themeColor="text1"/>
                <w:spacing w:val="-1"/>
                <w:sz w:val="18"/>
                <w:lang w:val="ru-RU"/>
              </w:rPr>
              <w:t>требованиями</w:t>
            </w:r>
            <w:r w:rsidRPr="001C47C1">
              <w:rPr>
                <w:rFonts w:ascii="Times New Roman" w:hAnsi="Times New Roman"/>
                <w:color w:val="000000" w:themeColor="text1"/>
                <w:sz w:val="18"/>
                <w:lang w:val="ru-RU"/>
              </w:rPr>
              <w:t xml:space="preserve"> к</w:t>
            </w:r>
            <w:r w:rsidRPr="001C47C1">
              <w:rPr>
                <w:rFonts w:ascii="Times New Roman" w:hAnsi="Times New Roman"/>
                <w:color w:val="000000" w:themeColor="text1"/>
                <w:spacing w:val="79"/>
                <w:sz w:val="18"/>
                <w:lang w:val="ru-RU"/>
              </w:rPr>
              <w:t xml:space="preserve"> </w:t>
            </w:r>
            <w:r w:rsidRPr="001C47C1">
              <w:rPr>
                <w:rFonts w:ascii="Times New Roman" w:hAnsi="Times New Roman"/>
                <w:color w:val="000000" w:themeColor="text1"/>
                <w:spacing w:val="-1"/>
                <w:sz w:val="18"/>
                <w:lang w:val="ru-RU"/>
              </w:rPr>
              <w:t>размещению</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таких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 xml:space="preserve">объектов </w:t>
            </w:r>
            <w:r w:rsidRPr="001C47C1">
              <w:rPr>
                <w:rFonts w:ascii="Times New Roman" w:hAnsi="Times New Roman"/>
                <w:color w:val="000000" w:themeColor="text1"/>
                <w:sz w:val="18"/>
                <w:lang w:val="ru-RU"/>
              </w:rPr>
              <w:t xml:space="preserve">СНиП, </w:t>
            </w:r>
            <w:r w:rsidRPr="001C47C1">
              <w:rPr>
                <w:rFonts w:ascii="Times New Roman" w:hAnsi="Times New Roman"/>
                <w:color w:val="000000" w:themeColor="text1"/>
                <w:spacing w:val="-1"/>
                <w:sz w:val="18"/>
                <w:lang w:val="ru-RU"/>
              </w:rPr>
              <w:t>технических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регламентов,</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СанПиН,</w:t>
            </w:r>
            <w:r w:rsidRPr="001C47C1">
              <w:rPr>
                <w:rFonts w:ascii="Times New Roman" w:hAnsi="Times New Roman"/>
                <w:color w:val="000000" w:themeColor="text1"/>
                <w:sz w:val="18"/>
                <w:lang w:val="ru-RU"/>
              </w:rPr>
              <w:t xml:space="preserve"> и др.</w:t>
            </w:r>
          </w:p>
          <w:p w:rsidR="003741B2" w:rsidRPr="001C47C1" w:rsidRDefault="003741B2" w:rsidP="003741B2">
            <w:pPr>
              <w:pStyle w:val="TableParagraph"/>
              <w:spacing w:before="2" w:line="207"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линий:</w:t>
            </w:r>
          </w:p>
          <w:p w:rsidR="003741B2" w:rsidRPr="001C47C1" w:rsidRDefault="003741B2" w:rsidP="00B31414">
            <w:pPr>
              <w:pStyle w:val="a5"/>
              <w:widowControl w:val="0"/>
              <w:numPr>
                <w:ilvl w:val="0"/>
                <w:numId w:val="57"/>
              </w:numPr>
              <w:tabs>
                <w:tab w:val="left" w:pos="208"/>
              </w:tabs>
              <w:spacing w:after="0" w:line="240" w:lineRule="auto"/>
              <w:ind w:right="569"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9"/>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3741B2" w:rsidRPr="001C47C1" w:rsidRDefault="003741B2" w:rsidP="00B31414">
            <w:pPr>
              <w:pStyle w:val="a5"/>
              <w:widowControl w:val="0"/>
              <w:numPr>
                <w:ilvl w:val="0"/>
                <w:numId w:val="57"/>
              </w:numPr>
              <w:tabs>
                <w:tab w:val="left" w:pos="208"/>
              </w:tabs>
              <w:spacing w:after="0" w:line="206" w:lineRule="exact"/>
              <w:ind w:left="207" w:hanging="105"/>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3741B2" w:rsidRPr="001C47C1" w:rsidRDefault="003741B2" w:rsidP="003741B2">
            <w:pPr>
              <w:pStyle w:val="a5"/>
              <w:widowControl w:val="0"/>
              <w:tabs>
                <w:tab w:val="left" w:pos="285"/>
              </w:tabs>
              <w:spacing w:before="2" w:after="0" w:line="207"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szCs w:val="18"/>
              </w:rPr>
              <w:t>3. Максимальное количество</w:t>
            </w:r>
            <w:r w:rsidRPr="001C47C1">
              <w:rPr>
                <w:rFonts w:ascii="Times New Roman" w:hAnsi="Times New Roman"/>
                <w:color w:val="000000" w:themeColor="text1"/>
                <w:sz w:val="18"/>
                <w:szCs w:val="18"/>
              </w:rPr>
              <w:t xml:space="preserve"> этажей–</w:t>
            </w:r>
            <w:r w:rsidRPr="001C47C1">
              <w:rPr>
                <w:rFonts w:ascii="Times New Roman" w:hAnsi="Times New Roman"/>
                <w:color w:val="000000" w:themeColor="text1"/>
                <w:spacing w:val="1"/>
                <w:sz w:val="18"/>
                <w:szCs w:val="18"/>
              </w:rPr>
              <w:t xml:space="preserve"> </w:t>
            </w:r>
            <w:r w:rsidRPr="001C47C1">
              <w:rPr>
                <w:rFonts w:ascii="Times New Roman" w:hAnsi="Times New Roman"/>
                <w:color w:val="000000" w:themeColor="text1"/>
                <w:sz w:val="18"/>
                <w:szCs w:val="18"/>
              </w:rPr>
              <w:t>2.</w:t>
            </w:r>
          </w:p>
          <w:p w:rsidR="003741B2" w:rsidRPr="001C47C1" w:rsidRDefault="003741B2" w:rsidP="003741B2">
            <w:pPr>
              <w:pStyle w:val="a5"/>
              <w:widowControl w:val="0"/>
              <w:tabs>
                <w:tab w:val="left" w:pos="285"/>
              </w:tabs>
              <w:spacing w:after="0" w:line="207" w:lineRule="exact"/>
              <w:ind w:left="28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szCs w:val="18"/>
              </w:rPr>
              <w:t>4. Максимальный</w:t>
            </w:r>
            <w:r w:rsidRPr="001C47C1">
              <w:rPr>
                <w:rFonts w:ascii="Times New Roman" w:hAnsi="Times New Roman"/>
                <w:color w:val="000000" w:themeColor="text1"/>
                <w:sz w:val="18"/>
                <w:szCs w:val="18"/>
              </w:rPr>
              <w:t xml:space="preserve"> </w:t>
            </w:r>
            <w:r w:rsidRPr="001C47C1">
              <w:rPr>
                <w:rFonts w:ascii="Times New Roman" w:hAnsi="Times New Roman"/>
                <w:color w:val="000000" w:themeColor="text1"/>
                <w:spacing w:val="-1"/>
                <w:sz w:val="18"/>
                <w:szCs w:val="18"/>
              </w:rPr>
              <w:t>коэффициент</w:t>
            </w:r>
            <w:r w:rsidRPr="001C47C1">
              <w:rPr>
                <w:rFonts w:ascii="Times New Roman" w:hAnsi="Times New Roman"/>
                <w:color w:val="000000" w:themeColor="text1"/>
                <w:spacing w:val="4"/>
                <w:sz w:val="18"/>
                <w:szCs w:val="18"/>
              </w:rPr>
              <w:t xml:space="preserve"> </w:t>
            </w:r>
            <w:r w:rsidRPr="001C47C1">
              <w:rPr>
                <w:rFonts w:ascii="Times New Roman" w:hAnsi="Times New Roman"/>
                <w:color w:val="000000" w:themeColor="text1"/>
                <w:spacing w:val="-1"/>
                <w:sz w:val="18"/>
                <w:szCs w:val="18"/>
              </w:rPr>
              <w:t>застройки–50%</w:t>
            </w:r>
          </w:p>
        </w:tc>
      </w:tr>
    </w:tbl>
    <w:p w:rsidR="00937463" w:rsidRPr="001C47C1" w:rsidRDefault="00937463" w:rsidP="00FB0C85">
      <w:pPr>
        <w:spacing w:after="0" w:line="240" w:lineRule="auto"/>
        <w:jc w:val="both"/>
        <w:rPr>
          <w:rFonts w:ascii="Times New Roman" w:hAnsi="Times New Roman" w:cs="Times New Roman"/>
          <w:b/>
          <w:color w:val="000000" w:themeColor="text1"/>
          <w:sz w:val="24"/>
          <w:szCs w:val="24"/>
          <w:u w:val="single"/>
        </w:rPr>
      </w:pP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*На земли сельскохозяйственных угодий в составе земель сельскохозяйственного</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назначения градостроительные регламенты не устанавливаются.</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Предельные (минимальные и (или) максимальные) размеры земельных участков и</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предельные параметры разрешенного строительства, реконструкции объектов капитального</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строительства в пределах зоны СХ-2 включают в себя:</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1) предельные (минимальные и (или) максимальные) размеры земельных участков, в</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том числе их площадь: не подлежат ограничению, определяются в рамках разработки</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проектной документации;</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2) минимальные отступы от границ земельных участков в целях определения мест</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допустимого размещения зданий, строений, сооружений, за пределами которых запрещено</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строительство зданий, строений, сооружений – не подлежат ограничению, определяются в</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рамках разработки проектной документации;</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3) предельное количество этажей или предельную высоту зданий, строений,</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сооружений – не подлежит ограничению, определяется в рамках разработки проектной</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документации;</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4) максимальный процент застройки в границах земельного участка, определяемый как</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отношение суммарной площади земельного участка, которая может быть застроена, ко всей</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площади земельного участка – не подлежит ограничению, определяется в рамках разработки</w:t>
      </w:r>
    </w:p>
    <w:p w:rsidR="007955DE" w:rsidRPr="001C47C1" w:rsidRDefault="007955DE" w:rsidP="007955DE">
      <w:pPr>
        <w:spacing w:after="0" w:line="240" w:lineRule="auto"/>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проектной документации.</w:t>
      </w:r>
    </w:p>
    <w:p w:rsidR="00816A84" w:rsidRPr="001C47C1" w:rsidRDefault="00816A84" w:rsidP="007955DE">
      <w:pPr>
        <w:spacing w:after="0" w:line="240" w:lineRule="auto"/>
        <w:jc w:val="both"/>
        <w:rPr>
          <w:rFonts w:ascii="Times New Roman" w:hAnsi="Times New Roman" w:cs="Times New Roman"/>
          <w:i/>
          <w:color w:val="000000" w:themeColor="text1"/>
          <w:sz w:val="24"/>
          <w:szCs w:val="24"/>
        </w:rPr>
      </w:pPr>
    </w:p>
    <w:p w:rsidR="00816A84" w:rsidRPr="001C47C1" w:rsidRDefault="00816A84" w:rsidP="00816A84">
      <w:pPr>
        <w:ind w:firstLine="567"/>
        <w:outlineLvl w:val="3"/>
        <w:rPr>
          <w:rFonts w:ascii="Times New Roman" w:eastAsia="Times New Roman" w:hAnsi="Times New Roman" w:cs="Times New Roman"/>
          <w:b/>
          <w:i/>
          <w:color w:val="000000" w:themeColor="text1"/>
          <w:sz w:val="24"/>
          <w:szCs w:val="24"/>
        </w:rPr>
      </w:pPr>
      <w:r w:rsidRPr="001C47C1">
        <w:rPr>
          <w:rFonts w:ascii="Times New Roman" w:eastAsia="Times New Roman" w:hAnsi="Times New Roman" w:cs="Times New Roman"/>
          <w:b/>
          <w:i/>
          <w:color w:val="000000" w:themeColor="text1"/>
          <w:sz w:val="24"/>
          <w:szCs w:val="24"/>
        </w:rPr>
        <w:t>Статья 2</w:t>
      </w:r>
      <w:r w:rsidR="004D57F7" w:rsidRPr="001C47C1">
        <w:rPr>
          <w:rFonts w:ascii="Times New Roman" w:eastAsia="Times New Roman" w:hAnsi="Times New Roman" w:cs="Times New Roman"/>
          <w:b/>
          <w:i/>
          <w:color w:val="000000" w:themeColor="text1"/>
          <w:sz w:val="24"/>
          <w:szCs w:val="24"/>
        </w:rPr>
        <w:t>4</w:t>
      </w:r>
      <w:r w:rsidRPr="001C47C1">
        <w:rPr>
          <w:rFonts w:ascii="Times New Roman" w:eastAsia="Times New Roman" w:hAnsi="Times New Roman" w:cs="Times New Roman"/>
          <w:b/>
          <w:i/>
          <w:color w:val="000000" w:themeColor="text1"/>
          <w:sz w:val="24"/>
          <w:szCs w:val="24"/>
        </w:rPr>
        <w:t>.7. Градостроительный регламент. Зоны специального назначения.</w:t>
      </w:r>
    </w:p>
    <w:p w:rsidR="00816A84" w:rsidRPr="001C47C1" w:rsidRDefault="003B2469" w:rsidP="00816A84">
      <w:pPr>
        <w:ind w:firstLine="567"/>
        <w:rPr>
          <w:rFonts w:ascii="Times New Roman" w:eastAsiaTheme="minorHAnsi" w:hAnsi="Times New Roman" w:cs="Times New Roman"/>
          <w:b/>
          <w:color w:val="000000" w:themeColor="text1"/>
          <w:sz w:val="24"/>
          <w:szCs w:val="24"/>
          <w:u w:val="single"/>
          <w:lang w:eastAsia="en-US"/>
        </w:rPr>
      </w:pPr>
      <w:r w:rsidRPr="001C47C1">
        <w:rPr>
          <w:rFonts w:ascii="Times New Roman" w:eastAsiaTheme="minorHAnsi" w:hAnsi="Times New Roman" w:cs="Times New Roman"/>
          <w:b/>
          <w:color w:val="000000" w:themeColor="text1"/>
          <w:sz w:val="24"/>
          <w:szCs w:val="24"/>
          <w:u w:val="single"/>
          <w:lang w:eastAsia="en-US"/>
        </w:rPr>
        <w:t xml:space="preserve">СО-1 - Зоны полигонов ТБО </w:t>
      </w:r>
    </w:p>
    <w:p w:rsidR="00816A84" w:rsidRPr="001C47C1" w:rsidRDefault="00816A84" w:rsidP="00816A84">
      <w:pPr>
        <w:spacing w:after="0" w:line="240" w:lineRule="auto"/>
        <w:ind w:firstLine="567"/>
        <w:rPr>
          <w:rFonts w:ascii="Times New Roman" w:eastAsiaTheme="minorHAnsi" w:hAnsi="Times New Roman" w:cs="Times New Roman"/>
          <w:i/>
          <w:color w:val="000000" w:themeColor="text1"/>
          <w:sz w:val="24"/>
          <w:szCs w:val="24"/>
          <w:lang w:eastAsia="en-US"/>
        </w:rPr>
      </w:pPr>
      <w:r w:rsidRPr="001C47C1">
        <w:rPr>
          <w:rFonts w:ascii="Times New Roman" w:eastAsiaTheme="minorHAnsi" w:hAnsi="Times New Roman" w:cs="Times New Roman"/>
          <w:i/>
          <w:color w:val="000000" w:themeColor="text1"/>
          <w:sz w:val="24"/>
          <w:szCs w:val="24"/>
          <w:lang w:eastAsia="en-US"/>
        </w:rPr>
        <w:t>Зона выделены для обеспечения правовых условий использования скотомогильников,</w:t>
      </w:r>
    </w:p>
    <w:p w:rsidR="00816A84" w:rsidRPr="001C47C1" w:rsidRDefault="00816A84" w:rsidP="00816A84">
      <w:pPr>
        <w:spacing w:after="0" w:line="240" w:lineRule="auto"/>
        <w:ind w:firstLine="567"/>
        <w:rPr>
          <w:rFonts w:ascii="Times New Roman" w:eastAsiaTheme="minorHAnsi" w:hAnsi="Times New Roman" w:cs="Times New Roman"/>
          <w:i/>
          <w:color w:val="000000" w:themeColor="text1"/>
          <w:sz w:val="24"/>
          <w:szCs w:val="24"/>
          <w:lang w:eastAsia="en-US"/>
        </w:rPr>
      </w:pPr>
      <w:r w:rsidRPr="001C47C1">
        <w:rPr>
          <w:rFonts w:ascii="Times New Roman" w:eastAsiaTheme="minorHAnsi" w:hAnsi="Times New Roman" w:cs="Times New Roman"/>
          <w:i/>
          <w:color w:val="000000" w:themeColor="text1"/>
          <w:sz w:val="24"/>
          <w:szCs w:val="24"/>
          <w:lang w:eastAsia="en-US"/>
        </w:rPr>
        <w:t>участков компостирования ТБО, свалок. Разрешается размещение зданий, сооружений и</w:t>
      </w:r>
    </w:p>
    <w:p w:rsidR="00816A84" w:rsidRPr="001C47C1" w:rsidRDefault="00816A84" w:rsidP="00816A84">
      <w:pPr>
        <w:spacing w:after="0" w:line="240" w:lineRule="auto"/>
        <w:ind w:firstLine="567"/>
        <w:rPr>
          <w:rFonts w:ascii="Times New Roman" w:eastAsiaTheme="minorHAnsi" w:hAnsi="Times New Roman" w:cs="Times New Roman"/>
          <w:i/>
          <w:color w:val="000000" w:themeColor="text1"/>
          <w:sz w:val="24"/>
          <w:szCs w:val="24"/>
          <w:lang w:eastAsia="en-US"/>
        </w:rPr>
      </w:pPr>
      <w:r w:rsidRPr="001C47C1">
        <w:rPr>
          <w:rFonts w:ascii="Times New Roman" w:eastAsiaTheme="minorHAnsi" w:hAnsi="Times New Roman" w:cs="Times New Roman"/>
          <w:i/>
          <w:color w:val="000000" w:themeColor="text1"/>
          <w:sz w:val="24"/>
          <w:szCs w:val="24"/>
          <w:lang w:eastAsia="en-US"/>
        </w:rPr>
        <w:t>коммуникаций, связанных только с эксплуатацией скотомогильников, участков</w:t>
      </w:r>
    </w:p>
    <w:p w:rsidR="00816A84" w:rsidRPr="001C47C1" w:rsidRDefault="00816A84" w:rsidP="00816A84">
      <w:pPr>
        <w:spacing w:after="0" w:line="240" w:lineRule="auto"/>
        <w:ind w:firstLine="567"/>
        <w:rPr>
          <w:rFonts w:ascii="Times New Roman" w:eastAsiaTheme="minorHAnsi" w:hAnsi="Times New Roman" w:cs="Times New Roman"/>
          <w:i/>
          <w:color w:val="000000" w:themeColor="text1"/>
          <w:sz w:val="24"/>
          <w:szCs w:val="24"/>
          <w:lang w:eastAsia="en-US"/>
        </w:rPr>
      </w:pPr>
      <w:r w:rsidRPr="001C47C1">
        <w:rPr>
          <w:rFonts w:ascii="Times New Roman" w:eastAsiaTheme="minorHAnsi" w:hAnsi="Times New Roman" w:cs="Times New Roman"/>
          <w:i/>
          <w:color w:val="000000" w:themeColor="text1"/>
          <w:sz w:val="24"/>
          <w:szCs w:val="24"/>
          <w:lang w:eastAsia="en-US"/>
        </w:rPr>
        <w:t>компостирования ТБО, свалок.</w:t>
      </w:r>
    </w:p>
    <w:p w:rsidR="00816A84" w:rsidRPr="001C47C1" w:rsidRDefault="00816A84" w:rsidP="007955DE">
      <w:pPr>
        <w:spacing w:after="0" w:line="240" w:lineRule="auto"/>
        <w:jc w:val="both"/>
        <w:rPr>
          <w:rFonts w:ascii="Times New Roman" w:hAnsi="Times New Roman" w:cs="Times New Roman"/>
          <w:b/>
          <w:color w:val="000000" w:themeColor="text1"/>
          <w:sz w:val="24"/>
          <w:szCs w:val="24"/>
          <w:u w:val="single"/>
        </w:rPr>
      </w:pPr>
    </w:p>
    <w:p w:rsidR="00816A84" w:rsidRPr="001C47C1" w:rsidRDefault="00816A84" w:rsidP="00816A84">
      <w:pPr>
        <w:widowControl w:val="0"/>
        <w:tabs>
          <w:tab w:val="left" w:pos="602"/>
        </w:tabs>
        <w:spacing w:before="163" w:after="0" w:line="240" w:lineRule="auto"/>
        <w:ind w:left="212" w:right="568"/>
        <w:jc w:val="both"/>
        <w:rPr>
          <w:rFonts w:ascii="Times New Roman" w:hAnsi="Times New Roman"/>
          <w:i/>
          <w:color w:val="000000" w:themeColor="text1"/>
          <w:sz w:val="28"/>
          <w:szCs w:val="28"/>
        </w:rPr>
      </w:pPr>
      <w:r w:rsidRPr="001C47C1">
        <w:rPr>
          <w:rFonts w:ascii="Times New Roman" w:hAnsi="Times New Roman"/>
          <w:i/>
          <w:color w:val="000000" w:themeColor="text1"/>
          <w:sz w:val="24"/>
        </w:rPr>
        <w:t xml:space="preserve">      </w:t>
      </w:r>
      <w:r w:rsidRPr="001C47C1">
        <w:rPr>
          <w:rFonts w:ascii="Times New Roman" w:hAnsi="Times New Roman"/>
          <w:i/>
          <w:color w:val="000000" w:themeColor="text1"/>
          <w:sz w:val="28"/>
          <w:szCs w:val="28"/>
        </w:rPr>
        <w:t>Виды</w:t>
      </w:r>
      <w:r w:rsidRPr="001C47C1">
        <w:rPr>
          <w:rFonts w:ascii="Times New Roman" w:hAnsi="Times New Roman"/>
          <w:i/>
          <w:color w:val="000000" w:themeColor="text1"/>
          <w:spacing w:val="19"/>
          <w:sz w:val="28"/>
          <w:szCs w:val="28"/>
        </w:rPr>
        <w:t xml:space="preserve"> </w:t>
      </w:r>
      <w:r w:rsidRPr="001C47C1">
        <w:rPr>
          <w:rFonts w:ascii="Times New Roman" w:hAnsi="Times New Roman"/>
          <w:i/>
          <w:color w:val="000000" w:themeColor="text1"/>
          <w:spacing w:val="-1"/>
          <w:sz w:val="28"/>
          <w:szCs w:val="28"/>
        </w:rPr>
        <w:t>разрешенного</w:t>
      </w:r>
      <w:r w:rsidRPr="001C47C1">
        <w:rPr>
          <w:rFonts w:ascii="Times New Roman" w:hAnsi="Times New Roman"/>
          <w:i/>
          <w:color w:val="000000" w:themeColor="text1"/>
          <w:spacing w:val="18"/>
          <w:sz w:val="28"/>
          <w:szCs w:val="28"/>
        </w:rPr>
        <w:t xml:space="preserve"> </w:t>
      </w:r>
      <w:r w:rsidRPr="001C47C1">
        <w:rPr>
          <w:rFonts w:ascii="Times New Roman" w:hAnsi="Times New Roman"/>
          <w:i/>
          <w:color w:val="000000" w:themeColor="text1"/>
          <w:spacing w:val="-1"/>
          <w:sz w:val="28"/>
          <w:szCs w:val="28"/>
        </w:rPr>
        <w:t>использования</w:t>
      </w:r>
      <w:r w:rsidRPr="001C47C1">
        <w:rPr>
          <w:rFonts w:ascii="Times New Roman" w:hAnsi="Times New Roman"/>
          <w:i/>
          <w:color w:val="000000" w:themeColor="text1"/>
          <w:spacing w:val="17"/>
          <w:sz w:val="28"/>
          <w:szCs w:val="28"/>
        </w:rPr>
        <w:t xml:space="preserve"> </w:t>
      </w:r>
      <w:r w:rsidRPr="001C47C1">
        <w:rPr>
          <w:rFonts w:ascii="Times New Roman" w:hAnsi="Times New Roman"/>
          <w:i/>
          <w:color w:val="000000" w:themeColor="text1"/>
          <w:sz w:val="28"/>
          <w:szCs w:val="28"/>
        </w:rPr>
        <w:t>земельного</w:t>
      </w:r>
      <w:r w:rsidRPr="001C47C1">
        <w:rPr>
          <w:rFonts w:ascii="Times New Roman" w:hAnsi="Times New Roman"/>
          <w:i/>
          <w:color w:val="000000" w:themeColor="text1"/>
          <w:spacing w:val="18"/>
          <w:sz w:val="28"/>
          <w:szCs w:val="28"/>
        </w:rPr>
        <w:t xml:space="preserve"> </w:t>
      </w:r>
      <w:r w:rsidRPr="001C47C1">
        <w:rPr>
          <w:rFonts w:ascii="Times New Roman" w:hAnsi="Times New Roman"/>
          <w:i/>
          <w:color w:val="000000" w:themeColor="text1"/>
          <w:spacing w:val="-1"/>
          <w:sz w:val="28"/>
          <w:szCs w:val="28"/>
        </w:rPr>
        <w:t>участка</w:t>
      </w:r>
      <w:r w:rsidRPr="001C47C1">
        <w:rPr>
          <w:rFonts w:ascii="Times New Roman" w:hAnsi="Times New Roman"/>
          <w:i/>
          <w:color w:val="000000" w:themeColor="text1"/>
          <w:spacing w:val="24"/>
          <w:sz w:val="28"/>
          <w:szCs w:val="28"/>
        </w:rPr>
        <w:t xml:space="preserve"> </w:t>
      </w:r>
      <w:r w:rsidRPr="001C47C1">
        <w:rPr>
          <w:rFonts w:ascii="Times New Roman" w:hAnsi="Times New Roman"/>
          <w:i/>
          <w:color w:val="000000" w:themeColor="text1"/>
          <w:sz w:val="28"/>
          <w:szCs w:val="28"/>
        </w:rPr>
        <w:t>зона</w:t>
      </w:r>
      <w:r w:rsidRPr="001C47C1">
        <w:rPr>
          <w:rFonts w:ascii="Times New Roman" w:hAnsi="Times New Roman"/>
          <w:i/>
          <w:color w:val="000000" w:themeColor="text1"/>
          <w:spacing w:val="9"/>
          <w:sz w:val="28"/>
          <w:szCs w:val="28"/>
        </w:rPr>
        <w:t xml:space="preserve"> </w:t>
      </w:r>
      <w:r w:rsidRPr="001C47C1">
        <w:rPr>
          <w:rFonts w:ascii="Times New Roman" w:hAnsi="Times New Roman"/>
          <w:i/>
          <w:color w:val="000000" w:themeColor="text1"/>
          <w:sz w:val="28"/>
          <w:szCs w:val="28"/>
        </w:rPr>
        <w:t>полигонов</w:t>
      </w:r>
      <w:r w:rsidRPr="001C47C1">
        <w:rPr>
          <w:rFonts w:ascii="Times New Roman" w:hAnsi="Times New Roman"/>
          <w:i/>
          <w:color w:val="000000" w:themeColor="text1"/>
          <w:spacing w:val="10"/>
          <w:sz w:val="28"/>
          <w:szCs w:val="28"/>
        </w:rPr>
        <w:t xml:space="preserve"> </w:t>
      </w:r>
      <w:r w:rsidRPr="001C47C1">
        <w:rPr>
          <w:rFonts w:ascii="Times New Roman" w:hAnsi="Times New Roman"/>
          <w:i/>
          <w:color w:val="000000" w:themeColor="text1"/>
          <w:sz w:val="28"/>
          <w:szCs w:val="28"/>
        </w:rPr>
        <w:t>ТБО,</w:t>
      </w:r>
      <w:r w:rsidRPr="001C47C1">
        <w:rPr>
          <w:rFonts w:ascii="Times New Roman" w:hAnsi="Times New Roman"/>
          <w:i/>
          <w:color w:val="000000" w:themeColor="text1"/>
          <w:spacing w:val="8"/>
          <w:sz w:val="28"/>
          <w:szCs w:val="28"/>
        </w:rPr>
        <w:t xml:space="preserve"> </w:t>
      </w:r>
      <w:r w:rsidRPr="001C47C1">
        <w:rPr>
          <w:rFonts w:ascii="Times New Roman" w:hAnsi="Times New Roman"/>
          <w:i/>
          <w:color w:val="000000" w:themeColor="text1"/>
          <w:spacing w:val="-1"/>
          <w:sz w:val="28"/>
          <w:szCs w:val="28"/>
        </w:rPr>
        <w:t>свалок</w:t>
      </w:r>
      <w:r w:rsidRPr="001C47C1">
        <w:rPr>
          <w:rFonts w:ascii="Times New Roman" w:hAnsi="Times New Roman"/>
          <w:i/>
          <w:color w:val="000000" w:themeColor="text1"/>
          <w:spacing w:val="10"/>
          <w:sz w:val="28"/>
          <w:szCs w:val="28"/>
        </w:rPr>
        <w:t xml:space="preserve"> </w:t>
      </w:r>
      <w:r w:rsidRPr="001C47C1">
        <w:rPr>
          <w:rFonts w:ascii="Times New Roman" w:hAnsi="Times New Roman"/>
          <w:i/>
          <w:color w:val="000000" w:themeColor="text1"/>
          <w:spacing w:val="-1"/>
          <w:sz w:val="28"/>
          <w:szCs w:val="28"/>
        </w:rPr>
        <w:t>выделенной</w:t>
      </w:r>
      <w:r w:rsidRPr="001C47C1">
        <w:rPr>
          <w:rFonts w:ascii="Times New Roman" w:hAnsi="Times New Roman"/>
          <w:i/>
          <w:color w:val="000000" w:themeColor="text1"/>
          <w:spacing w:val="9"/>
          <w:sz w:val="28"/>
          <w:szCs w:val="28"/>
        </w:rPr>
        <w:t xml:space="preserve"> </w:t>
      </w:r>
      <w:r w:rsidRPr="001C47C1">
        <w:rPr>
          <w:rFonts w:ascii="Times New Roman" w:hAnsi="Times New Roman"/>
          <w:i/>
          <w:color w:val="000000" w:themeColor="text1"/>
          <w:sz w:val="28"/>
          <w:szCs w:val="28"/>
        </w:rPr>
        <w:t>при</w:t>
      </w:r>
      <w:r w:rsidRPr="001C47C1">
        <w:rPr>
          <w:rFonts w:ascii="Times New Roman" w:hAnsi="Times New Roman"/>
          <w:i/>
          <w:color w:val="000000" w:themeColor="text1"/>
          <w:spacing w:val="9"/>
          <w:sz w:val="28"/>
          <w:szCs w:val="28"/>
        </w:rPr>
        <w:t xml:space="preserve"> </w:t>
      </w:r>
      <w:r w:rsidRPr="001C47C1">
        <w:rPr>
          <w:rFonts w:ascii="Times New Roman" w:hAnsi="Times New Roman"/>
          <w:i/>
          <w:color w:val="000000" w:themeColor="text1"/>
          <w:spacing w:val="-1"/>
          <w:sz w:val="28"/>
          <w:szCs w:val="28"/>
        </w:rPr>
        <w:t>градостроительном</w:t>
      </w:r>
      <w:r w:rsidRPr="001C47C1">
        <w:rPr>
          <w:rFonts w:ascii="Times New Roman" w:hAnsi="Times New Roman"/>
          <w:i/>
          <w:color w:val="000000" w:themeColor="text1"/>
          <w:spacing w:val="9"/>
          <w:sz w:val="28"/>
          <w:szCs w:val="28"/>
        </w:rPr>
        <w:t xml:space="preserve"> </w:t>
      </w:r>
      <w:r w:rsidRPr="001C47C1">
        <w:rPr>
          <w:rFonts w:ascii="Times New Roman" w:hAnsi="Times New Roman"/>
          <w:i/>
          <w:color w:val="000000" w:themeColor="text1"/>
          <w:spacing w:val="-1"/>
          <w:sz w:val="28"/>
          <w:szCs w:val="28"/>
        </w:rPr>
        <w:t>зонировании</w:t>
      </w:r>
      <w:r w:rsidRPr="001C47C1">
        <w:rPr>
          <w:rFonts w:ascii="Times New Roman" w:hAnsi="Times New Roman"/>
          <w:i/>
          <w:color w:val="000000" w:themeColor="text1"/>
          <w:spacing w:val="125"/>
          <w:sz w:val="28"/>
          <w:szCs w:val="28"/>
        </w:rPr>
        <w:t xml:space="preserve"> </w:t>
      </w:r>
      <w:r w:rsidRPr="001C47C1">
        <w:rPr>
          <w:rFonts w:ascii="Times New Roman" w:hAnsi="Times New Roman"/>
          <w:i/>
          <w:color w:val="000000" w:themeColor="text1"/>
          <w:spacing w:val="-1"/>
          <w:sz w:val="28"/>
          <w:szCs w:val="28"/>
        </w:rPr>
        <w:t>Васильевского</w:t>
      </w:r>
      <w:r w:rsidRPr="001C47C1">
        <w:rPr>
          <w:rFonts w:ascii="Times New Roman" w:hAnsi="Times New Roman"/>
          <w:i/>
          <w:color w:val="000000" w:themeColor="text1"/>
          <w:spacing w:val="43"/>
          <w:sz w:val="28"/>
          <w:szCs w:val="28"/>
        </w:rPr>
        <w:t xml:space="preserve"> </w:t>
      </w:r>
      <w:r w:rsidRPr="001C47C1">
        <w:rPr>
          <w:rFonts w:ascii="Times New Roman" w:hAnsi="Times New Roman"/>
          <w:i/>
          <w:color w:val="000000" w:themeColor="text1"/>
          <w:spacing w:val="-1"/>
          <w:sz w:val="28"/>
          <w:szCs w:val="28"/>
        </w:rPr>
        <w:t>сельского</w:t>
      </w:r>
      <w:r w:rsidRPr="001C47C1">
        <w:rPr>
          <w:rFonts w:ascii="Times New Roman" w:hAnsi="Times New Roman"/>
          <w:i/>
          <w:color w:val="000000" w:themeColor="text1"/>
          <w:spacing w:val="43"/>
          <w:sz w:val="28"/>
          <w:szCs w:val="28"/>
        </w:rPr>
        <w:t xml:space="preserve"> </w:t>
      </w:r>
      <w:r w:rsidRPr="001C47C1">
        <w:rPr>
          <w:rFonts w:ascii="Times New Roman" w:hAnsi="Times New Roman"/>
          <w:i/>
          <w:color w:val="000000" w:themeColor="text1"/>
          <w:spacing w:val="-1"/>
          <w:sz w:val="28"/>
          <w:szCs w:val="28"/>
        </w:rPr>
        <w:t>поселения,</w:t>
      </w:r>
      <w:r w:rsidRPr="001C47C1">
        <w:rPr>
          <w:rFonts w:ascii="Times New Roman" w:hAnsi="Times New Roman"/>
          <w:i/>
          <w:color w:val="000000" w:themeColor="text1"/>
          <w:spacing w:val="42"/>
          <w:sz w:val="28"/>
          <w:szCs w:val="28"/>
        </w:rPr>
        <w:t xml:space="preserve"> </w:t>
      </w:r>
      <w:r w:rsidRPr="001C47C1">
        <w:rPr>
          <w:rFonts w:ascii="Times New Roman" w:hAnsi="Times New Roman"/>
          <w:i/>
          <w:color w:val="000000" w:themeColor="text1"/>
          <w:spacing w:val="-1"/>
          <w:sz w:val="28"/>
          <w:szCs w:val="28"/>
        </w:rPr>
        <w:t>наиболее</w:t>
      </w:r>
      <w:r w:rsidRPr="001C47C1">
        <w:rPr>
          <w:rFonts w:ascii="Times New Roman" w:hAnsi="Times New Roman"/>
          <w:i/>
          <w:color w:val="000000" w:themeColor="text1"/>
          <w:spacing w:val="28"/>
          <w:sz w:val="28"/>
          <w:szCs w:val="28"/>
        </w:rPr>
        <w:t xml:space="preserve"> </w:t>
      </w:r>
      <w:r w:rsidRPr="001C47C1">
        <w:rPr>
          <w:rFonts w:ascii="Times New Roman" w:hAnsi="Times New Roman"/>
          <w:i/>
          <w:color w:val="000000" w:themeColor="text1"/>
          <w:spacing w:val="-1"/>
          <w:sz w:val="28"/>
          <w:szCs w:val="28"/>
        </w:rPr>
        <w:t>соответствуют</w:t>
      </w:r>
      <w:r w:rsidRPr="001C47C1">
        <w:rPr>
          <w:rFonts w:ascii="Times New Roman" w:hAnsi="Times New Roman"/>
          <w:i/>
          <w:color w:val="000000" w:themeColor="text1"/>
          <w:spacing w:val="25"/>
          <w:sz w:val="28"/>
          <w:szCs w:val="28"/>
        </w:rPr>
        <w:t xml:space="preserve"> </w:t>
      </w:r>
      <w:r w:rsidRPr="001C47C1">
        <w:rPr>
          <w:rFonts w:ascii="Times New Roman" w:hAnsi="Times New Roman"/>
          <w:i/>
          <w:color w:val="000000" w:themeColor="text1"/>
          <w:spacing w:val="-1"/>
          <w:sz w:val="28"/>
          <w:szCs w:val="28"/>
        </w:rPr>
        <w:t>виду</w:t>
      </w:r>
      <w:r w:rsidRPr="001C47C1">
        <w:rPr>
          <w:rFonts w:ascii="Times New Roman" w:hAnsi="Times New Roman"/>
          <w:i/>
          <w:color w:val="000000" w:themeColor="text1"/>
          <w:spacing w:val="27"/>
          <w:sz w:val="28"/>
          <w:szCs w:val="28"/>
        </w:rPr>
        <w:t xml:space="preserve"> </w:t>
      </w:r>
      <w:r w:rsidRPr="001C47C1">
        <w:rPr>
          <w:rFonts w:ascii="Times New Roman" w:hAnsi="Times New Roman"/>
          <w:i/>
          <w:color w:val="000000" w:themeColor="text1"/>
          <w:spacing w:val="-1"/>
          <w:sz w:val="28"/>
          <w:szCs w:val="28"/>
        </w:rPr>
        <w:t>разрешенного</w:t>
      </w:r>
      <w:r w:rsidRPr="001C47C1">
        <w:rPr>
          <w:rFonts w:ascii="Times New Roman" w:hAnsi="Times New Roman"/>
          <w:i/>
          <w:color w:val="000000" w:themeColor="text1"/>
          <w:spacing w:val="25"/>
          <w:sz w:val="28"/>
          <w:szCs w:val="28"/>
        </w:rPr>
        <w:t xml:space="preserve"> </w:t>
      </w:r>
      <w:r w:rsidRPr="001C47C1">
        <w:rPr>
          <w:rFonts w:ascii="Times New Roman" w:hAnsi="Times New Roman"/>
          <w:i/>
          <w:color w:val="000000" w:themeColor="text1"/>
          <w:spacing w:val="-1"/>
          <w:sz w:val="28"/>
          <w:szCs w:val="28"/>
        </w:rPr>
        <w:t>использования</w:t>
      </w:r>
      <w:r w:rsidRPr="001C47C1">
        <w:rPr>
          <w:rFonts w:ascii="Times New Roman" w:hAnsi="Times New Roman"/>
          <w:i/>
          <w:color w:val="000000" w:themeColor="text1"/>
          <w:spacing w:val="30"/>
          <w:sz w:val="28"/>
          <w:szCs w:val="28"/>
        </w:rPr>
        <w:t xml:space="preserve"> </w:t>
      </w:r>
      <w:r w:rsidRPr="001C47C1">
        <w:rPr>
          <w:rFonts w:ascii="Times New Roman" w:hAnsi="Times New Roman"/>
          <w:i/>
          <w:color w:val="000000" w:themeColor="text1"/>
          <w:sz w:val="28"/>
          <w:szCs w:val="28"/>
        </w:rPr>
        <w:t>земельного</w:t>
      </w:r>
      <w:r w:rsidRPr="001C47C1">
        <w:rPr>
          <w:rFonts w:ascii="Times New Roman" w:hAnsi="Times New Roman"/>
          <w:i/>
          <w:color w:val="000000" w:themeColor="text1"/>
          <w:spacing w:val="23"/>
          <w:sz w:val="28"/>
          <w:szCs w:val="28"/>
        </w:rPr>
        <w:t xml:space="preserve"> </w:t>
      </w:r>
      <w:r w:rsidRPr="001C47C1">
        <w:rPr>
          <w:rFonts w:ascii="Times New Roman" w:hAnsi="Times New Roman"/>
          <w:i/>
          <w:color w:val="000000" w:themeColor="text1"/>
          <w:spacing w:val="-1"/>
          <w:sz w:val="28"/>
          <w:szCs w:val="28"/>
        </w:rPr>
        <w:t>участка</w:t>
      </w:r>
      <w:r w:rsidRPr="001C47C1">
        <w:rPr>
          <w:rFonts w:ascii="Times New Roman" w:hAnsi="Times New Roman"/>
          <w:i/>
          <w:color w:val="000000" w:themeColor="text1"/>
          <w:spacing w:val="25"/>
          <w:sz w:val="28"/>
          <w:szCs w:val="28"/>
        </w:rPr>
        <w:t xml:space="preserve"> </w:t>
      </w:r>
      <w:r w:rsidRPr="001C47C1">
        <w:rPr>
          <w:rFonts w:ascii="Times New Roman" w:hAnsi="Times New Roman"/>
          <w:i/>
          <w:color w:val="000000" w:themeColor="text1"/>
          <w:spacing w:val="-1"/>
          <w:sz w:val="28"/>
          <w:szCs w:val="28"/>
        </w:rPr>
        <w:t>«Специальная</w:t>
      </w:r>
      <w:r w:rsidRPr="001C47C1">
        <w:rPr>
          <w:rFonts w:ascii="Times New Roman" w:hAnsi="Times New Roman"/>
          <w:i/>
          <w:color w:val="000000" w:themeColor="text1"/>
          <w:spacing w:val="145"/>
          <w:sz w:val="28"/>
          <w:szCs w:val="28"/>
        </w:rPr>
        <w:t xml:space="preserve"> </w:t>
      </w:r>
      <w:r w:rsidRPr="001C47C1">
        <w:rPr>
          <w:rFonts w:ascii="Times New Roman" w:hAnsi="Times New Roman"/>
          <w:i/>
          <w:color w:val="000000" w:themeColor="text1"/>
          <w:spacing w:val="-1"/>
          <w:sz w:val="28"/>
          <w:szCs w:val="28"/>
        </w:rPr>
        <w:t>деятельность»</w:t>
      </w:r>
      <w:r w:rsidRPr="001C47C1">
        <w:rPr>
          <w:rFonts w:ascii="Times New Roman" w:hAnsi="Times New Roman"/>
          <w:i/>
          <w:color w:val="000000" w:themeColor="text1"/>
          <w:sz w:val="28"/>
          <w:szCs w:val="28"/>
        </w:rPr>
        <w:t xml:space="preserve"> </w:t>
      </w:r>
      <w:r w:rsidRPr="001C47C1">
        <w:rPr>
          <w:rFonts w:ascii="Times New Roman" w:hAnsi="Times New Roman"/>
          <w:i/>
          <w:color w:val="000000" w:themeColor="text1"/>
          <w:spacing w:val="1"/>
          <w:sz w:val="28"/>
          <w:szCs w:val="28"/>
        </w:rPr>
        <w:t xml:space="preserve"> </w:t>
      </w:r>
      <w:r w:rsidRPr="001C47C1">
        <w:rPr>
          <w:rFonts w:ascii="Times New Roman" w:hAnsi="Times New Roman"/>
          <w:i/>
          <w:color w:val="000000" w:themeColor="text1"/>
          <w:spacing w:val="-1"/>
          <w:sz w:val="28"/>
          <w:szCs w:val="28"/>
        </w:rPr>
        <w:t>Классификатора</w:t>
      </w:r>
      <w:r w:rsidRPr="001C47C1">
        <w:rPr>
          <w:rFonts w:ascii="Times New Roman" w:hAnsi="Times New Roman"/>
          <w:i/>
          <w:color w:val="000000" w:themeColor="text1"/>
          <w:sz w:val="28"/>
          <w:szCs w:val="28"/>
        </w:rPr>
        <w:t xml:space="preserve"> с</w:t>
      </w:r>
      <w:r w:rsidRPr="001C47C1">
        <w:rPr>
          <w:rFonts w:ascii="Times New Roman" w:hAnsi="Times New Roman"/>
          <w:i/>
          <w:color w:val="000000" w:themeColor="text1"/>
          <w:spacing w:val="-1"/>
          <w:sz w:val="28"/>
          <w:szCs w:val="28"/>
        </w:rPr>
        <w:t xml:space="preserve"> </w:t>
      </w:r>
      <w:r w:rsidRPr="001C47C1">
        <w:rPr>
          <w:rFonts w:ascii="Times New Roman" w:hAnsi="Times New Roman"/>
          <w:i/>
          <w:color w:val="000000" w:themeColor="text1"/>
          <w:sz w:val="28"/>
          <w:szCs w:val="28"/>
        </w:rPr>
        <w:t>кодом  12.2</w:t>
      </w:r>
    </w:p>
    <w:p w:rsidR="00816A84" w:rsidRPr="001C47C1" w:rsidRDefault="00816A84" w:rsidP="00816A84">
      <w:pPr>
        <w:widowControl w:val="0"/>
        <w:tabs>
          <w:tab w:val="left" w:pos="602"/>
        </w:tabs>
        <w:spacing w:before="163" w:after="0" w:line="240" w:lineRule="auto"/>
        <w:ind w:left="212" w:right="568"/>
        <w:jc w:val="both"/>
        <w:rPr>
          <w:rFonts w:ascii="Times New Roman" w:hAnsi="Times New Roman"/>
          <w:color w:val="000000" w:themeColor="text1"/>
          <w:sz w:val="28"/>
          <w:szCs w:val="28"/>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053"/>
        <w:gridCol w:w="65"/>
        <w:gridCol w:w="709"/>
        <w:gridCol w:w="4395"/>
        <w:gridCol w:w="708"/>
        <w:gridCol w:w="5611"/>
      </w:tblGrid>
      <w:tr w:rsidR="001C47C1" w:rsidRPr="001C47C1" w:rsidTr="00941015">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Предельные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941015">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816A84" w:rsidRPr="001C47C1" w:rsidRDefault="00816A84" w:rsidP="00941015">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ind w:left="9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816A84" w:rsidRPr="001C47C1" w:rsidRDefault="00816A84" w:rsidP="00941015">
            <w:pPr>
              <w:widowControl w:val="0"/>
              <w:spacing w:after="0" w:line="240" w:lineRule="auto"/>
              <w:rPr>
                <w:color w:val="000000" w:themeColor="text1"/>
                <w:lang w:val="en-US"/>
              </w:rPr>
            </w:pPr>
          </w:p>
        </w:tc>
      </w:tr>
      <w:tr w:rsidR="001C47C1" w:rsidRPr="001C47C1" w:rsidTr="00941015">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941015">
            <w:pPr>
              <w:pStyle w:val="TableParagraph"/>
              <w:spacing w:line="227" w:lineRule="exact"/>
              <w:ind w:left="-1" w:right="2"/>
              <w:jc w:val="center"/>
              <w:rPr>
                <w:rFonts w:ascii="Times New Roman" w:eastAsia="Times New Roman" w:hAnsi="Times New Roman"/>
                <w:color w:val="000000" w:themeColor="text1"/>
                <w:sz w:val="20"/>
                <w:szCs w:val="20"/>
              </w:rPr>
            </w:pPr>
            <w:r w:rsidRPr="001C47C1">
              <w:rPr>
                <w:rFonts w:ascii="Times New Roman" w:hAnsi="Times New Roman"/>
                <w:b/>
                <w:color w:val="000000" w:themeColor="text1"/>
                <w:sz w:val="20"/>
              </w:rPr>
              <w:t>ЗОНЫ</w:t>
            </w:r>
            <w:r w:rsidRPr="001C47C1">
              <w:rPr>
                <w:rFonts w:ascii="Times New Roman" w:hAnsi="Times New Roman"/>
                <w:b/>
                <w:color w:val="000000" w:themeColor="text1"/>
                <w:spacing w:val="31"/>
                <w:sz w:val="20"/>
              </w:rPr>
              <w:t xml:space="preserve"> </w:t>
            </w:r>
            <w:r w:rsidRPr="001C47C1">
              <w:rPr>
                <w:rFonts w:ascii="Times New Roman" w:hAnsi="Times New Roman"/>
                <w:b/>
                <w:color w:val="000000" w:themeColor="text1"/>
                <w:spacing w:val="-1"/>
                <w:sz w:val="20"/>
              </w:rPr>
              <w:t>СПЕЦИАЛЬНОГО</w:t>
            </w:r>
            <w:r w:rsidRPr="001C47C1">
              <w:rPr>
                <w:rFonts w:ascii="Times New Roman" w:hAnsi="Times New Roman"/>
                <w:b/>
                <w:color w:val="000000" w:themeColor="text1"/>
                <w:spacing w:val="32"/>
                <w:sz w:val="20"/>
              </w:rPr>
              <w:t xml:space="preserve"> </w:t>
            </w:r>
            <w:r w:rsidRPr="001C47C1">
              <w:rPr>
                <w:rFonts w:ascii="Times New Roman" w:hAnsi="Times New Roman"/>
                <w:b/>
                <w:color w:val="000000" w:themeColor="text1"/>
                <w:sz w:val="20"/>
              </w:rPr>
              <w:t>НАЗНАЧЕНИЯ</w:t>
            </w:r>
          </w:p>
        </w:tc>
      </w:tr>
      <w:tr w:rsidR="001C47C1" w:rsidRPr="001C47C1" w:rsidTr="00941015">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816A84">
            <w:pPr>
              <w:pStyle w:val="TableParagraph"/>
              <w:spacing w:line="228" w:lineRule="exact"/>
              <w:ind w:left="4060"/>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ОСНОВНЫЕ</w:t>
            </w:r>
            <w:r w:rsidRPr="001C47C1">
              <w:rPr>
                <w:rFonts w:ascii="Times New Roman" w:hAnsi="Times New Roman"/>
                <w:b/>
                <w:color w:val="000000" w:themeColor="text1"/>
                <w:spacing w:val="-15"/>
                <w:sz w:val="20"/>
                <w:lang w:val="ru-RU"/>
              </w:rPr>
              <w:t xml:space="preserve"> </w:t>
            </w:r>
            <w:r w:rsidRPr="001C47C1">
              <w:rPr>
                <w:rFonts w:ascii="Times New Roman" w:hAnsi="Times New Roman"/>
                <w:b/>
                <w:color w:val="000000" w:themeColor="text1"/>
                <w:sz w:val="20"/>
                <w:lang w:val="ru-RU"/>
              </w:rPr>
              <w:t>ВИДЫ</w:t>
            </w:r>
            <w:r w:rsidRPr="001C47C1">
              <w:rPr>
                <w:rFonts w:ascii="Times New Roman" w:hAnsi="Times New Roman"/>
                <w:b/>
                <w:color w:val="000000" w:themeColor="text1"/>
                <w:spacing w:val="-11"/>
                <w:sz w:val="20"/>
                <w:lang w:val="ru-RU"/>
              </w:rPr>
              <w:t xml:space="preserve"> </w:t>
            </w:r>
            <w:r w:rsidRPr="001C47C1">
              <w:rPr>
                <w:rFonts w:ascii="Times New Roman" w:hAnsi="Times New Roman"/>
                <w:b/>
                <w:color w:val="000000" w:themeColor="text1"/>
                <w:spacing w:val="-1"/>
                <w:sz w:val="20"/>
                <w:lang w:val="ru-RU"/>
              </w:rPr>
              <w:t>РАЗРЕШЁННОГО</w:t>
            </w:r>
            <w:r w:rsidRPr="001C47C1">
              <w:rPr>
                <w:rFonts w:ascii="Times New Roman" w:hAnsi="Times New Roman"/>
                <w:b/>
                <w:color w:val="000000" w:themeColor="text1"/>
                <w:spacing w:val="-12"/>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«СО-1»</w:t>
            </w:r>
          </w:p>
        </w:tc>
      </w:tr>
      <w:tr w:rsidR="001C47C1" w:rsidRPr="001C47C1" w:rsidTr="00941015">
        <w:trPr>
          <w:trHeight w:hRule="exact" w:val="2494"/>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816A84" w:rsidRPr="001C47C1" w:rsidRDefault="00816A84"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816A84" w:rsidRPr="001C47C1" w:rsidRDefault="00816A84"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Специальная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деятельность</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816A84" w:rsidRPr="001C47C1" w:rsidRDefault="00816A84" w:rsidP="00816A84">
            <w:pPr>
              <w:pStyle w:val="TableParagraph"/>
              <w:spacing w:line="201" w:lineRule="exact"/>
              <w:ind w:left="14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rPr>
              <w:t>СО-</w:t>
            </w:r>
            <w:r w:rsidRPr="001C47C1">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4" w:space="0" w:color="auto"/>
              <w:right w:val="single" w:sz="5" w:space="0" w:color="000000"/>
            </w:tcBorders>
            <w:shd w:val="clear" w:color="auto" w:fill="auto"/>
          </w:tcPr>
          <w:p w:rsidR="00816A84" w:rsidRPr="001C47C1" w:rsidRDefault="00816A84" w:rsidP="00941015">
            <w:pPr>
              <w:pStyle w:val="TableParagraph"/>
              <w:ind w:left="104" w:right="256"/>
              <w:rPr>
                <w:rFonts w:ascii="Times New Roman" w:hAnsi="Times New Roman"/>
                <w:color w:val="000000" w:themeColor="text1"/>
                <w:sz w:val="18"/>
                <w:lang w:val="ru-RU"/>
              </w:rPr>
            </w:pPr>
            <w:r w:rsidRPr="001C47C1">
              <w:rPr>
                <w:rFonts w:ascii="Times New Roman" w:hAnsi="Times New Roman"/>
                <w:color w:val="000000" w:themeColor="text1"/>
                <w:spacing w:val="-1"/>
                <w:sz w:val="18"/>
                <w:lang w:val="ru-RU"/>
              </w:rPr>
              <w:t>Размещение,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хранение,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захоронение,</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утилизация,</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накопление,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обработка,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обезвреживание </w:t>
            </w:r>
            <w:r w:rsidRPr="001C47C1">
              <w:rPr>
                <w:rFonts w:ascii="Times New Roman" w:hAnsi="Times New Roman"/>
                <w:color w:val="000000" w:themeColor="text1"/>
                <w:sz w:val="18"/>
                <w:lang w:val="ru-RU"/>
              </w:rPr>
              <w:t>отходов</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 xml:space="preserve">производства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потребления,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медицинских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отходов,</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биологических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отходов, </w:t>
            </w:r>
            <w:r w:rsidRPr="001C47C1">
              <w:rPr>
                <w:rFonts w:ascii="Times New Roman" w:hAnsi="Times New Roman"/>
                <w:color w:val="000000" w:themeColor="text1"/>
                <w:spacing w:val="-1"/>
                <w:sz w:val="18"/>
                <w:lang w:val="ru-RU"/>
              </w:rPr>
              <w:t xml:space="preserve">радиоактивных </w:t>
            </w:r>
            <w:r w:rsidRPr="001C47C1">
              <w:rPr>
                <w:rFonts w:ascii="Times New Roman" w:hAnsi="Times New Roman"/>
                <w:color w:val="000000" w:themeColor="text1"/>
                <w:sz w:val="18"/>
                <w:lang w:val="ru-RU"/>
              </w:rPr>
              <w:t>отходов,</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веществ,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разрушающих озоновый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слой,</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pacing w:val="-1"/>
                <w:sz w:val="18"/>
                <w:lang w:val="ru-RU"/>
              </w:rPr>
              <w:t>размещение объектов размещения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отходов,</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захоронения,</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хранения,</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обезвреживания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таких</w:t>
            </w:r>
            <w:r w:rsidRPr="001C47C1">
              <w:rPr>
                <w:rFonts w:ascii="Times New Roman" w:hAnsi="Times New Roman"/>
                <w:color w:val="000000" w:themeColor="text1"/>
                <w:spacing w:val="49"/>
                <w:sz w:val="18"/>
                <w:lang w:val="ru-RU"/>
              </w:rPr>
              <w:t xml:space="preserve"> </w:t>
            </w:r>
            <w:r w:rsidRPr="001C47C1">
              <w:rPr>
                <w:rFonts w:ascii="Times New Roman" w:hAnsi="Times New Roman"/>
                <w:color w:val="000000" w:themeColor="text1"/>
                <w:sz w:val="18"/>
                <w:lang w:val="ru-RU"/>
              </w:rPr>
              <w:t>отходов</w:t>
            </w:r>
            <w:r w:rsidRPr="001C47C1">
              <w:rPr>
                <w:rFonts w:ascii="Times New Roman" w:hAnsi="Times New Roman"/>
                <w:color w:val="000000" w:themeColor="text1"/>
                <w:spacing w:val="-1"/>
                <w:sz w:val="18"/>
                <w:lang w:val="ru-RU"/>
              </w:rPr>
              <w:t xml:space="preserve"> (скотомогильников,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мусоросжигательных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мусороперерабатывающих заводов,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полигонов </w:t>
            </w:r>
            <w:r w:rsidRPr="001C47C1">
              <w:rPr>
                <w:rFonts w:ascii="Times New Roman" w:hAnsi="Times New Roman"/>
                <w:color w:val="000000" w:themeColor="text1"/>
                <w:sz w:val="18"/>
                <w:lang w:val="ru-RU"/>
              </w:rPr>
              <w:t>по</w:t>
            </w:r>
          </w:p>
          <w:p w:rsidR="00816A84" w:rsidRPr="001C47C1" w:rsidRDefault="00816A84" w:rsidP="00941015">
            <w:pPr>
              <w:pStyle w:val="TableParagraph"/>
              <w:ind w:left="104" w:right="256"/>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захоронению</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сортировке</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бытового мусора </w:t>
            </w:r>
            <w:r w:rsidRPr="001C47C1">
              <w:rPr>
                <w:rFonts w:ascii="Times New Roman" w:hAnsi="Times New Roman"/>
                <w:color w:val="000000" w:themeColor="text1"/>
                <w:sz w:val="18"/>
                <w:lang w:val="ru-RU"/>
              </w:rPr>
              <w:t>и</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z w:val="18"/>
                <w:lang w:val="ru-RU"/>
              </w:rPr>
              <w:t xml:space="preserve">отходов, </w:t>
            </w:r>
            <w:r w:rsidRPr="001C47C1">
              <w:rPr>
                <w:rFonts w:ascii="Times New Roman" w:hAnsi="Times New Roman"/>
                <w:color w:val="000000" w:themeColor="text1"/>
                <w:spacing w:val="-1"/>
                <w:sz w:val="18"/>
                <w:lang w:val="ru-RU"/>
              </w:rPr>
              <w:t>мест</w:t>
            </w:r>
            <w:r w:rsidRPr="001C47C1">
              <w:rPr>
                <w:rFonts w:ascii="Times New Roman" w:hAnsi="Times New Roman"/>
                <w:color w:val="000000" w:themeColor="text1"/>
                <w:sz w:val="18"/>
                <w:lang w:val="ru-RU"/>
              </w:rPr>
              <w:t xml:space="preserve"> сбора</w:t>
            </w:r>
            <w:r w:rsidRPr="001C47C1">
              <w:rPr>
                <w:rFonts w:ascii="Times New Roman" w:hAnsi="Times New Roman"/>
                <w:color w:val="000000" w:themeColor="text1"/>
                <w:spacing w:val="-1"/>
                <w:sz w:val="18"/>
                <w:lang w:val="ru-RU"/>
              </w:rPr>
              <w:t xml:space="preserve"> вещей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для </w:t>
            </w:r>
            <w:r w:rsidRPr="001C47C1">
              <w:rPr>
                <w:rFonts w:ascii="Times New Roman" w:hAnsi="Times New Roman"/>
                <w:color w:val="000000" w:themeColor="text1"/>
                <w:sz w:val="18"/>
                <w:lang w:val="ru-RU"/>
              </w:rPr>
              <w:t>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вторичной</w:t>
            </w:r>
            <w:r w:rsidRPr="001C47C1">
              <w:rPr>
                <w:rFonts w:ascii="Times New Roman" w:hAnsi="Times New Roman"/>
                <w:color w:val="000000" w:themeColor="text1"/>
                <w:spacing w:val="26"/>
                <w:sz w:val="18"/>
                <w:lang w:val="ru-RU"/>
              </w:rPr>
              <w:t xml:space="preserve"> </w:t>
            </w:r>
            <w:r w:rsidRPr="001C47C1">
              <w:rPr>
                <w:rFonts w:ascii="Times New Roman" w:hAnsi="Times New Roman"/>
                <w:color w:val="000000" w:themeColor="text1"/>
                <w:spacing w:val="-1"/>
                <w:sz w:val="18"/>
                <w:lang w:val="ru-RU"/>
              </w:rPr>
              <w:t>переработки.</w:t>
            </w:r>
          </w:p>
        </w:tc>
        <w:tc>
          <w:tcPr>
            <w:tcW w:w="708" w:type="dxa"/>
            <w:tcBorders>
              <w:top w:val="single" w:sz="5" w:space="0" w:color="000000"/>
              <w:left w:val="single" w:sz="5" w:space="0" w:color="000000"/>
              <w:bottom w:val="single" w:sz="4" w:space="0" w:color="auto"/>
              <w:right w:val="single" w:sz="5" w:space="0" w:color="000000"/>
            </w:tcBorders>
            <w:shd w:val="clear" w:color="auto" w:fill="auto"/>
          </w:tcPr>
          <w:p w:rsidR="00816A84" w:rsidRPr="001C47C1" w:rsidRDefault="00816A84" w:rsidP="00941015">
            <w:pPr>
              <w:pStyle w:val="TableParagraph"/>
              <w:spacing w:line="201" w:lineRule="exact"/>
              <w:ind w:left="191"/>
              <w:rPr>
                <w:rFonts w:ascii="Times New Roman" w:eastAsia="Times New Roman" w:hAnsi="Times New Roman"/>
                <w:color w:val="000000" w:themeColor="text1"/>
                <w:sz w:val="18"/>
                <w:szCs w:val="18"/>
              </w:rPr>
            </w:pPr>
            <w:r w:rsidRPr="001C47C1">
              <w:rPr>
                <w:rFonts w:ascii="Times New Roman"/>
                <w:color w:val="000000" w:themeColor="text1"/>
                <w:sz w:val="18"/>
              </w:rPr>
              <w:t>12.2</w:t>
            </w:r>
          </w:p>
        </w:tc>
        <w:tc>
          <w:tcPr>
            <w:tcW w:w="5611" w:type="dxa"/>
            <w:tcBorders>
              <w:top w:val="single" w:sz="5" w:space="0" w:color="000000"/>
              <w:left w:val="single" w:sz="5" w:space="0" w:color="000000"/>
              <w:bottom w:val="single" w:sz="4" w:space="0" w:color="auto"/>
              <w:right w:val="single" w:sz="5" w:space="0" w:color="000000"/>
            </w:tcBorders>
            <w:shd w:val="clear" w:color="auto" w:fill="auto"/>
          </w:tcPr>
          <w:p w:rsidR="00816A84" w:rsidRPr="001C47C1" w:rsidRDefault="00816A84" w:rsidP="00941015">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1.Предельные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w:t>
            </w:r>
            <w:r w:rsidRPr="001C47C1">
              <w:rPr>
                <w:rFonts w:ascii="Times New Roman" w:hAnsi="Times New Roman"/>
                <w:color w:val="000000" w:themeColor="text1"/>
                <w:sz w:val="18"/>
              </w:rPr>
              <w:t xml:space="preserve"> и с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75"/>
                <w:sz w:val="18"/>
              </w:rPr>
              <w:t xml:space="preserve"> </w:t>
            </w:r>
            <w:r w:rsidRPr="001C47C1">
              <w:rPr>
                <w:rFonts w:ascii="Times New Roman" w:hAnsi="Times New Roman"/>
                <w:color w:val="000000" w:themeColor="text1"/>
                <w:spacing w:val="-1"/>
                <w:sz w:val="18"/>
              </w:rPr>
              <w:t>размещению</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 xml:space="preserve">объектов </w:t>
            </w:r>
            <w:r w:rsidRPr="001C47C1">
              <w:rPr>
                <w:rFonts w:ascii="Times New Roman" w:hAnsi="Times New Roman"/>
                <w:color w:val="000000" w:themeColor="text1"/>
                <w:sz w:val="18"/>
              </w:rPr>
              <w:t xml:space="preserve">СНиП,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816A84" w:rsidRPr="001C47C1" w:rsidRDefault="00816A84" w:rsidP="00941015">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2. 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pacing w:val="-1"/>
                <w:sz w:val="18"/>
              </w:rPr>
              <w:t>80%.</w:t>
            </w:r>
          </w:p>
        </w:tc>
      </w:tr>
      <w:tr w:rsidR="001C47C1" w:rsidRPr="001C47C1" w:rsidTr="00941015">
        <w:tblPrEx>
          <w:tblLook w:val="04A0" w:firstRow="1" w:lastRow="0" w:firstColumn="1" w:lastColumn="0" w:noHBand="0" w:noVBand="1"/>
        </w:tblPrEx>
        <w:trPr>
          <w:trHeight w:hRule="exact" w:val="2701"/>
        </w:trPr>
        <w:tc>
          <w:tcPr>
            <w:tcW w:w="535"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Автомобильный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816A84">
            <w:pPr>
              <w:pStyle w:val="TableParagraph"/>
              <w:spacing w:line="201" w:lineRule="exact"/>
              <w:ind w:left="8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rPr>
              <w:t>СО-</w:t>
            </w:r>
            <w:r w:rsidRPr="001C47C1">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39" w:lineRule="auto"/>
              <w:ind w:left="104" w:right="55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автомобильных </w:t>
            </w:r>
            <w:r w:rsidRPr="001C47C1">
              <w:rPr>
                <w:rFonts w:ascii="Times New Roman" w:hAnsi="Times New Roman"/>
                <w:color w:val="000000" w:themeColor="text1"/>
                <w:sz w:val="18"/>
                <w:lang w:val="ru-RU"/>
              </w:rPr>
              <w:t>дорог и</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технически</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 xml:space="preserve">связанных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ними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p>
          <w:p w:rsidR="00816A84" w:rsidRPr="001C47C1" w:rsidRDefault="00816A84" w:rsidP="00941015">
            <w:pPr>
              <w:pStyle w:val="TableParagraph"/>
              <w:ind w:left="104" w:right="15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предназначенных</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обслуживания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пассажиров,</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pacing w:val="37"/>
                <w:sz w:val="18"/>
                <w:lang w:val="ru-RU"/>
              </w:rPr>
              <w:t xml:space="preserve"> </w:t>
            </w:r>
            <w:r w:rsidRPr="001C47C1">
              <w:rPr>
                <w:rFonts w:ascii="Times New Roman" w:hAnsi="Times New Roman"/>
                <w:color w:val="000000" w:themeColor="text1"/>
                <w:spacing w:val="-1"/>
                <w:sz w:val="18"/>
                <w:lang w:val="ru-RU"/>
              </w:rPr>
              <w:t xml:space="preserve">обеспечивающие </w:t>
            </w:r>
            <w:r w:rsidRPr="001C47C1">
              <w:rPr>
                <w:rFonts w:ascii="Times New Roman" w:hAnsi="Times New Roman"/>
                <w:color w:val="000000" w:themeColor="text1"/>
                <w:sz w:val="18"/>
                <w:lang w:val="ru-RU"/>
              </w:rPr>
              <w:t>работу</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z w:val="18"/>
                <w:lang w:val="ru-RU"/>
              </w:rPr>
              <w:t>транспортных</w:t>
            </w:r>
            <w:r w:rsidRPr="001C47C1">
              <w:rPr>
                <w:rFonts w:ascii="Times New Roman" w:hAnsi="Times New Roman"/>
                <w:color w:val="000000" w:themeColor="text1"/>
                <w:spacing w:val="-1"/>
                <w:sz w:val="18"/>
                <w:lang w:val="ru-RU"/>
              </w:rPr>
              <w:t xml:space="preserve"> средств,</w:t>
            </w:r>
            <w:r w:rsidRPr="001C47C1">
              <w:rPr>
                <w:rFonts w:ascii="Times New Roman" w:hAnsi="Times New Roman"/>
                <w:color w:val="000000" w:themeColor="text1"/>
                <w:spacing w:val="29"/>
                <w:sz w:val="18"/>
                <w:lang w:val="ru-RU"/>
              </w:rPr>
              <w:t xml:space="preserve"> </w:t>
            </w:r>
            <w:r w:rsidRPr="001C47C1">
              <w:rPr>
                <w:rFonts w:ascii="Times New Roman" w:hAnsi="Times New Roman"/>
                <w:color w:val="000000" w:themeColor="text1"/>
                <w:spacing w:val="-1"/>
                <w:sz w:val="18"/>
                <w:lang w:val="ru-RU"/>
              </w:rPr>
              <w:t>размещение объектов,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постов</w:t>
            </w:r>
            <w:r w:rsidRPr="001C47C1">
              <w:rPr>
                <w:rFonts w:ascii="Times New Roman" w:hAnsi="Times New Roman"/>
                <w:color w:val="000000" w:themeColor="text1"/>
                <w:spacing w:val="-1"/>
                <w:sz w:val="18"/>
                <w:lang w:val="ru-RU"/>
              </w:rPr>
              <w:t xml:space="preserve"> органов внутренних дел,</w:t>
            </w:r>
            <w:r w:rsidRPr="001C47C1">
              <w:rPr>
                <w:rFonts w:ascii="Times New Roman" w:hAnsi="Times New Roman"/>
                <w:color w:val="000000" w:themeColor="text1"/>
                <w:spacing w:val="37"/>
                <w:sz w:val="18"/>
                <w:lang w:val="ru-RU"/>
              </w:rPr>
              <w:t xml:space="preserve"> </w:t>
            </w:r>
            <w:r w:rsidRPr="001C47C1">
              <w:rPr>
                <w:rFonts w:ascii="Times New Roman" w:hAnsi="Times New Roman"/>
                <w:color w:val="000000" w:themeColor="text1"/>
                <w:spacing w:val="-1"/>
                <w:sz w:val="18"/>
                <w:lang w:val="ru-RU"/>
              </w:rPr>
              <w:t xml:space="preserve">ответственных </w:t>
            </w:r>
            <w:r w:rsidRPr="001C47C1">
              <w:rPr>
                <w:rFonts w:ascii="Times New Roman" w:hAnsi="Times New Roman"/>
                <w:color w:val="000000" w:themeColor="text1"/>
                <w:sz w:val="18"/>
                <w:lang w:val="ru-RU"/>
              </w:rPr>
              <w:t>за</w:t>
            </w:r>
            <w:r w:rsidRPr="001C47C1">
              <w:rPr>
                <w:rFonts w:ascii="Times New Roman" w:hAnsi="Times New Roman"/>
                <w:color w:val="000000" w:themeColor="text1"/>
                <w:spacing w:val="-1"/>
                <w:sz w:val="18"/>
                <w:lang w:val="ru-RU"/>
              </w:rPr>
              <w:t xml:space="preserve"> безопасность</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дорожного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движения;</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оборудование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стоянок</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автомобильного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транспорта,</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депо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(устройства мест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стоянок)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автомобильного</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транспорта,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осуществляющего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перевозки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людей</w:t>
            </w:r>
            <w:r w:rsidRPr="001C47C1">
              <w:rPr>
                <w:rFonts w:ascii="Times New Roman" w:hAnsi="Times New Roman"/>
                <w:color w:val="000000" w:themeColor="text1"/>
                <w:sz w:val="18"/>
                <w:lang w:val="ru-RU"/>
              </w:rPr>
              <w:t xml:space="preserve"> по</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01" w:lineRule="exact"/>
              <w:ind w:right="1"/>
              <w:jc w:val="center"/>
              <w:rPr>
                <w:rFonts w:ascii="Times New Roman" w:eastAsia="Times New Roman" w:hAnsi="Times New Roman"/>
                <w:color w:val="000000" w:themeColor="text1"/>
                <w:sz w:val="18"/>
                <w:szCs w:val="18"/>
              </w:rPr>
            </w:pPr>
            <w:r w:rsidRPr="001C47C1">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1. 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и с</w:t>
            </w:r>
            <w:r w:rsidRPr="001C47C1">
              <w:rPr>
                <w:rFonts w:ascii="Times New Roman" w:hAnsi="Times New Roman"/>
                <w:color w:val="000000" w:themeColor="text1"/>
                <w:spacing w:val="73"/>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816A84" w:rsidRPr="001C47C1" w:rsidRDefault="00816A84" w:rsidP="00941015">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2. </w:t>
            </w: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816A84" w:rsidRPr="001C47C1" w:rsidRDefault="00816A84" w:rsidP="00B31414">
            <w:pPr>
              <w:pStyle w:val="a5"/>
              <w:widowControl w:val="0"/>
              <w:numPr>
                <w:ilvl w:val="0"/>
                <w:numId w:val="159"/>
              </w:numPr>
              <w:tabs>
                <w:tab w:val="left" w:pos="211"/>
              </w:tabs>
              <w:spacing w:after="0" w:line="240" w:lineRule="auto"/>
              <w:ind w:right="44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я</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1"/>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816A84" w:rsidRPr="001C47C1" w:rsidRDefault="00816A84" w:rsidP="00B31414">
            <w:pPr>
              <w:pStyle w:val="a5"/>
              <w:widowControl w:val="0"/>
              <w:numPr>
                <w:ilvl w:val="0"/>
                <w:numId w:val="159"/>
              </w:numPr>
              <w:tabs>
                <w:tab w:val="left" w:pos="211"/>
              </w:tabs>
              <w:spacing w:before="2" w:after="0" w:line="207"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816A84" w:rsidRPr="001C47C1" w:rsidRDefault="00816A84" w:rsidP="00B31414">
            <w:pPr>
              <w:pStyle w:val="a5"/>
              <w:widowControl w:val="0"/>
              <w:numPr>
                <w:ilvl w:val="0"/>
                <w:numId w:val="159"/>
              </w:numPr>
              <w:tabs>
                <w:tab w:val="left" w:pos="211"/>
              </w:tabs>
              <w:spacing w:before="2" w:after="0" w:line="207"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w:t>
            </w: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816A84" w:rsidRPr="001C47C1" w:rsidRDefault="00816A84" w:rsidP="00B31414">
            <w:pPr>
              <w:pStyle w:val="a5"/>
              <w:widowControl w:val="0"/>
              <w:numPr>
                <w:ilvl w:val="0"/>
                <w:numId w:val="159"/>
              </w:numPr>
              <w:tabs>
                <w:tab w:val="left" w:pos="211"/>
              </w:tabs>
              <w:spacing w:before="2" w:after="0" w:line="207"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4. </w:t>
            </w: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 xml:space="preserve">участка </w:t>
            </w:r>
            <w:r w:rsidRPr="001C47C1">
              <w:rPr>
                <w:rFonts w:ascii="Times New Roman" w:hAnsi="Times New Roman"/>
                <w:color w:val="000000" w:themeColor="text1"/>
                <w:sz w:val="18"/>
              </w:rPr>
              <w:t>80%.</w:t>
            </w:r>
          </w:p>
        </w:tc>
      </w:tr>
      <w:tr w:rsidR="001C47C1" w:rsidRPr="001C47C1" w:rsidTr="00941015">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Предельные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941015">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816A84" w:rsidRPr="001C47C1" w:rsidRDefault="00816A84" w:rsidP="00941015">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ind w:left="9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816A84" w:rsidRPr="001C47C1" w:rsidRDefault="00816A84" w:rsidP="00941015">
            <w:pPr>
              <w:widowControl w:val="0"/>
              <w:spacing w:after="0" w:line="240" w:lineRule="auto"/>
              <w:rPr>
                <w:color w:val="000000" w:themeColor="text1"/>
                <w:lang w:val="en-US"/>
              </w:rPr>
            </w:pPr>
          </w:p>
        </w:tc>
      </w:tr>
      <w:tr w:rsidR="001C47C1" w:rsidRPr="001C47C1" w:rsidTr="00941015">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941015">
            <w:pPr>
              <w:pStyle w:val="TableParagraph"/>
              <w:spacing w:line="227" w:lineRule="exact"/>
              <w:ind w:left="-1" w:right="2"/>
              <w:jc w:val="center"/>
              <w:rPr>
                <w:rFonts w:ascii="Times New Roman" w:eastAsia="Times New Roman" w:hAnsi="Times New Roman"/>
                <w:color w:val="000000" w:themeColor="text1"/>
                <w:sz w:val="20"/>
                <w:szCs w:val="20"/>
              </w:rPr>
            </w:pPr>
            <w:r w:rsidRPr="001C47C1">
              <w:rPr>
                <w:rFonts w:ascii="Times New Roman" w:hAnsi="Times New Roman"/>
                <w:b/>
                <w:color w:val="000000" w:themeColor="text1"/>
                <w:sz w:val="20"/>
              </w:rPr>
              <w:t>ЗОНЫ</w:t>
            </w:r>
            <w:r w:rsidRPr="001C47C1">
              <w:rPr>
                <w:rFonts w:ascii="Times New Roman" w:hAnsi="Times New Roman"/>
                <w:b/>
                <w:color w:val="000000" w:themeColor="text1"/>
                <w:spacing w:val="31"/>
                <w:sz w:val="20"/>
              </w:rPr>
              <w:t xml:space="preserve"> </w:t>
            </w:r>
            <w:r w:rsidRPr="001C47C1">
              <w:rPr>
                <w:rFonts w:ascii="Times New Roman" w:hAnsi="Times New Roman"/>
                <w:b/>
                <w:color w:val="000000" w:themeColor="text1"/>
                <w:spacing w:val="-1"/>
                <w:sz w:val="20"/>
              </w:rPr>
              <w:t>СПЕЦИАЛЬНОГО</w:t>
            </w:r>
            <w:r w:rsidRPr="001C47C1">
              <w:rPr>
                <w:rFonts w:ascii="Times New Roman" w:hAnsi="Times New Roman"/>
                <w:b/>
                <w:color w:val="000000" w:themeColor="text1"/>
                <w:spacing w:val="32"/>
                <w:sz w:val="20"/>
              </w:rPr>
              <w:t xml:space="preserve"> </w:t>
            </w:r>
            <w:r w:rsidRPr="001C47C1">
              <w:rPr>
                <w:rFonts w:ascii="Times New Roman" w:hAnsi="Times New Roman"/>
                <w:b/>
                <w:color w:val="000000" w:themeColor="text1"/>
                <w:sz w:val="20"/>
              </w:rPr>
              <w:t>НАЗНАЧЕНИЯ</w:t>
            </w:r>
          </w:p>
        </w:tc>
      </w:tr>
      <w:tr w:rsidR="001C47C1" w:rsidRPr="001C47C1" w:rsidTr="00941015">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816A84">
            <w:pPr>
              <w:pStyle w:val="TableParagraph"/>
              <w:spacing w:line="228" w:lineRule="exact"/>
              <w:ind w:left="4060"/>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ВСПОМОГАТЕЛЬНЫЕ</w:t>
            </w:r>
            <w:r w:rsidRPr="001C47C1">
              <w:rPr>
                <w:rFonts w:ascii="Times New Roman" w:hAnsi="Times New Roman"/>
                <w:b/>
                <w:color w:val="000000" w:themeColor="text1"/>
                <w:spacing w:val="-15"/>
                <w:sz w:val="20"/>
                <w:lang w:val="ru-RU"/>
              </w:rPr>
              <w:t xml:space="preserve"> </w:t>
            </w:r>
            <w:r w:rsidRPr="001C47C1">
              <w:rPr>
                <w:rFonts w:ascii="Times New Roman" w:hAnsi="Times New Roman"/>
                <w:b/>
                <w:color w:val="000000" w:themeColor="text1"/>
                <w:sz w:val="20"/>
                <w:lang w:val="ru-RU"/>
              </w:rPr>
              <w:t>ВИДЫ</w:t>
            </w:r>
            <w:r w:rsidRPr="001C47C1">
              <w:rPr>
                <w:rFonts w:ascii="Times New Roman" w:hAnsi="Times New Roman"/>
                <w:b/>
                <w:color w:val="000000" w:themeColor="text1"/>
                <w:spacing w:val="-11"/>
                <w:sz w:val="20"/>
                <w:lang w:val="ru-RU"/>
              </w:rPr>
              <w:t xml:space="preserve"> </w:t>
            </w:r>
            <w:r w:rsidRPr="001C47C1">
              <w:rPr>
                <w:rFonts w:ascii="Times New Roman" w:hAnsi="Times New Roman"/>
                <w:b/>
                <w:color w:val="000000" w:themeColor="text1"/>
                <w:spacing w:val="-1"/>
                <w:sz w:val="20"/>
                <w:lang w:val="ru-RU"/>
              </w:rPr>
              <w:t>РАЗРЕШЁННОГО</w:t>
            </w:r>
            <w:r w:rsidRPr="001C47C1">
              <w:rPr>
                <w:rFonts w:ascii="Times New Roman" w:hAnsi="Times New Roman"/>
                <w:b/>
                <w:color w:val="000000" w:themeColor="text1"/>
                <w:spacing w:val="-12"/>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«СО-1»</w:t>
            </w:r>
          </w:p>
        </w:tc>
      </w:tr>
      <w:tr w:rsidR="001C47C1" w:rsidRPr="001C47C1" w:rsidTr="00816A84">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02"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02"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Объекты</w:t>
            </w:r>
            <w:r w:rsidRPr="001C47C1">
              <w:rPr>
                <w:rFonts w:ascii="Times New Roman" w:hAnsi="Times New Roman"/>
                <w:color w:val="000000" w:themeColor="text1"/>
                <w:sz w:val="18"/>
              </w:rPr>
              <w:t xml:space="preserve">  придорожного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816A84">
            <w:pPr>
              <w:pStyle w:val="TableParagraph"/>
              <w:spacing w:line="202" w:lineRule="exact"/>
              <w:ind w:left="14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rPr>
              <w:t>СО-</w:t>
            </w:r>
            <w:r w:rsidRPr="001C47C1">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42" w:lineRule="auto"/>
              <w:ind w:left="104" w:right="35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автомобильных моек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прачечных для</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02" w:lineRule="exact"/>
              <w:ind w:left="102"/>
              <w:rPr>
                <w:rFonts w:ascii="Times New Roman" w:eastAsia="Times New Roman" w:hAnsi="Times New Roman"/>
                <w:color w:val="000000" w:themeColor="text1"/>
                <w:sz w:val="18"/>
                <w:szCs w:val="18"/>
              </w:rPr>
            </w:pPr>
            <w:r w:rsidRPr="001C47C1">
              <w:rPr>
                <w:rFonts w:ascii="Times New Roman"/>
                <w:color w:val="000000" w:themeColor="text1"/>
                <w:sz w:val="18"/>
              </w:rPr>
              <w:t>4.9.1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1. 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z w:val="18"/>
              </w:rPr>
              <w:t xml:space="preserve"> 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816A84" w:rsidRPr="001C47C1" w:rsidRDefault="00816A84" w:rsidP="00941015">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2. </w:t>
            </w: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816A84" w:rsidRPr="001C47C1" w:rsidRDefault="00816A84" w:rsidP="00B31414">
            <w:pPr>
              <w:pStyle w:val="a5"/>
              <w:widowControl w:val="0"/>
              <w:numPr>
                <w:ilvl w:val="0"/>
                <w:numId w:val="161"/>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816A84" w:rsidRPr="001C47C1" w:rsidRDefault="00816A84" w:rsidP="00B31414">
            <w:pPr>
              <w:pStyle w:val="a5"/>
              <w:widowControl w:val="0"/>
              <w:numPr>
                <w:ilvl w:val="0"/>
                <w:numId w:val="161"/>
              </w:numPr>
              <w:tabs>
                <w:tab w:val="left" w:pos="211"/>
              </w:tabs>
              <w:spacing w:after="0" w:line="206"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816A84" w:rsidRPr="001C47C1" w:rsidRDefault="00816A84" w:rsidP="00B31414">
            <w:pPr>
              <w:pStyle w:val="a5"/>
              <w:widowControl w:val="0"/>
              <w:numPr>
                <w:ilvl w:val="0"/>
                <w:numId w:val="161"/>
              </w:numPr>
              <w:tabs>
                <w:tab w:val="left" w:pos="211"/>
              </w:tabs>
              <w:spacing w:after="0" w:line="206"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w:t>
            </w: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816A84" w:rsidRPr="001C47C1" w:rsidRDefault="00816A84" w:rsidP="00B31414">
            <w:pPr>
              <w:pStyle w:val="a5"/>
              <w:widowControl w:val="0"/>
              <w:numPr>
                <w:ilvl w:val="0"/>
                <w:numId w:val="161"/>
              </w:numPr>
              <w:tabs>
                <w:tab w:val="left" w:pos="211"/>
              </w:tabs>
              <w:spacing w:after="0" w:line="206"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4. </w:t>
            </w: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80%.</w:t>
            </w:r>
          </w:p>
        </w:tc>
      </w:tr>
      <w:tr w:rsidR="001C47C1" w:rsidRPr="001C47C1" w:rsidTr="00816A84">
        <w:trPr>
          <w:trHeight w:hRule="exact" w:val="2494"/>
        </w:trPr>
        <w:tc>
          <w:tcPr>
            <w:tcW w:w="535"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2.</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Коммунальное</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обслуживание</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01" w:lineRule="exact"/>
              <w:ind w:left="14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rPr>
              <w:t>СО-</w:t>
            </w:r>
            <w:r w:rsidRPr="001C47C1">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ind w:left="104" w:right="122"/>
              <w:rPr>
                <w:rFonts w:ascii="Times New Roman" w:hAnsi="Times New Roman"/>
                <w:color w:val="000000" w:themeColor="text1"/>
                <w:spacing w:val="-1"/>
                <w:sz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 xml:space="preserve">строительства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целях обеспечения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физических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юридических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лиц</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коммунальными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услугами,</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частности:</w:t>
            </w:r>
            <w:r w:rsidRPr="001C47C1">
              <w:rPr>
                <w:rFonts w:ascii="Times New Roman" w:hAnsi="Times New Roman"/>
                <w:color w:val="000000" w:themeColor="text1"/>
                <w:sz w:val="18"/>
                <w:lang w:val="ru-RU"/>
              </w:rPr>
              <w:t xml:space="preserve"> отвода</w:t>
            </w:r>
            <w:r w:rsidRPr="001C47C1">
              <w:rPr>
                <w:rFonts w:ascii="Times New Roman" w:hAnsi="Times New Roman"/>
                <w:color w:val="000000" w:themeColor="text1"/>
                <w:spacing w:val="33"/>
                <w:sz w:val="18"/>
                <w:lang w:val="ru-RU"/>
              </w:rPr>
              <w:t xml:space="preserve"> </w:t>
            </w:r>
            <w:r w:rsidRPr="001C47C1">
              <w:rPr>
                <w:rFonts w:ascii="Times New Roman" w:hAnsi="Times New Roman"/>
                <w:color w:val="000000" w:themeColor="text1"/>
                <w:spacing w:val="-1"/>
                <w:sz w:val="18"/>
                <w:lang w:val="ru-RU"/>
              </w:rPr>
              <w:t>канализационных стоков,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очистки</w:t>
            </w:r>
            <w:r w:rsidRPr="001C47C1">
              <w:rPr>
                <w:rFonts w:ascii="Times New Roman" w:hAnsi="Times New Roman"/>
                <w:color w:val="000000" w:themeColor="text1"/>
                <w:sz w:val="18"/>
                <w:lang w:val="ru-RU"/>
              </w:rPr>
              <w:t xml:space="preserve"> 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уборки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объектов</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недвижимости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(котельных,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водозаборов,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очистных</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насосных </w:t>
            </w:r>
            <w:r w:rsidRPr="001C47C1">
              <w:rPr>
                <w:rFonts w:ascii="Times New Roman" w:hAnsi="Times New Roman"/>
                <w:color w:val="000000" w:themeColor="text1"/>
                <w:sz w:val="18"/>
                <w:lang w:val="ru-RU"/>
              </w:rPr>
              <w:t xml:space="preserve">станций, </w:t>
            </w:r>
            <w:r w:rsidRPr="001C47C1">
              <w:rPr>
                <w:rFonts w:ascii="Times New Roman" w:hAnsi="Times New Roman"/>
                <w:color w:val="000000" w:themeColor="text1"/>
                <w:spacing w:val="-1"/>
                <w:sz w:val="18"/>
                <w:lang w:val="ru-RU"/>
              </w:rPr>
              <w:t>водопроводов,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линий</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электропередач,</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трансформаторных подстанций,</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газопроводов,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линий связи,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телефонных станций,</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канализаций.</w:t>
            </w:r>
          </w:p>
          <w:p w:rsidR="00816A84" w:rsidRPr="001C47C1" w:rsidRDefault="00816A84" w:rsidP="00941015">
            <w:pPr>
              <w:pStyle w:val="TableParagraph"/>
              <w:ind w:left="104" w:right="122"/>
              <w:rPr>
                <w:rFonts w:ascii="Times New Roman" w:hAnsi="Times New Roman"/>
                <w:color w:val="000000" w:themeColor="text1"/>
                <w:spacing w:val="-1"/>
                <w:sz w:val="18"/>
                <w:lang w:val="ru-RU"/>
              </w:rPr>
            </w:pPr>
          </w:p>
          <w:p w:rsidR="00816A84" w:rsidRPr="001C47C1" w:rsidRDefault="00816A84" w:rsidP="00941015">
            <w:pPr>
              <w:pStyle w:val="TableParagraph"/>
              <w:ind w:left="104" w:right="122"/>
              <w:rPr>
                <w:rFonts w:ascii="Times New Roman" w:hAnsi="Times New Roman"/>
                <w:color w:val="000000" w:themeColor="text1"/>
                <w:spacing w:val="-1"/>
                <w:sz w:val="18"/>
                <w:lang w:val="ru-RU"/>
              </w:rPr>
            </w:pPr>
          </w:p>
          <w:p w:rsidR="00816A84" w:rsidRPr="001C47C1" w:rsidRDefault="00816A84" w:rsidP="00941015">
            <w:pPr>
              <w:pStyle w:val="TableParagraph"/>
              <w:ind w:left="104" w:right="122"/>
              <w:rPr>
                <w:rFonts w:ascii="Times New Roman" w:hAnsi="Times New Roman"/>
                <w:color w:val="000000" w:themeColor="text1"/>
                <w:spacing w:val="-1"/>
                <w:sz w:val="18"/>
                <w:lang w:val="ru-RU"/>
              </w:rPr>
            </w:pPr>
          </w:p>
          <w:p w:rsidR="00816A84" w:rsidRPr="001C47C1" w:rsidRDefault="00816A84" w:rsidP="00941015">
            <w:pPr>
              <w:pStyle w:val="TableParagraph"/>
              <w:ind w:left="104" w:right="122"/>
              <w:rPr>
                <w:rFonts w:ascii="Times New Roman" w:hAnsi="Times New Roman"/>
                <w:color w:val="000000" w:themeColor="text1"/>
                <w:spacing w:val="-1"/>
                <w:sz w:val="18"/>
                <w:lang w:val="ru-RU"/>
              </w:rPr>
            </w:pPr>
          </w:p>
          <w:p w:rsidR="00816A84" w:rsidRPr="001C47C1" w:rsidRDefault="00816A84" w:rsidP="00941015">
            <w:pPr>
              <w:pStyle w:val="TableParagraph"/>
              <w:ind w:left="104" w:right="122"/>
              <w:rPr>
                <w:rFonts w:ascii="Times New Roman" w:hAnsi="Times New Roman"/>
                <w:color w:val="000000" w:themeColor="text1"/>
                <w:spacing w:val="-1"/>
                <w:sz w:val="18"/>
                <w:lang w:val="ru-RU"/>
              </w:rPr>
            </w:pPr>
          </w:p>
          <w:p w:rsidR="00816A84" w:rsidRPr="001C47C1" w:rsidRDefault="00816A84" w:rsidP="00941015">
            <w:pPr>
              <w:pStyle w:val="TableParagraph"/>
              <w:ind w:left="104" w:right="122"/>
              <w:rPr>
                <w:rFonts w:ascii="Times New Roman" w:hAnsi="Times New Roman"/>
                <w:color w:val="000000" w:themeColor="text1"/>
                <w:spacing w:val="-1"/>
                <w:sz w:val="18"/>
                <w:lang w:val="ru-RU"/>
              </w:rPr>
            </w:pPr>
          </w:p>
          <w:p w:rsidR="00816A84" w:rsidRPr="001C47C1" w:rsidRDefault="00816A84" w:rsidP="00941015">
            <w:pPr>
              <w:pStyle w:val="TableParagraph"/>
              <w:ind w:left="104" w:right="122"/>
              <w:rPr>
                <w:rFonts w:ascii="Times New Roman" w:hAnsi="Times New Roman"/>
                <w:color w:val="000000" w:themeColor="text1"/>
                <w:spacing w:val="-1"/>
                <w:sz w:val="18"/>
                <w:lang w:val="ru-RU"/>
              </w:rPr>
            </w:pPr>
          </w:p>
          <w:p w:rsidR="00816A84" w:rsidRPr="001C47C1" w:rsidRDefault="00816A84" w:rsidP="00941015">
            <w:pPr>
              <w:pStyle w:val="TableParagraph"/>
              <w:ind w:left="104" w:right="122"/>
              <w:rPr>
                <w:rFonts w:ascii="Times New Roman" w:eastAsia="Times New Roman" w:hAnsi="Times New Roman"/>
                <w:color w:val="000000" w:themeColor="text1"/>
                <w:sz w:val="18"/>
                <w:szCs w:val="18"/>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816A84" w:rsidRPr="001C47C1" w:rsidRDefault="00816A84" w:rsidP="00941015">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1. 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z w:val="18"/>
              </w:rPr>
              <w:t xml:space="preserve"> 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816A84" w:rsidRPr="001C47C1" w:rsidRDefault="00816A84" w:rsidP="00941015">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2. </w:t>
            </w: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816A84" w:rsidRPr="001C47C1" w:rsidRDefault="00816A84" w:rsidP="00B31414">
            <w:pPr>
              <w:pStyle w:val="a5"/>
              <w:widowControl w:val="0"/>
              <w:numPr>
                <w:ilvl w:val="0"/>
                <w:numId w:val="160"/>
              </w:numPr>
              <w:tabs>
                <w:tab w:val="left" w:pos="211"/>
              </w:tabs>
              <w:spacing w:after="0" w:line="240" w:lineRule="auto"/>
              <w:ind w:right="523"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816A84" w:rsidRPr="001C47C1" w:rsidRDefault="00816A84" w:rsidP="00B31414">
            <w:pPr>
              <w:pStyle w:val="a5"/>
              <w:widowControl w:val="0"/>
              <w:numPr>
                <w:ilvl w:val="0"/>
                <w:numId w:val="160"/>
              </w:numPr>
              <w:tabs>
                <w:tab w:val="left" w:pos="211"/>
              </w:tabs>
              <w:spacing w:before="2" w:after="0" w:line="207"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816A84" w:rsidRPr="001C47C1" w:rsidRDefault="00816A84" w:rsidP="00B31414">
            <w:pPr>
              <w:pStyle w:val="a5"/>
              <w:widowControl w:val="0"/>
              <w:numPr>
                <w:ilvl w:val="0"/>
                <w:numId w:val="160"/>
              </w:numPr>
              <w:tabs>
                <w:tab w:val="left" w:pos="211"/>
              </w:tabs>
              <w:spacing w:before="2" w:after="0" w:line="207"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w:t>
            </w: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816A84" w:rsidRPr="001C47C1" w:rsidRDefault="00816A84" w:rsidP="00B31414">
            <w:pPr>
              <w:pStyle w:val="a5"/>
              <w:widowControl w:val="0"/>
              <w:numPr>
                <w:ilvl w:val="0"/>
                <w:numId w:val="160"/>
              </w:numPr>
              <w:tabs>
                <w:tab w:val="left" w:pos="211"/>
              </w:tabs>
              <w:spacing w:before="2" w:after="0" w:line="207"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4. </w:t>
            </w: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80%.</w:t>
            </w:r>
          </w:p>
          <w:p w:rsidR="00816A84" w:rsidRPr="001C47C1" w:rsidRDefault="00816A84" w:rsidP="00941015">
            <w:pPr>
              <w:widowControl w:val="0"/>
              <w:tabs>
                <w:tab w:val="left" w:pos="287"/>
              </w:tabs>
              <w:spacing w:after="0" w:line="207" w:lineRule="exact"/>
              <w:rPr>
                <w:rFonts w:ascii="Times New Roman" w:hAnsi="Times New Roman"/>
                <w:color w:val="000000" w:themeColor="text1"/>
                <w:sz w:val="18"/>
                <w:szCs w:val="18"/>
              </w:rPr>
            </w:pPr>
          </w:p>
          <w:p w:rsidR="00816A84" w:rsidRPr="001C47C1" w:rsidRDefault="00816A84" w:rsidP="00941015">
            <w:pPr>
              <w:widowControl w:val="0"/>
              <w:tabs>
                <w:tab w:val="left" w:pos="287"/>
              </w:tabs>
              <w:spacing w:after="0" w:line="207" w:lineRule="exact"/>
              <w:rPr>
                <w:rFonts w:ascii="Times New Roman" w:hAnsi="Times New Roman"/>
                <w:color w:val="000000" w:themeColor="text1"/>
                <w:sz w:val="18"/>
                <w:szCs w:val="18"/>
              </w:rPr>
            </w:pPr>
          </w:p>
          <w:p w:rsidR="00816A84" w:rsidRPr="001C47C1" w:rsidRDefault="00816A84" w:rsidP="00941015">
            <w:pPr>
              <w:widowControl w:val="0"/>
              <w:tabs>
                <w:tab w:val="left" w:pos="287"/>
              </w:tabs>
              <w:spacing w:after="0" w:line="207" w:lineRule="exact"/>
              <w:rPr>
                <w:rFonts w:ascii="Times New Roman" w:hAnsi="Times New Roman"/>
                <w:color w:val="000000" w:themeColor="text1"/>
                <w:sz w:val="18"/>
                <w:szCs w:val="18"/>
              </w:rPr>
            </w:pPr>
          </w:p>
          <w:p w:rsidR="00816A84" w:rsidRPr="001C47C1" w:rsidRDefault="00816A84" w:rsidP="00941015">
            <w:pPr>
              <w:widowControl w:val="0"/>
              <w:tabs>
                <w:tab w:val="left" w:pos="287"/>
              </w:tabs>
              <w:spacing w:after="0" w:line="207" w:lineRule="exact"/>
              <w:rPr>
                <w:rFonts w:ascii="Times New Roman" w:hAnsi="Times New Roman"/>
                <w:color w:val="000000" w:themeColor="text1"/>
                <w:sz w:val="18"/>
                <w:szCs w:val="18"/>
              </w:rPr>
            </w:pPr>
          </w:p>
        </w:tc>
      </w:tr>
      <w:tr w:rsidR="001C47C1" w:rsidRPr="001C47C1" w:rsidTr="00941015">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816A84" w:rsidRPr="001C47C1" w:rsidRDefault="00816A84" w:rsidP="00941015">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Предельные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941015">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816A84" w:rsidRPr="001C47C1" w:rsidRDefault="00816A84" w:rsidP="00941015">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ind w:left="9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816A84" w:rsidRPr="001C47C1" w:rsidRDefault="00816A84"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816A84" w:rsidRPr="001C47C1" w:rsidRDefault="00816A84" w:rsidP="00941015">
            <w:pPr>
              <w:widowControl w:val="0"/>
              <w:spacing w:after="0" w:line="240" w:lineRule="auto"/>
              <w:rPr>
                <w:color w:val="000000" w:themeColor="text1"/>
                <w:lang w:val="en-US"/>
              </w:rPr>
            </w:pPr>
          </w:p>
        </w:tc>
      </w:tr>
      <w:tr w:rsidR="001C47C1" w:rsidRPr="001C47C1" w:rsidTr="00941015">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941015">
            <w:pPr>
              <w:pStyle w:val="TableParagraph"/>
              <w:spacing w:line="227" w:lineRule="exact"/>
              <w:ind w:left="-1" w:right="2"/>
              <w:jc w:val="center"/>
              <w:rPr>
                <w:rFonts w:ascii="Times New Roman" w:eastAsia="Times New Roman" w:hAnsi="Times New Roman"/>
                <w:color w:val="000000" w:themeColor="text1"/>
                <w:sz w:val="20"/>
                <w:szCs w:val="20"/>
              </w:rPr>
            </w:pPr>
            <w:r w:rsidRPr="001C47C1">
              <w:rPr>
                <w:rFonts w:ascii="Times New Roman" w:hAnsi="Times New Roman"/>
                <w:b/>
                <w:color w:val="000000" w:themeColor="text1"/>
                <w:sz w:val="20"/>
              </w:rPr>
              <w:t>ЗОНЫ</w:t>
            </w:r>
            <w:r w:rsidRPr="001C47C1">
              <w:rPr>
                <w:rFonts w:ascii="Times New Roman" w:hAnsi="Times New Roman"/>
                <w:b/>
                <w:color w:val="000000" w:themeColor="text1"/>
                <w:spacing w:val="31"/>
                <w:sz w:val="20"/>
              </w:rPr>
              <w:t xml:space="preserve"> </w:t>
            </w:r>
            <w:r w:rsidRPr="001C47C1">
              <w:rPr>
                <w:rFonts w:ascii="Times New Roman" w:hAnsi="Times New Roman"/>
                <w:b/>
                <w:color w:val="000000" w:themeColor="text1"/>
                <w:spacing w:val="-1"/>
                <w:sz w:val="20"/>
              </w:rPr>
              <w:t>СПЕЦИАЛЬНОГО</w:t>
            </w:r>
            <w:r w:rsidRPr="001C47C1">
              <w:rPr>
                <w:rFonts w:ascii="Times New Roman" w:hAnsi="Times New Roman"/>
                <w:b/>
                <w:color w:val="000000" w:themeColor="text1"/>
                <w:spacing w:val="32"/>
                <w:sz w:val="20"/>
              </w:rPr>
              <w:t xml:space="preserve"> </w:t>
            </w:r>
            <w:r w:rsidRPr="001C47C1">
              <w:rPr>
                <w:rFonts w:ascii="Times New Roman" w:hAnsi="Times New Roman"/>
                <w:b/>
                <w:color w:val="000000" w:themeColor="text1"/>
                <w:sz w:val="20"/>
              </w:rPr>
              <w:t>НАЗНАЧЕНИЯ</w:t>
            </w:r>
          </w:p>
        </w:tc>
      </w:tr>
      <w:tr w:rsidR="001C47C1" w:rsidRPr="001C47C1" w:rsidTr="00941015">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941015">
            <w:pPr>
              <w:pStyle w:val="TableParagraph"/>
              <w:spacing w:line="228" w:lineRule="exact"/>
              <w:ind w:left="4060"/>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УСЛОВНО</w:t>
            </w:r>
            <w:r w:rsidRPr="001C47C1">
              <w:rPr>
                <w:rFonts w:ascii="Times New Roman" w:hAnsi="Times New Roman"/>
                <w:b/>
                <w:color w:val="000000" w:themeColor="text1"/>
                <w:spacing w:val="-15"/>
                <w:sz w:val="20"/>
                <w:lang w:val="ru-RU"/>
              </w:rPr>
              <w:t xml:space="preserve"> </w:t>
            </w:r>
            <w:r w:rsidRPr="001C47C1">
              <w:rPr>
                <w:rFonts w:ascii="Times New Roman" w:hAnsi="Times New Roman"/>
                <w:b/>
                <w:color w:val="000000" w:themeColor="text1"/>
                <w:spacing w:val="-11"/>
                <w:sz w:val="20"/>
                <w:lang w:val="ru-RU"/>
              </w:rPr>
              <w:t xml:space="preserve"> </w:t>
            </w:r>
            <w:r w:rsidRPr="001C47C1">
              <w:rPr>
                <w:rFonts w:ascii="Times New Roman" w:hAnsi="Times New Roman"/>
                <w:b/>
                <w:color w:val="000000" w:themeColor="text1"/>
                <w:spacing w:val="-1"/>
                <w:sz w:val="20"/>
                <w:lang w:val="ru-RU"/>
              </w:rPr>
              <w:t>РАЗРЕШЁННЫЕ ВИДЫ</w:t>
            </w:r>
            <w:r w:rsidRPr="001C47C1">
              <w:rPr>
                <w:rFonts w:ascii="Times New Roman" w:hAnsi="Times New Roman"/>
                <w:b/>
                <w:color w:val="000000" w:themeColor="text1"/>
                <w:spacing w:val="-12"/>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«СО-3»</w:t>
            </w:r>
          </w:p>
        </w:tc>
      </w:tr>
      <w:tr w:rsidR="00816A84" w:rsidRPr="001C47C1" w:rsidTr="00816A84">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Обслуживание автотранспорта</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A017C9">
            <w:pPr>
              <w:pStyle w:val="TableParagraph"/>
              <w:spacing w:line="201" w:lineRule="exact"/>
              <w:ind w:left="10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rPr>
              <w:t>СО-</w:t>
            </w:r>
            <w:r w:rsidR="00A017C9" w:rsidRPr="001C47C1">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941015">
            <w:pPr>
              <w:pStyle w:val="TableParagraph"/>
              <w:ind w:left="104" w:right="33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постоянных 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временных гаражей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несколькими</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стояночными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местами,</w:t>
            </w:r>
            <w:r w:rsidRPr="001C47C1">
              <w:rPr>
                <w:rFonts w:ascii="Times New Roman" w:hAnsi="Times New Roman"/>
                <w:color w:val="000000" w:themeColor="text1"/>
                <w:sz w:val="18"/>
                <w:lang w:val="ru-RU"/>
              </w:rPr>
              <w:t xml:space="preserve"> стоянок</w:t>
            </w:r>
            <w:r w:rsidRPr="001C47C1">
              <w:rPr>
                <w:rFonts w:ascii="Times New Roman" w:hAnsi="Times New Roman"/>
                <w:color w:val="000000" w:themeColor="text1"/>
                <w:spacing w:val="33"/>
                <w:sz w:val="18"/>
                <w:lang w:val="ru-RU"/>
              </w:rPr>
              <w:t xml:space="preserve"> </w:t>
            </w:r>
            <w:r w:rsidRPr="001C47C1">
              <w:rPr>
                <w:rFonts w:ascii="Times New Roman" w:hAnsi="Times New Roman"/>
                <w:color w:val="000000" w:themeColor="text1"/>
                <w:spacing w:val="-1"/>
                <w:sz w:val="18"/>
                <w:lang w:val="ru-RU"/>
              </w:rPr>
              <w:t>(парковок),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гаражей,</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том</w:t>
            </w:r>
            <w:r w:rsidRPr="001C47C1">
              <w:rPr>
                <w:rFonts w:ascii="Times New Roman" w:hAnsi="Times New Roman"/>
                <w:color w:val="000000" w:themeColor="text1"/>
                <w:spacing w:val="-1"/>
                <w:sz w:val="18"/>
                <w:lang w:val="ru-RU"/>
              </w:rPr>
              <w:t xml:space="preserve"> числе многоярусных,</w:t>
            </w:r>
            <w:r w:rsidRPr="001C47C1">
              <w:rPr>
                <w:rFonts w:ascii="Times New Roman" w:hAnsi="Times New Roman"/>
                <w:color w:val="000000" w:themeColor="text1"/>
                <w:sz w:val="18"/>
                <w:lang w:val="ru-RU"/>
              </w:rPr>
              <w:t xml:space="preserve"> не</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 xml:space="preserve">указанных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 xml:space="preserve">коде </w:t>
            </w:r>
            <w:r w:rsidRPr="001C47C1">
              <w:rPr>
                <w:rFonts w:ascii="Times New Roman" w:hAnsi="Times New Roman"/>
                <w:color w:val="000000" w:themeColor="text1"/>
                <w:sz w:val="18"/>
                <w:lang w:val="ru-RU"/>
              </w:rPr>
              <w:t>2.7.1</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color w:val="000000" w:themeColor="text1"/>
                <w:sz w:val="18"/>
              </w:rPr>
              <w:t>4.9</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816A84" w:rsidRPr="001C47C1" w:rsidRDefault="00816A84" w:rsidP="00941015">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1. Площадь</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3"/>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для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5"/>
                <w:sz w:val="18"/>
              </w:rPr>
              <w:t xml:space="preserve"> </w:t>
            </w:r>
            <w:r w:rsidRPr="001C47C1">
              <w:rPr>
                <w:rFonts w:ascii="Times New Roman" w:hAnsi="Times New Roman"/>
                <w:color w:val="000000" w:themeColor="text1"/>
                <w:spacing w:val="-1"/>
                <w:sz w:val="18"/>
              </w:rPr>
              <w:t>стоянки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3"/>
                <w:sz w:val="18"/>
              </w:rPr>
              <w:t xml:space="preserve"> </w:t>
            </w:r>
            <w:r w:rsidRPr="001C47C1">
              <w:rPr>
                <w:rFonts w:ascii="Times New Roman" w:hAnsi="Times New Roman"/>
                <w:color w:val="000000" w:themeColor="text1"/>
                <w:spacing w:val="-1"/>
                <w:sz w:val="18"/>
              </w:rPr>
              <w:t>одного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легкового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автомобиля</w:t>
            </w:r>
            <w:r w:rsidRPr="001C47C1">
              <w:rPr>
                <w:rFonts w:ascii="Times New Roman" w:hAnsi="Times New Roman"/>
                <w:color w:val="000000" w:themeColor="text1"/>
                <w:spacing w:val="55"/>
                <w:sz w:val="18"/>
              </w:rPr>
              <w:t xml:space="preserve"> </w:t>
            </w:r>
            <w:r w:rsidRPr="001C47C1">
              <w:rPr>
                <w:rFonts w:ascii="Times New Roman" w:hAnsi="Times New Roman"/>
                <w:color w:val="000000" w:themeColor="text1"/>
                <w:spacing w:val="-1"/>
                <w:sz w:val="18"/>
              </w:rPr>
              <w:t>следует</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принимать</w:t>
            </w:r>
            <w:r w:rsidRPr="001C47C1">
              <w:rPr>
                <w:rFonts w:ascii="Times New Roman" w:hAnsi="Times New Roman"/>
                <w:color w:val="000000" w:themeColor="text1"/>
                <w:sz w:val="18"/>
              </w:rPr>
              <w:t xml:space="preserve"> 25</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м2</w:t>
            </w:r>
          </w:p>
          <w:p w:rsidR="00816A84" w:rsidRPr="001C47C1" w:rsidRDefault="00816A84" w:rsidP="00941015">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2. </w:t>
            </w: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816A84" w:rsidRPr="001C47C1" w:rsidRDefault="00816A84" w:rsidP="00B31414">
            <w:pPr>
              <w:pStyle w:val="a5"/>
              <w:widowControl w:val="0"/>
              <w:numPr>
                <w:ilvl w:val="0"/>
                <w:numId w:val="162"/>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9"/>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816A84" w:rsidRPr="001C47C1" w:rsidRDefault="00816A84" w:rsidP="00B31414">
            <w:pPr>
              <w:pStyle w:val="a5"/>
              <w:widowControl w:val="0"/>
              <w:numPr>
                <w:ilvl w:val="0"/>
                <w:numId w:val="162"/>
              </w:numPr>
              <w:tabs>
                <w:tab w:val="left" w:pos="211"/>
              </w:tabs>
              <w:spacing w:after="0" w:line="207"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816A84" w:rsidRPr="001C47C1" w:rsidRDefault="00816A84" w:rsidP="00B31414">
            <w:pPr>
              <w:pStyle w:val="a5"/>
              <w:widowControl w:val="0"/>
              <w:numPr>
                <w:ilvl w:val="0"/>
                <w:numId w:val="162"/>
              </w:numPr>
              <w:tabs>
                <w:tab w:val="left" w:pos="211"/>
              </w:tabs>
              <w:spacing w:after="0" w:line="207"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w:t>
            </w: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816A84" w:rsidRPr="001C47C1" w:rsidRDefault="00816A84" w:rsidP="00B31414">
            <w:pPr>
              <w:pStyle w:val="a5"/>
              <w:widowControl w:val="0"/>
              <w:numPr>
                <w:ilvl w:val="0"/>
                <w:numId w:val="162"/>
              </w:numPr>
              <w:tabs>
                <w:tab w:val="left" w:pos="211"/>
              </w:tabs>
              <w:spacing w:after="0" w:line="207"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4. </w:t>
            </w: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80%.</w:t>
            </w:r>
          </w:p>
        </w:tc>
      </w:tr>
    </w:tbl>
    <w:p w:rsidR="00816A84" w:rsidRPr="001C47C1" w:rsidRDefault="00816A84" w:rsidP="007955DE">
      <w:pPr>
        <w:spacing w:after="0" w:line="240" w:lineRule="auto"/>
        <w:jc w:val="both"/>
        <w:rPr>
          <w:rFonts w:ascii="Times New Roman" w:hAnsi="Times New Roman" w:cs="Times New Roman"/>
          <w:b/>
          <w:color w:val="000000" w:themeColor="text1"/>
          <w:sz w:val="24"/>
          <w:szCs w:val="24"/>
          <w:u w:val="single"/>
        </w:rPr>
      </w:pPr>
    </w:p>
    <w:p w:rsidR="00816A84" w:rsidRPr="001C47C1" w:rsidRDefault="00816A84" w:rsidP="00816A84">
      <w:pPr>
        <w:widowControl w:val="0"/>
        <w:tabs>
          <w:tab w:val="left" w:pos="465"/>
        </w:tabs>
        <w:spacing w:after="0" w:line="237" w:lineRule="auto"/>
        <w:ind w:left="212" w:right="744"/>
        <w:rPr>
          <w:rFonts w:ascii="Times New Roman" w:hAnsi="Times New Roman"/>
          <w:color w:val="000000" w:themeColor="text1"/>
          <w:sz w:val="20"/>
          <w:szCs w:val="20"/>
        </w:rPr>
      </w:pPr>
      <w:r w:rsidRPr="001C47C1">
        <w:rPr>
          <w:rFonts w:ascii="Times New Roman" w:hAnsi="Times New Roman"/>
          <w:color w:val="000000" w:themeColor="text1"/>
          <w:spacing w:val="-1"/>
          <w:sz w:val="20"/>
        </w:rPr>
        <w:t>1. Предельные</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(минимальные</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pacing w:val="-1"/>
          <w:sz w:val="20"/>
        </w:rPr>
        <w:t>(или)</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максимальные)</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размеры</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pacing w:val="-1"/>
          <w:sz w:val="20"/>
        </w:rPr>
        <w:t>земельных</w:t>
      </w:r>
      <w:r w:rsidRPr="001C47C1">
        <w:rPr>
          <w:rFonts w:ascii="Times New Roman" w:hAnsi="Times New Roman"/>
          <w:color w:val="000000" w:themeColor="text1"/>
          <w:spacing w:val="-5"/>
          <w:sz w:val="20"/>
        </w:rPr>
        <w:t xml:space="preserve"> </w:t>
      </w:r>
      <w:r w:rsidRPr="001C47C1">
        <w:rPr>
          <w:rFonts w:ascii="Times New Roman" w:hAnsi="Times New Roman"/>
          <w:color w:val="000000" w:themeColor="text1"/>
          <w:spacing w:val="-1"/>
          <w:sz w:val="20"/>
        </w:rPr>
        <w:t>участков</w:t>
      </w:r>
      <w:r w:rsidRPr="001C47C1">
        <w:rPr>
          <w:rFonts w:ascii="Times New Roman" w:hAnsi="Times New Roman"/>
          <w:color w:val="000000" w:themeColor="text1"/>
          <w:sz w:val="20"/>
        </w:rPr>
        <w:t xml:space="preserve"> </w:t>
      </w:r>
      <w:r w:rsidRPr="001C47C1">
        <w:rPr>
          <w:rFonts w:ascii="Times New Roman" w:hAnsi="Times New Roman"/>
          <w:color w:val="000000" w:themeColor="text1"/>
          <w:spacing w:val="33"/>
          <w:sz w:val="20"/>
        </w:rPr>
        <w:t xml:space="preserve"> </w:t>
      </w:r>
      <w:r w:rsidRPr="001C47C1">
        <w:rPr>
          <w:rFonts w:ascii="Times New Roman" w:hAnsi="Times New Roman"/>
          <w:color w:val="000000" w:themeColor="text1"/>
          <w:spacing w:val="-1"/>
          <w:sz w:val="20"/>
        </w:rPr>
        <w:t>для</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которых</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размеры</w:t>
      </w:r>
      <w:r w:rsidRPr="001C47C1">
        <w:rPr>
          <w:rFonts w:ascii="Times New Roman" w:hAnsi="Times New Roman"/>
          <w:color w:val="000000" w:themeColor="text1"/>
          <w:spacing w:val="39"/>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определены</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в</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pacing w:val="1"/>
          <w:sz w:val="20"/>
        </w:rPr>
        <w:t>соответствии</w:t>
      </w:r>
      <w:r w:rsidRPr="001C47C1">
        <w:rPr>
          <w:rFonts w:ascii="Times New Roman" w:hAnsi="Times New Roman"/>
          <w:color w:val="000000" w:themeColor="text1"/>
          <w:spacing w:val="38"/>
          <w:sz w:val="20"/>
        </w:rPr>
        <w:t xml:space="preserve"> </w:t>
      </w:r>
      <w:r w:rsidRPr="001C47C1">
        <w:rPr>
          <w:rFonts w:ascii="Times New Roman" w:hAnsi="Times New Roman"/>
          <w:color w:val="000000" w:themeColor="text1"/>
          <w:sz w:val="20"/>
        </w:rPr>
        <w:t>нормативно</w:t>
      </w:r>
      <w:r w:rsidRPr="001C47C1">
        <w:rPr>
          <w:rFonts w:ascii="Times New Roman" w:hAnsi="Times New Roman"/>
          <w:color w:val="000000" w:themeColor="text1"/>
          <w:spacing w:val="-5"/>
          <w:sz w:val="20"/>
        </w:rPr>
        <w:t xml:space="preserve"> </w:t>
      </w:r>
      <w:r w:rsidRPr="001C47C1">
        <w:rPr>
          <w:rFonts w:ascii="Times New Roman" w:hAnsi="Times New Roman"/>
          <w:color w:val="000000" w:themeColor="text1"/>
          <w:sz w:val="20"/>
        </w:rPr>
        <w:t>правовыми</w:t>
      </w:r>
      <w:r w:rsidRPr="001C47C1">
        <w:rPr>
          <w:rFonts w:ascii="Times New Roman" w:hAnsi="Times New Roman"/>
          <w:color w:val="000000" w:themeColor="text1"/>
          <w:spacing w:val="92"/>
          <w:w w:val="99"/>
          <w:sz w:val="20"/>
        </w:rPr>
        <w:t xml:space="preserve"> </w:t>
      </w:r>
      <w:r w:rsidRPr="001C47C1">
        <w:rPr>
          <w:rFonts w:ascii="Times New Roman" w:hAnsi="Times New Roman"/>
          <w:color w:val="000000" w:themeColor="text1"/>
          <w:spacing w:val="-1"/>
          <w:sz w:val="20"/>
        </w:rPr>
        <w:t>актами</w:t>
      </w:r>
      <w:r w:rsidRPr="001C47C1">
        <w:rPr>
          <w:rFonts w:ascii="Times New Roman" w:hAnsi="Times New Roman"/>
          <w:color w:val="000000" w:themeColor="text1"/>
          <w:spacing w:val="31"/>
          <w:sz w:val="20"/>
        </w:rPr>
        <w:t xml:space="preserve"> </w:t>
      </w:r>
      <w:r w:rsidRPr="001C47C1">
        <w:rPr>
          <w:rFonts w:ascii="Times New Roman" w:hAnsi="Times New Roman"/>
          <w:color w:val="000000" w:themeColor="text1"/>
          <w:sz w:val="20"/>
        </w:rPr>
        <w:t>(настоящими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правилами,</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нормами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градостроительного</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проектирования,</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СП</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42.13330.2011</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pacing w:val="-1"/>
          <w:sz w:val="20"/>
        </w:rPr>
        <w:t>«Градостроительство.</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Планировка</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застройка</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городских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сельских</w:t>
      </w:r>
    </w:p>
    <w:p w:rsidR="00816A84" w:rsidRPr="001C47C1" w:rsidRDefault="00816A84" w:rsidP="00816A84">
      <w:pPr>
        <w:spacing w:before="1"/>
        <w:ind w:left="212"/>
        <w:rPr>
          <w:rFonts w:ascii="Times New Roman" w:hAnsi="Times New Roman"/>
          <w:color w:val="000000" w:themeColor="text1"/>
          <w:sz w:val="20"/>
          <w:szCs w:val="20"/>
        </w:rPr>
      </w:pPr>
      <w:r w:rsidRPr="001C47C1">
        <w:rPr>
          <w:rFonts w:ascii="Times New Roman" w:hAnsi="Times New Roman"/>
          <w:color w:val="000000" w:themeColor="text1"/>
          <w:sz w:val="20"/>
        </w:rPr>
        <w:t>поселений.</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Актуализированная</w:t>
      </w:r>
      <w:r w:rsidRPr="001C47C1">
        <w:rPr>
          <w:rFonts w:ascii="Times New Roman" w:hAnsi="Times New Roman"/>
          <w:color w:val="000000" w:themeColor="text1"/>
          <w:spacing w:val="32"/>
          <w:sz w:val="20"/>
        </w:rPr>
        <w:t xml:space="preserve"> </w:t>
      </w:r>
      <w:r w:rsidRPr="001C47C1">
        <w:rPr>
          <w:rFonts w:ascii="Times New Roman" w:hAnsi="Times New Roman"/>
          <w:color w:val="000000" w:themeColor="text1"/>
          <w:sz w:val="20"/>
        </w:rPr>
        <w:t>редакция</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СНиП</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2.07.01-89*»,</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требованиями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санитарных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норм</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технических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регламентов)</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подлежат</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pacing w:val="-1"/>
          <w:sz w:val="20"/>
        </w:rPr>
        <w:t>установлению.</w:t>
      </w:r>
    </w:p>
    <w:p w:rsidR="00816A84" w:rsidRPr="001C47C1" w:rsidRDefault="00816A84" w:rsidP="00816A84">
      <w:pPr>
        <w:spacing w:after="0" w:line="240" w:lineRule="auto"/>
        <w:jc w:val="both"/>
        <w:rPr>
          <w:rFonts w:ascii="Times New Roman" w:hAnsi="Times New Roman"/>
          <w:color w:val="000000" w:themeColor="text1"/>
          <w:spacing w:val="-1"/>
          <w:sz w:val="20"/>
        </w:rPr>
      </w:pPr>
      <w:r w:rsidRPr="001C47C1">
        <w:rPr>
          <w:rFonts w:ascii="Times New Roman" w:hAnsi="Times New Roman"/>
          <w:color w:val="000000" w:themeColor="text1"/>
          <w:spacing w:val="-1"/>
          <w:sz w:val="20"/>
        </w:rPr>
        <w:t>2. Минимальные</w:t>
      </w:r>
      <w:r w:rsidRPr="001C47C1">
        <w:rPr>
          <w:rFonts w:ascii="Times New Roman" w:hAnsi="Times New Roman"/>
          <w:color w:val="000000" w:themeColor="text1"/>
          <w:sz w:val="20"/>
        </w:rPr>
        <w:t xml:space="preserve"> </w:t>
      </w:r>
      <w:r w:rsidRPr="001C47C1">
        <w:rPr>
          <w:rFonts w:ascii="Times New Roman" w:hAnsi="Times New Roman"/>
          <w:color w:val="000000" w:themeColor="text1"/>
          <w:spacing w:val="39"/>
          <w:sz w:val="20"/>
        </w:rPr>
        <w:t xml:space="preserve"> </w:t>
      </w:r>
      <w:r w:rsidRPr="001C47C1">
        <w:rPr>
          <w:rFonts w:ascii="Times New Roman" w:hAnsi="Times New Roman"/>
          <w:color w:val="000000" w:themeColor="text1"/>
          <w:sz w:val="20"/>
        </w:rPr>
        <w:t xml:space="preserve">расстояния </w:t>
      </w:r>
      <w:r w:rsidRPr="001C47C1">
        <w:rPr>
          <w:rFonts w:ascii="Times New Roman" w:hAnsi="Times New Roman"/>
          <w:color w:val="000000" w:themeColor="text1"/>
          <w:spacing w:val="38"/>
          <w:sz w:val="20"/>
        </w:rPr>
        <w:t xml:space="preserve"> </w:t>
      </w:r>
      <w:r w:rsidRPr="001C47C1">
        <w:rPr>
          <w:rFonts w:ascii="Times New Roman" w:hAnsi="Times New Roman"/>
          <w:color w:val="000000" w:themeColor="text1"/>
          <w:sz w:val="20"/>
        </w:rPr>
        <w:t>от</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z w:val="20"/>
        </w:rPr>
        <w:t>объектов</w:t>
      </w:r>
      <w:r w:rsidRPr="001C47C1">
        <w:rPr>
          <w:rFonts w:ascii="Times New Roman" w:hAnsi="Times New Roman"/>
          <w:color w:val="000000" w:themeColor="text1"/>
          <w:sz w:val="20"/>
        </w:rPr>
        <w:tab/>
        <w:t>до</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границ</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z w:val="20"/>
        </w:rPr>
        <w:t>земельных</w:t>
      </w:r>
      <w:r w:rsidRPr="001C47C1">
        <w:rPr>
          <w:rFonts w:ascii="Times New Roman" w:hAnsi="Times New Roman"/>
          <w:color w:val="000000" w:themeColor="text1"/>
          <w:spacing w:val="45"/>
          <w:sz w:val="20"/>
        </w:rPr>
        <w:t xml:space="preserve"> </w:t>
      </w:r>
      <w:r w:rsidRPr="001C47C1">
        <w:rPr>
          <w:rFonts w:ascii="Times New Roman" w:hAnsi="Times New Roman"/>
          <w:color w:val="000000" w:themeColor="text1"/>
          <w:spacing w:val="-1"/>
          <w:sz w:val="20"/>
        </w:rPr>
        <w:t>участков,</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z w:val="20"/>
        </w:rPr>
        <w:t>за</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исключением</w:t>
      </w:r>
      <w:r w:rsidRPr="001C47C1">
        <w:rPr>
          <w:rFonts w:ascii="Times New Roman" w:hAnsi="Times New Roman"/>
          <w:color w:val="000000" w:themeColor="text1"/>
          <w:spacing w:val="45"/>
          <w:sz w:val="20"/>
        </w:rPr>
        <w:t xml:space="preserve"> </w:t>
      </w:r>
      <w:r w:rsidRPr="001C47C1">
        <w:rPr>
          <w:rFonts w:ascii="Times New Roman" w:hAnsi="Times New Roman"/>
          <w:color w:val="000000" w:themeColor="text1"/>
          <w:sz w:val="20"/>
        </w:rPr>
        <w:t>границ,</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совпадающих</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 xml:space="preserve">с </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z w:val="20"/>
        </w:rPr>
        <w:t>красными</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z w:val="20"/>
        </w:rPr>
        <w:t>линиями,</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46"/>
          <w:sz w:val="20"/>
        </w:rPr>
        <w:t xml:space="preserve"> </w:t>
      </w:r>
      <w:r w:rsidRPr="001C47C1">
        <w:rPr>
          <w:rFonts w:ascii="Times New Roman" w:hAnsi="Times New Roman"/>
          <w:color w:val="000000" w:themeColor="text1"/>
          <w:spacing w:val="-1"/>
          <w:sz w:val="20"/>
        </w:rPr>
        <w:t>указанных</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в</w:t>
      </w:r>
      <w:r w:rsidRPr="001C47C1">
        <w:rPr>
          <w:rFonts w:ascii="Times New Roman" w:hAnsi="Times New Roman"/>
          <w:color w:val="000000" w:themeColor="text1"/>
          <w:spacing w:val="102"/>
          <w:w w:val="99"/>
          <w:sz w:val="20"/>
        </w:rPr>
        <w:t xml:space="preserve"> </w:t>
      </w:r>
      <w:r w:rsidRPr="001C47C1">
        <w:rPr>
          <w:rFonts w:ascii="Times New Roman" w:hAnsi="Times New Roman"/>
          <w:color w:val="000000" w:themeColor="text1"/>
          <w:sz w:val="20"/>
        </w:rPr>
        <w:t>настоящей</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z w:val="20"/>
        </w:rPr>
        <w:t>зоне</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z w:val="20"/>
        </w:rPr>
        <w:t xml:space="preserve">подлежат </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pacing w:val="-1"/>
          <w:sz w:val="20"/>
        </w:rPr>
        <w:t>установлению</w:t>
      </w:r>
      <w:r w:rsidR="00105598" w:rsidRPr="001C47C1">
        <w:rPr>
          <w:rFonts w:ascii="Times New Roman" w:hAnsi="Times New Roman"/>
          <w:color w:val="000000" w:themeColor="text1"/>
          <w:spacing w:val="-1"/>
          <w:sz w:val="20"/>
        </w:rPr>
        <w:t>.</w:t>
      </w:r>
    </w:p>
    <w:p w:rsidR="00A017C9" w:rsidRPr="001C47C1" w:rsidRDefault="00A017C9" w:rsidP="00816A84">
      <w:pPr>
        <w:spacing w:after="0" w:line="240" w:lineRule="auto"/>
        <w:jc w:val="both"/>
        <w:rPr>
          <w:rFonts w:ascii="Times New Roman" w:hAnsi="Times New Roman"/>
          <w:color w:val="000000" w:themeColor="text1"/>
          <w:spacing w:val="-1"/>
          <w:sz w:val="20"/>
        </w:rPr>
      </w:pPr>
    </w:p>
    <w:p w:rsidR="00A017C9" w:rsidRPr="001C47C1" w:rsidRDefault="00571DFE" w:rsidP="00816A84">
      <w:pPr>
        <w:spacing w:after="0" w:line="240" w:lineRule="auto"/>
        <w:jc w:val="both"/>
        <w:rPr>
          <w:rFonts w:ascii="Times New Roman" w:hAnsi="Times New Roman"/>
          <w:b/>
          <w:color w:val="000000" w:themeColor="text1"/>
          <w:spacing w:val="-1"/>
          <w:sz w:val="24"/>
          <w:szCs w:val="24"/>
          <w:u w:val="single"/>
        </w:rPr>
      </w:pPr>
      <w:r w:rsidRPr="001C47C1">
        <w:rPr>
          <w:rFonts w:ascii="Times New Roman" w:hAnsi="Times New Roman"/>
          <w:b/>
          <w:color w:val="000000" w:themeColor="text1"/>
          <w:spacing w:val="-1"/>
          <w:sz w:val="24"/>
          <w:szCs w:val="24"/>
          <w:u w:val="single"/>
        </w:rPr>
        <w:t xml:space="preserve">СО-2 - </w:t>
      </w:r>
      <w:r w:rsidR="00A017C9" w:rsidRPr="001C47C1">
        <w:rPr>
          <w:rFonts w:ascii="Times New Roman" w:hAnsi="Times New Roman"/>
          <w:b/>
          <w:color w:val="000000" w:themeColor="text1"/>
          <w:spacing w:val="-1"/>
          <w:sz w:val="24"/>
          <w:szCs w:val="24"/>
          <w:u w:val="single"/>
        </w:rPr>
        <w:t>Зона водозаборных</w:t>
      </w:r>
      <w:r w:rsidRPr="001C47C1">
        <w:rPr>
          <w:rFonts w:ascii="Times New Roman" w:hAnsi="Times New Roman"/>
          <w:b/>
          <w:color w:val="000000" w:themeColor="text1"/>
          <w:spacing w:val="-1"/>
          <w:sz w:val="24"/>
          <w:szCs w:val="24"/>
          <w:u w:val="single"/>
        </w:rPr>
        <w:t xml:space="preserve">, иных технических сооружений </w:t>
      </w:r>
    </w:p>
    <w:p w:rsidR="00105598" w:rsidRPr="001C47C1" w:rsidRDefault="00105598" w:rsidP="00816A84">
      <w:pPr>
        <w:spacing w:after="0" w:line="240" w:lineRule="auto"/>
        <w:jc w:val="both"/>
        <w:rPr>
          <w:rFonts w:ascii="Times New Roman" w:hAnsi="Times New Roman"/>
          <w:color w:val="000000" w:themeColor="text1"/>
          <w:spacing w:val="-1"/>
          <w:sz w:val="20"/>
        </w:rPr>
      </w:pPr>
    </w:p>
    <w:p w:rsidR="00A017C9" w:rsidRPr="001C47C1" w:rsidRDefault="00A017C9" w:rsidP="00A017C9">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C47C1">
        <w:rPr>
          <w:rFonts w:ascii="Times New Roman" w:eastAsiaTheme="minorHAnsi" w:hAnsi="Times New Roman" w:cs="Times New Roman"/>
          <w:i/>
          <w:iCs/>
          <w:color w:val="000000" w:themeColor="text1"/>
          <w:sz w:val="24"/>
          <w:szCs w:val="24"/>
          <w:lang w:eastAsia="en-US"/>
        </w:rPr>
        <w:t>Зона выделена для обеспечения правовых условий использования участков источниками</w:t>
      </w:r>
    </w:p>
    <w:p w:rsidR="00A017C9" w:rsidRPr="001C47C1" w:rsidRDefault="00A017C9" w:rsidP="00A017C9">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C47C1">
        <w:rPr>
          <w:rFonts w:ascii="Times New Roman" w:eastAsiaTheme="minorHAnsi" w:hAnsi="Times New Roman" w:cs="Times New Roman"/>
          <w:i/>
          <w:iCs/>
          <w:color w:val="000000" w:themeColor="text1"/>
          <w:sz w:val="24"/>
          <w:szCs w:val="24"/>
          <w:lang w:eastAsia="en-US"/>
        </w:rPr>
        <w:t>водоснабжения, площадок водопроводных сооружений. Разрешается размещение зданий,</w:t>
      </w:r>
    </w:p>
    <w:p w:rsidR="00A017C9" w:rsidRPr="001C47C1" w:rsidRDefault="00A017C9" w:rsidP="00A017C9">
      <w:pPr>
        <w:spacing w:after="0" w:line="240" w:lineRule="auto"/>
        <w:jc w:val="both"/>
        <w:rPr>
          <w:rFonts w:ascii="Times New Roman" w:eastAsiaTheme="minorHAnsi" w:hAnsi="Times New Roman" w:cs="Times New Roman"/>
          <w:i/>
          <w:iCs/>
          <w:color w:val="000000" w:themeColor="text1"/>
          <w:sz w:val="24"/>
          <w:szCs w:val="24"/>
          <w:lang w:eastAsia="en-US"/>
        </w:rPr>
      </w:pPr>
      <w:r w:rsidRPr="001C47C1">
        <w:rPr>
          <w:rFonts w:ascii="Times New Roman" w:eastAsiaTheme="minorHAnsi" w:hAnsi="Times New Roman" w:cs="Times New Roman"/>
          <w:i/>
          <w:iCs/>
          <w:color w:val="000000" w:themeColor="text1"/>
          <w:sz w:val="24"/>
          <w:szCs w:val="24"/>
          <w:lang w:eastAsia="en-US"/>
        </w:rPr>
        <w:t>сооружений и коммуникаций, связанных только с эксплуатацией источников водоснабжения.</w:t>
      </w:r>
    </w:p>
    <w:p w:rsidR="006067B9" w:rsidRPr="001C47C1" w:rsidRDefault="006067B9" w:rsidP="00A017C9">
      <w:pPr>
        <w:spacing w:after="0" w:line="240" w:lineRule="auto"/>
        <w:jc w:val="both"/>
        <w:rPr>
          <w:rFonts w:ascii="Times New Roman" w:eastAsiaTheme="minorHAnsi" w:hAnsi="Times New Roman" w:cs="Times New Roman"/>
          <w:i/>
          <w:iCs/>
          <w:color w:val="000000" w:themeColor="text1"/>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1C47C1" w:rsidRPr="001C47C1" w:rsidTr="00941015">
        <w:trPr>
          <w:trHeight w:val="529"/>
          <w:tblHeader/>
        </w:trPr>
        <w:tc>
          <w:tcPr>
            <w:tcW w:w="534" w:type="dxa"/>
            <w:vMerge w:val="restart"/>
            <w:shd w:val="clear" w:color="auto" w:fill="D9D9D9"/>
          </w:tcPr>
          <w:p w:rsidR="00A017C9" w:rsidRPr="001C47C1" w:rsidRDefault="00A017C9"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A017C9" w:rsidRPr="001C47C1" w:rsidRDefault="00A017C9"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3827" w:type="dxa"/>
            <w:gridSpan w:val="2"/>
            <w:shd w:val="clear" w:color="auto" w:fill="D9D9D9"/>
          </w:tcPr>
          <w:p w:rsidR="00A017C9" w:rsidRPr="001C47C1" w:rsidRDefault="00A017C9"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A017C9" w:rsidRPr="001C47C1" w:rsidRDefault="00A017C9"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5103" w:type="dxa"/>
            <w:gridSpan w:val="2"/>
            <w:shd w:val="clear" w:color="auto" w:fill="D9D9D9"/>
          </w:tcPr>
          <w:p w:rsidR="00A017C9" w:rsidRPr="001C47C1" w:rsidRDefault="00A017C9"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A017C9" w:rsidRPr="001C47C1" w:rsidRDefault="00A017C9"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A017C9" w:rsidRPr="001C47C1" w:rsidRDefault="00A017C9"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A017C9" w:rsidRPr="001C47C1" w:rsidRDefault="00A017C9"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A017C9" w:rsidRPr="001C47C1" w:rsidRDefault="00A017C9"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A017C9" w:rsidRPr="001C47C1" w:rsidRDefault="00A017C9" w:rsidP="00941015">
            <w:pPr>
              <w:jc w:val="both"/>
              <w:rPr>
                <w:rFonts w:ascii="Times New Roman" w:hAnsi="Times New Roman"/>
                <w:color w:val="000000" w:themeColor="text1"/>
                <w:sz w:val="18"/>
                <w:szCs w:val="18"/>
              </w:rPr>
            </w:pPr>
          </w:p>
        </w:tc>
        <w:tc>
          <w:tcPr>
            <w:tcW w:w="3118" w:type="dxa"/>
            <w:shd w:val="clear" w:color="auto" w:fill="D9D9D9"/>
          </w:tcPr>
          <w:p w:rsidR="00A017C9" w:rsidRPr="001C47C1" w:rsidRDefault="00A017C9"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A017C9" w:rsidRPr="001C47C1" w:rsidRDefault="00A017C9"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4394" w:type="dxa"/>
            <w:shd w:val="clear" w:color="auto" w:fill="D9D9D9"/>
          </w:tcPr>
          <w:p w:rsidR="00A017C9" w:rsidRPr="001C47C1" w:rsidRDefault="00A017C9"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A017C9" w:rsidRPr="001C47C1" w:rsidRDefault="00A017C9"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670" w:type="dxa"/>
            <w:vMerge/>
            <w:shd w:val="clear" w:color="auto" w:fill="D9D9D9"/>
          </w:tcPr>
          <w:p w:rsidR="00A017C9" w:rsidRPr="001C47C1" w:rsidRDefault="00A017C9" w:rsidP="00941015">
            <w:pPr>
              <w:jc w:val="both"/>
              <w:rPr>
                <w:rFonts w:ascii="Times New Roman" w:hAnsi="Times New Roman"/>
                <w:color w:val="000000" w:themeColor="text1"/>
                <w:sz w:val="18"/>
                <w:szCs w:val="18"/>
              </w:rPr>
            </w:pPr>
          </w:p>
        </w:tc>
      </w:tr>
      <w:tr w:rsidR="001C47C1" w:rsidRPr="001C47C1" w:rsidTr="00941015">
        <w:tc>
          <w:tcPr>
            <w:tcW w:w="15134" w:type="dxa"/>
            <w:gridSpan w:val="6"/>
            <w:vAlign w:val="center"/>
          </w:tcPr>
          <w:p w:rsidR="00A017C9" w:rsidRPr="001C47C1" w:rsidRDefault="00A017C9" w:rsidP="00941015">
            <w:pPr>
              <w:pStyle w:val="Iauiue"/>
              <w:jc w:val="center"/>
              <w:rPr>
                <w:b/>
                <w:color w:val="000000" w:themeColor="text1"/>
              </w:rPr>
            </w:pPr>
            <w:r w:rsidRPr="001C47C1">
              <w:rPr>
                <w:b/>
                <w:color w:val="000000" w:themeColor="text1"/>
              </w:rPr>
              <w:t>ЗОНЫ  СПЕЦИАЛЬНОГО  НАЗНАЧЕНИЯ</w:t>
            </w:r>
          </w:p>
        </w:tc>
      </w:tr>
      <w:tr w:rsidR="001C47C1" w:rsidRPr="001C47C1" w:rsidTr="00941015">
        <w:tc>
          <w:tcPr>
            <w:tcW w:w="15134" w:type="dxa"/>
            <w:gridSpan w:val="6"/>
            <w:vAlign w:val="center"/>
          </w:tcPr>
          <w:p w:rsidR="00A017C9" w:rsidRPr="001C47C1" w:rsidRDefault="00A017C9" w:rsidP="00941015">
            <w:pPr>
              <w:pStyle w:val="Iauiue"/>
              <w:jc w:val="center"/>
              <w:rPr>
                <w:b/>
                <w:color w:val="000000" w:themeColor="text1"/>
              </w:rPr>
            </w:pPr>
            <w:r w:rsidRPr="001C47C1">
              <w:rPr>
                <w:b/>
                <w:color w:val="000000" w:themeColor="text1"/>
              </w:rPr>
              <w:t>ОСНОВНЫЕ ВИДЫ РАЗРЕШЁННОГО ИСПОЛЬЗОВАНИЯ ЗОНЫ «СО-2»</w:t>
            </w:r>
          </w:p>
        </w:tc>
      </w:tr>
      <w:tr w:rsidR="001C47C1" w:rsidRPr="001C47C1" w:rsidTr="00941015">
        <w:trPr>
          <w:trHeight w:val="407"/>
        </w:trPr>
        <w:tc>
          <w:tcPr>
            <w:tcW w:w="534" w:type="dxa"/>
          </w:tcPr>
          <w:p w:rsidR="00A017C9" w:rsidRPr="001C47C1" w:rsidRDefault="00A017C9" w:rsidP="00B735DC">
            <w:pPr>
              <w:spacing w:after="0"/>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A017C9" w:rsidRPr="001C47C1" w:rsidRDefault="00B735DC" w:rsidP="00B735DC">
            <w:pPr>
              <w:spacing w:after="0"/>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Гидротехнические сооружения</w:t>
            </w:r>
          </w:p>
        </w:tc>
        <w:tc>
          <w:tcPr>
            <w:tcW w:w="709" w:type="dxa"/>
          </w:tcPr>
          <w:p w:rsidR="00A017C9" w:rsidRPr="001C47C1" w:rsidRDefault="00A017C9" w:rsidP="00B735DC">
            <w:pPr>
              <w:spacing w:after="0"/>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СО-2</w:t>
            </w:r>
          </w:p>
        </w:tc>
        <w:tc>
          <w:tcPr>
            <w:tcW w:w="4394" w:type="dxa"/>
          </w:tcPr>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гидротехнических</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сооружений, необходимых для</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эксплуатации водохранилищ</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(плотин, водосбросов,</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водозаборных, водовыпускных</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и других гидротехнических</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сооружений, судопропускных</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сооружений, рыбозащитных и</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рыбопропускных сооружений,</w:t>
            </w:r>
          </w:p>
          <w:p w:rsidR="00A017C9"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берегозащитных сооружений)</w:t>
            </w:r>
          </w:p>
        </w:tc>
        <w:tc>
          <w:tcPr>
            <w:tcW w:w="709" w:type="dxa"/>
          </w:tcPr>
          <w:p w:rsidR="00A017C9" w:rsidRPr="001C47C1" w:rsidRDefault="00B735DC" w:rsidP="00B735DC">
            <w:pPr>
              <w:spacing w:after="0"/>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11.3</w:t>
            </w:r>
          </w:p>
        </w:tc>
        <w:tc>
          <w:tcPr>
            <w:tcW w:w="5670" w:type="dxa"/>
          </w:tcPr>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до 0,8.......................................................................1</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св. 0,8 до 12............................................................2</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12 » 32..................................................................3</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32 » 80..................................................................4</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80 » 125................................................................6</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125 » 250..............................................................12</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250 » 400................................................................18</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400 » 800................................................................24</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документации;</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A017C9" w:rsidRPr="001C47C1" w:rsidRDefault="00A017C9"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A017C9" w:rsidRPr="001C47C1" w:rsidRDefault="00A017C9" w:rsidP="00B735DC">
            <w:pPr>
              <w:pStyle w:val="afffff6"/>
              <w:rPr>
                <w:rFonts w:ascii="Times New Roman" w:hAnsi="Times New Roman" w:cs="Times New Roman"/>
                <w:color w:val="000000" w:themeColor="text1"/>
                <w:sz w:val="18"/>
                <w:szCs w:val="18"/>
              </w:rPr>
            </w:pPr>
            <w:r w:rsidRPr="001C47C1">
              <w:rPr>
                <w:rFonts w:ascii="Times New Roman" w:eastAsiaTheme="minorHAnsi" w:hAnsi="Times New Roman" w:cs="Times New Roman"/>
                <w:iCs/>
                <w:color w:val="000000" w:themeColor="text1"/>
                <w:sz w:val="18"/>
                <w:szCs w:val="18"/>
                <w:lang w:eastAsia="en-US"/>
              </w:rPr>
              <w:t>проектной документации.</w:t>
            </w:r>
          </w:p>
        </w:tc>
      </w:tr>
      <w:tr w:rsidR="001C47C1" w:rsidRPr="001C47C1" w:rsidTr="00941015">
        <w:trPr>
          <w:trHeight w:val="407"/>
        </w:trPr>
        <w:tc>
          <w:tcPr>
            <w:tcW w:w="534" w:type="dxa"/>
          </w:tcPr>
          <w:p w:rsidR="00B735DC" w:rsidRPr="001C47C1" w:rsidRDefault="00B735DC" w:rsidP="00B735DC">
            <w:pPr>
              <w:spacing w:after="0"/>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B735DC" w:rsidRPr="001C47C1" w:rsidRDefault="00B735DC" w:rsidP="00B735DC">
            <w:pPr>
              <w:spacing w:after="0"/>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w:t>
            </w:r>
          </w:p>
          <w:p w:rsidR="00B735DC" w:rsidRPr="001C47C1" w:rsidRDefault="00B735DC" w:rsidP="00B735DC">
            <w:pPr>
              <w:spacing w:after="0"/>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w:t>
            </w:r>
          </w:p>
        </w:tc>
        <w:tc>
          <w:tcPr>
            <w:tcW w:w="709" w:type="dxa"/>
          </w:tcPr>
          <w:p w:rsidR="00B735DC" w:rsidRPr="001C47C1" w:rsidRDefault="00B735DC" w:rsidP="00B735DC">
            <w:pPr>
              <w:spacing w:after="0"/>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СО-2</w:t>
            </w:r>
          </w:p>
        </w:tc>
        <w:tc>
          <w:tcPr>
            <w:tcW w:w="4394" w:type="dxa"/>
          </w:tcPr>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в частности: поставки воды,</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тепла, электричества, газа,</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предоставления услуг связи,</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отвода канализационных</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стоков, очистки и уборки</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объектов недвижимости</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(котельных, водозаборов,</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очистных сооружений,</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насосных станций,</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водопроводов, линий</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электропередач,</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трансформаторных</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подстанций, газопроводов,</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линий связи, телефонных станций, канализаций,</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стоянок, гаражей и мастерских</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для обслуживания уборочной</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и аварийной техники, а также</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зданий или помещений,</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предназначенных для приема</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физических и юридических</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лиц в связи с</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предоставлением им</w:t>
            </w:r>
          </w:p>
          <w:p w:rsidR="00B735DC" w:rsidRPr="001C47C1" w:rsidRDefault="00B735DC" w:rsidP="00B735DC">
            <w:pPr>
              <w:spacing w:after="0"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коммунальных услуг)</w:t>
            </w:r>
          </w:p>
        </w:tc>
        <w:tc>
          <w:tcPr>
            <w:tcW w:w="709" w:type="dxa"/>
          </w:tcPr>
          <w:p w:rsidR="00B735DC" w:rsidRPr="001C47C1" w:rsidRDefault="00B735DC" w:rsidP="00B735DC">
            <w:pPr>
              <w:spacing w:after="0"/>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5670" w:type="dxa"/>
          </w:tcPr>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до 0,8.......................................................................1</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св. 0,8 до 12............................................................2</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12 » 32..................................................................3</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32 » 80..................................................................4</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80 » 125................................................................6</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125 » 250..............................................................12</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250 » 400................................................................18</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400 » 800................................................................24</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документации;</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B735DC" w:rsidRPr="001C47C1" w:rsidRDefault="00B735DC" w:rsidP="00B735D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B735DC" w:rsidRPr="001C47C1" w:rsidRDefault="00B735DC" w:rsidP="00B735DC">
            <w:pPr>
              <w:pStyle w:val="afffff6"/>
              <w:rPr>
                <w:rFonts w:ascii="Times New Roman" w:hAnsi="Times New Roman" w:cs="Times New Roman"/>
                <w:color w:val="000000" w:themeColor="text1"/>
                <w:sz w:val="18"/>
                <w:szCs w:val="18"/>
              </w:rPr>
            </w:pPr>
            <w:r w:rsidRPr="001C47C1">
              <w:rPr>
                <w:rFonts w:ascii="Times New Roman" w:eastAsiaTheme="minorHAnsi" w:hAnsi="Times New Roman" w:cs="Times New Roman"/>
                <w:iCs/>
                <w:color w:val="000000" w:themeColor="text1"/>
                <w:sz w:val="18"/>
                <w:szCs w:val="18"/>
                <w:lang w:eastAsia="en-US"/>
              </w:rPr>
              <w:t>проектной документации.</w:t>
            </w:r>
          </w:p>
        </w:tc>
      </w:tr>
      <w:tr w:rsidR="001C47C1" w:rsidRPr="001C47C1" w:rsidTr="00941015">
        <w:trPr>
          <w:trHeight w:val="407"/>
        </w:trPr>
        <w:tc>
          <w:tcPr>
            <w:tcW w:w="534" w:type="dxa"/>
          </w:tcPr>
          <w:p w:rsidR="0057131A" w:rsidRPr="001C47C1" w:rsidRDefault="0057131A" w:rsidP="0057131A">
            <w:pPr>
              <w:spacing w:after="0"/>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57131A" w:rsidRPr="001C47C1" w:rsidRDefault="0057131A" w:rsidP="0057131A">
            <w:pPr>
              <w:spacing w:after="0"/>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Обеспечение деятельности</w:t>
            </w:r>
          </w:p>
          <w:p w:rsidR="0057131A" w:rsidRPr="001C47C1" w:rsidRDefault="0057131A" w:rsidP="0057131A">
            <w:pPr>
              <w:spacing w:after="0"/>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в области</w:t>
            </w:r>
          </w:p>
          <w:p w:rsidR="0057131A" w:rsidRPr="001C47C1" w:rsidRDefault="0057131A" w:rsidP="0057131A">
            <w:pPr>
              <w:spacing w:after="0"/>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гидрометеорологии и</w:t>
            </w:r>
          </w:p>
          <w:p w:rsidR="0057131A" w:rsidRPr="001C47C1" w:rsidRDefault="0057131A" w:rsidP="0057131A">
            <w:pPr>
              <w:spacing w:after="0"/>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смежных с ней областях</w:t>
            </w:r>
          </w:p>
        </w:tc>
        <w:tc>
          <w:tcPr>
            <w:tcW w:w="709" w:type="dxa"/>
          </w:tcPr>
          <w:p w:rsidR="0057131A" w:rsidRPr="001C47C1" w:rsidRDefault="0057131A" w:rsidP="0057131A">
            <w:pPr>
              <w:spacing w:after="0"/>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СО-2</w:t>
            </w:r>
          </w:p>
        </w:tc>
        <w:tc>
          <w:tcPr>
            <w:tcW w:w="4394" w:type="dxa"/>
          </w:tcPr>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Размещение объектов</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капитального строительства,</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предназначенных для</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наблюдений за физическими и химическими процессами,</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происходящими в окружающей</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среде, определения ее</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гидрометеорологических,</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агрометеорологических и</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гелиогеофизических</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характеристик, уровня</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загрязнения атмосферного</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воздуха, почв, водных</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объектов, в том числе по</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гидробиологическим</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показателям, и околоземного -</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космического пространства,</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зданий и сооружений,</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используемых в области</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гидрометеорологии и смежных</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с ней областях (доплеровские</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метеорологические</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радиолокаторы,</w:t>
            </w:r>
          </w:p>
          <w:p w:rsidR="0057131A" w:rsidRPr="001C47C1" w:rsidRDefault="0057131A" w:rsidP="0057131A">
            <w:pPr>
              <w:spacing w:after="0" w:line="240" w:lineRule="auto"/>
              <w:rPr>
                <w:rFonts w:ascii="Times New Roman" w:eastAsiaTheme="minorHAnsi" w:hAnsi="Times New Roman" w:cs="Times New Roman"/>
                <w:color w:val="000000" w:themeColor="text1"/>
                <w:sz w:val="20"/>
                <w:szCs w:val="20"/>
                <w:lang w:eastAsia="en-US"/>
              </w:rPr>
            </w:pPr>
            <w:r w:rsidRPr="001C47C1">
              <w:rPr>
                <w:rFonts w:ascii="Times New Roman" w:eastAsiaTheme="minorHAnsi" w:hAnsi="Times New Roman" w:cs="Times New Roman"/>
                <w:color w:val="000000" w:themeColor="text1"/>
                <w:sz w:val="20"/>
                <w:szCs w:val="20"/>
                <w:lang w:eastAsia="en-US"/>
              </w:rPr>
              <w:t>гидрологические посты и</w:t>
            </w:r>
          </w:p>
          <w:p w:rsidR="0057131A" w:rsidRPr="001C47C1" w:rsidRDefault="0057131A" w:rsidP="0057131A">
            <w:pPr>
              <w:spacing w:after="0" w:line="240" w:lineRule="auto"/>
              <w:rPr>
                <w:rFonts w:ascii="Times New Roman" w:hAnsi="Times New Roman" w:cs="Times New Roman"/>
                <w:color w:val="000000" w:themeColor="text1"/>
                <w:sz w:val="18"/>
                <w:szCs w:val="18"/>
              </w:rPr>
            </w:pPr>
            <w:r w:rsidRPr="001C47C1">
              <w:rPr>
                <w:rFonts w:ascii="Times New Roman" w:eastAsiaTheme="minorHAnsi" w:hAnsi="Times New Roman" w:cs="Times New Roman"/>
                <w:color w:val="000000" w:themeColor="text1"/>
                <w:sz w:val="20"/>
                <w:szCs w:val="20"/>
                <w:lang w:eastAsia="en-US"/>
              </w:rPr>
              <w:t>другие)</w:t>
            </w:r>
          </w:p>
        </w:tc>
        <w:tc>
          <w:tcPr>
            <w:tcW w:w="709" w:type="dxa"/>
          </w:tcPr>
          <w:p w:rsidR="0057131A" w:rsidRPr="001C47C1" w:rsidRDefault="0057131A" w:rsidP="0057131A">
            <w:pPr>
              <w:spacing w:after="0"/>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3.9.1</w:t>
            </w:r>
          </w:p>
        </w:tc>
        <w:tc>
          <w:tcPr>
            <w:tcW w:w="5670" w:type="dxa"/>
          </w:tcPr>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до 0,8.......................................................................1</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св. 0,8 до 12............................................................2</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12 » 32..................................................................3</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32 » 80..................................................................4</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80 » 125................................................................6</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125 » 250..............................................................12</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250 » 400................................................................18</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 400 » 800................................................................24</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документации;</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57131A" w:rsidRPr="001C47C1" w:rsidRDefault="0057131A" w:rsidP="0057131A">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1C47C1">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57131A" w:rsidRPr="001C47C1" w:rsidRDefault="0057131A" w:rsidP="0057131A">
            <w:pPr>
              <w:pStyle w:val="afffff6"/>
              <w:rPr>
                <w:rFonts w:ascii="Times New Roman" w:hAnsi="Times New Roman" w:cs="Times New Roman"/>
                <w:color w:val="000000" w:themeColor="text1"/>
                <w:sz w:val="18"/>
                <w:szCs w:val="18"/>
              </w:rPr>
            </w:pPr>
            <w:r w:rsidRPr="001C47C1">
              <w:rPr>
                <w:rFonts w:ascii="Times New Roman" w:eastAsiaTheme="minorHAnsi" w:hAnsi="Times New Roman" w:cs="Times New Roman"/>
                <w:iCs/>
                <w:color w:val="000000" w:themeColor="text1"/>
                <w:sz w:val="18"/>
                <w:szCs w:val="18"/>
                <w:lang w:eastAsia="en-US"/>
              </w:rPr>
              <w:t>проектной документации.</w:t>
            </w:r>
          </w:p>
        </w:tc>
      </w:tr>
      <w:tr w:rsidR="001C47C1" w:rsidRPr="001C47C1" w:rsidTr="00941015">
        <w:trPr>
          <w:trHeight w:val="239"/>
        </w:trPr>
        <w:tc>
          <w:tcPr>
            <w:tcW w:w="15134" w:type="dxa"/>
            <w:gridSpan w:val="6"/>
          </w:tcPr>
          <w:p w:rsidR="0057131A" w:rsidRPr="001C47C1" w:rsidRDefault="0057131A" w:rsidP="0057131A">
            <w:pPr>
              <w:pStyle w:val="Iauiue"/>
              <w:jc w:val="center"/>
              <w:rPr>
                <w:color w:val="000000" w:themeColor="text1"/>
                <w:sz w:val="18"/>
                <w:szCs w:val="18"/>
              </w:rPr>
            </w:pPr>
            <w:r w:rsidRPr="001C47C1">
              <w:rPr>
                <w:b/>
                <w:color w:val="000000" w:themeColor="text1"/>
              </w:rPr>
              <w:t>ВСПОМОГАТЕЛЬНЫЕ  ВИДЫ РАЗРЕШЁННОГО ИСПОЛЬЗОВАНИЯ ЗОНЫ «СО-3»</w:t>
            </w:r>
          </w:p>
        </w:tc>
      </w:tr>
      <w:tr w:rsidR="001C47C1" w:rsidRPr="001C47C1" w:rsidTr="00941015">
        <w:trPr>
          <w:trHeight w:val="407"/>
        </w:trPr>
        <w:tc>
          <w:tcPr>
            <w:tcW w:w="534" w:type="dxa"/>
          </w:tcPr>
          <w:p w:rsidR="00D002C5" w:rsidRPr="001C47C1" w:rsidRDefault="00D002C5" w:rsidP="00D002C5">
            <w:pPr>
              <w:pStyle w:val="TableParagraph"/>
              <w:spacing w:line="201" w:lineRule="exact"/>
              <w:ind w:left="147"/>
              <w:rPr>
                <w:rFonts w:ascii="Times New Roman" w:eastAsia="Times New Roman" w:hAnsi="Times New Roman"/>
                <w:color w:val="000000" w:themeColor="text1"/>
                <w:sz w:val="18"/>
                <w:szCs w:val="18"/>
              </w:rPr>
            </w:pPr>
            <w:r w:rsidRPr="001C47C1">
              <w:rPr>
                <w:rFonts w:ascii="Times New Roman"/>
                <w:color w:val="000000" w:themeColor="text1"/>
                <w:spacing w:val="1"/>
                <w:sz w:val="18"/>
                <w:lang w:val="ru-RU"/>
              </w:rPr>
              <w:t>1</w:t>
            </w:r>
            <w:r w:rsidRPr="001C47C1">
              <w:rPr>
                <w:rFonts w:ascii="Times New Roman"/>
                <w:color w:val="000000" w:themeColor="text1"/>
                <w:spacing w:val="1"/>
                <w:sz w:val="18"/>
              </w:rPr>
              <w:t>.</w:t>
            </w:r>
          </w:p>
        </w:tc>
        <w:tc>
          <w:tcPr>
            <w:tcW w:w="3118" w:type="dxa"/>
          </w:tcPr>
          <w:p w:rsidR="00D002C5" w:rsidRPr="001C47C1" w:rsidRDefault="00D002C5" w:rsidP="00D002C5">
            <w:pPr>
              <w:pStyle w:val="TableParagraph"/>
              <w:spacing w:line="275" w:lineRule="auto"/>
              <w:ind w:left="102" w:right="10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Обеспечение внутреннего</w:t>
            </w:r>
            <w:r w:rsidRPr="001C47C1">
              <w:rPr>
                <w:rFonts w:ascii="Times New Roman" w:hAnsi="Times New Roman"/>
                <w:color w:val="000000" w:themeColor="text1"/>
                <w:spacing w:val="29"/>
                <w:sz w:val="18"/>
              </w:rPr>
              <w:t xml:space="preserve"> </w:t>
            </w:r>
            <w:r w:rsidRPr="001C47C1">
              <w:rPr>
                <w:rFonts w:ascii="Times New Roman" w:hAnsi="Times New Roman"/>
                <w:color w:val="000000" w:themeColor="text1"/>
                <w:spacing w:val="-1"/>
                <w:sz w:val="18"/>
              </w:rPr>
              <w:t>правопорядка.</w:t>
            </w:r>
          </w:p>
        </w:tc>
        <w:tc>
          <w:tcPr>
            <w:tcW w:w="709" w:type="dxa"/>
          </w:tcPr>
          <w:p w:rsidR="00D002C5" w:rsidRPr="001C47C1" w:rsidRDefault="00D002C5" w:rsidP="00D002C5">
            <w:pPr>
              <w:pStyle w:val="TableParagraph"/>
              <w:spacing w:line="201" w:lineRule="exact"/>
              <w:ind w:left="207"/>
              <w:rPr>
                <w:rFonts w:ascii="Times New Roman" w:eastAsia="Times New Roman" w:hAnsi="Times New Roman"/>
                <w:color w:val="000000" w:themeColor="text1"/>
                <w:sz w:val="18"/>
                <w:szCs w:val="18"/>
              </w:rPr>
            </w:pPr>
            <w:r w:rsidRPr="001C47C1">
              <w:rPr>
                <w:rFonts w:ascii="Times New Roman" w:hAnsi="Times New Roman"/>
                <w:color w:val="000000" w:themeColor="text1"/>
                <w:sz w:val="18"/>
                <w:lang w:val="ru-RU"/>
              </w:rPr>
              <w:t>СО-2</w:t>
            </w:r>
          </w:p>
        </w:tc>
        <w:tc>
          <w:tcPr>
            <w:tcW w:w="4394" w:type="dxa"/>
          </w:tcPr>
          <w:p w:rsidR="00D002C5" w:rsidRPr="001C47C1" w:rsidRDefault="00D002C5" w:rsidP="00D002C5">
            <w:pPr>
              <w:pStyle w:val="TableParagraph"/>
              <w:ind w:left="104" w:right="28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необходимых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подготовки</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поддержания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z w:val="18"/>
                <w:lang w:val="ru-RU"/>
              </w:rPr>
              <w:t>готовности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органов внутренних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дел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спасательных</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служб,</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которых</w:t>
            </w:r>
            <w:r w:rsidRPr="001C47C1">
              <w:rPr>
                <w:rFonts w:ascii="Times New Roman" w:hAnsi="Times New Roman"/>
                <w:color w:val="000000" w:themeColor="text1"/>
                <w:spacing w:val="-1"/>
                <w:sz w:val="18"/>
                <w:lang w:val="ru-RU"/>
              </w:rPr>
              <w:t xml:space="preserve"> существует</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военизированная</w:t>
            </w:r>
            <w:r w:rsidRPr="001C47C1">
              <w:rPr>
                <w:rFonts w:ascii="Times New Roman" w:hAnsi="Times New Roman"/>
                <w:color w:val="000000" w:themeColor="text1"/>
                <w:spacing w:val="35"/>
                <w:sz w:val="18"/>
                <w:lang w:val="ru-RU"/>
              </w:rPr>
              <w:t xml:space="preserve"> </w:t>
            </w:r>
            <w:r w:rsidRPr="001C47C1">
              <w:rPr>
                <w:rFonts w:ascii="Times New Roman" w:hAnsi="Times New Roman"/>
                <w:color w:val="000000" w:themeColor="text1"/>
                <w:spacing w:val="-1"/>
                <w:sz w:val="18"/>
                <w:lang w:val="ru-RU"/>
              </w:rPr>
              <w:t>служба;</w:t>
            </w:r>
          </w:p>
          <w:p w:rsidR="00D002C5" w:rsidRPr="001C47C1" w:rsidRDefault="00D002C5" w:rsidP="00D002C5">
            <w:pPr>
              <w:pStyle w:val="TableParagraph"/>
              <w:ind w:left="104" w:right="591"/>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гражданской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обороны,</w:t>
            </w:r>
            <w:r w:rsidRPr="001C47C1">
              <w:rPr>
                <w:rFonts w:ascii="Times New Roman" w:hAnsi="Times New Roman"/>
                <w:color w:val="000000" w:themeColor="text1"/>
                <w:sz w:val="18"/>
                <w:lang w:val="ru-RU"/>
              </w:rPr>
              <w:t xml:space="preserve"> за</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исключением объектов гражданской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обороны,</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являющихся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частями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производственных зданий</w:t>
            </w:r>
          </w:p>
        </w:tc>
        <w:tc>
          <w:tcPr>
            <w:tcW w:w="709" w:type="dxa"/>
          </w:tcPr>
          <w:p w:rsidR="00D002C5" w:rsidRPr="001C47C1" w:rsidRDefault="00D002C5" w:rsidP="00D002C5">
            <w:pPr>
              <w:pStyle w:val="TableParagraph"/>
              <w:spacing w:line="201" w:lineRule="exact"/>
              <w:ind w:right="1"/>
              <w:jc w:val="center"/>
              <w:rPr>
                <w:rFonts w:ascii="Times New Roman" w:eastAsia="Times New Roman" w:hAnsi="Times New Roman"/>
                <w:color w:val="000000" w:themeColor="text1"/>
                <w:sz w:val="18"/>
                <w:szCs w:val="18"/>
              </w:rPr>
            </w:pPr>
            <w:r w:rsidRPr="001C47C1">
              <w:rPr>
                <w:rFonts w:ascii="Times New Roman"/>
                <w:color w:val="000000" w:themeColor="text1"/>
                <w:sz w:val="18"/>
              </w:rPr>
              <w:t>8.3</w:t>
            </w:r>
          </w:p>
        </w:tc>
        <w:tc>
          <w:tcPr>
            <w:tcW w:w="5670" w:type="dxa"/>
          </w:tcPr>
          <w:p w:rsidR="00D002C5" w:rsidRPr="001C47C1" w:rsidRDefault="00D002C5" w:rsidP="00D002C5">
            <w:pPr>
              <w:pStyle w:val="TableParagraph"/>
              <w:spacing w:line="239" w:lineRule="auto"/>
              <w:ind w:left="104" w:right="279"/>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1. </w:t>
            </w:r>
            <w:r w:rsidRPr="001C47C1">
              <w:rPr>
                <w:rFonts w:ascii="Times New Roman" w:hAnsi="Times New Roman"/>
                <w:color w:val="000000" w:themeColor="text1"/>
                <w:spacing w:val="-1"/>
                <w:sz w:val="18"/>
                <w:lang w:val="ru-RU"/>
              </w:rPr>
              <w:t>Предельные размеры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предельные параметры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строительства.</w:t>
            </w:r>
          </w:p>
          <w:p w:rsidR="00D002C5" w:rsidRPr="001C47C1" w:rsidRDefault="00D002C5" w:rsidP="00D002C5">
            <w:pPr>
              <w:pStyle w:val="TableParagraph"/>
              <w:spacing w:before="2"/>
              <w:ind w:left="104" w:right="70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1.1</w:t>
            </w:r>
            <w:r w:rsidRPr="001C47C1">
              <w:rPr>
                <w:rFonts w:ascii="Times New Roman" w:hAnsi="Times New Roman"/>
                <w:color w:val="000000" w:themeColor="text1"/>
                <w:spacing w:val="-1"/>
                <w:sz w:val="18"/>
                <w:lang w:val="ru-RU"/>
              </w:rPr>
              <w:t xml:space="preserve"> Размеры</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участков принимают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w:t>
            </w:r>
            <w:r w:rsidRPr="001C47C1">
              <w:rPr>
                <w:rFonts w:ascii="Times New Roman" w:hAnsi="Times New Roman"/>
                <w:color w:val="000000" w:themeColor="text1"/>
                <w:spacing w:val="43"/>
                <w:sz w:val="18"/>
                <w:lang w:val="ru-RU"/>
              </w:rPr>
              <w:t xml:space="preserve"> </w:t>
            </w:r>
            <w:r w:rsidRPr="001C47C1">
              <w:rPr>
                <w:rFonts w:ascii="Times New Roman" w:hAnsi="Times New Roman"/>
                <w:color w:val="000000" w:themeColor="text1"/>
                <w:spacing w:val="-1"/>
                <w:sz w:val="18"/>
                <w:lang w:val="ru-RU"/>
              </w:rPr>
              <w:t>максимальный:</w:t>
            </w:r>
          </w:p>
          <w:p w:rsidR="00D002C5" w:rsidRPr="001C47C1" w:rsidRDefault="00D002C5" w:rsidP="00D002C5">
            <w:pPr>
              <w:pStyle w:val="TableParagraph"/>
              <w:spacing w:line="206" w:lineRule="exact"/>
              <w:ind w:left="10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0,3</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0,5</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га</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z w:val="18"/>
                <w:lang w:val="ru-RU"/>
              </w:rPr>
              <w:t>на</w:t>
            </w:r>
            <w:r w:rsidRPr="001C47C1">
              <w:rPr>
                <w:rFonts w:ascii="Times New Roman" w:hAnsi="Times New Roman"/>
                <w:color w:val="000000" w:themeColor="text1"/>
                <w:spacing w:val="42"/>
                <w:sz w:val="18"/>
                <w:lang w:val="ru-RU"/>
              </w:rPr>
              <w:t xml:space="preserve"> </w:t>
            </w:r>
            <w:r w:rsidRPr="001C47C1">
              <w:rPr>
                <w:rFonts w:ascii="Times New Roman" w:hAnsi="Times New Roman"/>
                <w:color w:val="000000" w:themeColor="text1"/>
                <w:sz w:val="18"/>
                <w:lang w:val="ru-RU"/>
              </w:rPr>
              <w:t xml:space="preserve">один </w:t>
            </w:r>
            <w:r w:rsidRPr="001C47C1">
              <w:rPr>
                <w:rFonts w:ascii="Times New Roman" w:hAnsi="Times New Roman"/>
                <w:color w:val="000000" w:themeColor="text1"/>
                <w:spacing w:val="-1"/>
                <w:sz w:val="18"/>
                <w:lang w:val="ru-RU"/>
              </w:rPr>
              <w:t>объект.</w:t>
            </w:r>
          </w:p>
          <w:p w:rsidR="00D002C5" w:rsidRPr="001C47C1" w:rsidRDefault="00D002C5" w:rsidP="00D002C5">
            <w:pPr>
              <w:pStyle w:val="TableParagraph"/>
              <w:spacing w:line="207" w:lineRule="exact"/>
              <w:ind w:left="10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z w:val="18"/>
                <w:lang w:val="ru-RU"/>
              </w:rPr>
              <w:t xml:space="preserve">2. </w:t>
            </w:r>
            <w:r w:rsidRPr="001C47C1">
              <w:rPr>
                <w:rFonts w:ascii="Times New Roman" w:hAnsi="Times New Roman"/>
                <w:color w:val="000000" w:themeColor="text1"/>
                <w:spacing w:val="-1"/>
                <w:sz w:val="18"/>
                <w:lang w:val="ru-RU"/>
              </w:rPr>
              <w:t>Минимальный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отступ</w:t>
            </w:r>
            <w:r w:rsidRPr="001C47C1">
              <w:rPr>
                <w:rFonts w:ascii="Times New Roman" w:hAnsi="Times New Roman"/>
                <w:color w:val="000000" w:themeColor="text1"/>
                <w:sz w:val="18"/>
                <w:lang w:val="ru-RU"/>
              </w:rPr>
              <w:t xml:space="preserve"> от </w:t>
            </w:r>
            <w:r w:rsidRPr="001C47C1">
              <w:rPr>
                <w:rFonts w:ascii="Times New Roman" w:hAnsi="Times New Roman"/>
                <w:color w:val="000000" w:themeColor="text1"/>
                <w:spacing w:val="-1"/>
                <w:sz w:val="18"/>
                <w:lang w:val="ru-RU"/>
              </w:rPr>
              <w:t>красной</w:t>
            </w:r>
            <w:r w:rsidRPr="001C47C1">
              <w:rPr>
                <w:rFonts w:ascii="Times New Roman" w:hAnsi="Times New Roman"/>
                <w:color w:val="000000" w:themeColor="text1"/>
                <w:sz w:val="18"/>
                <w:lang w:val="ru-RU"/>
              </w:rPr>
              <w:t xml:space="preserve"> линии </w:t>
            </w:r>
            <w:r w:rsidRPr="001C47C1">
              <w:rPr>
                <w:rFonts w:ascii="Times New Roman" w:hAnsi="Times New Roman"/>
                <w:color w:val="000000" w:themeColor="text1"/>
                <w:spacing w:val="-1"/>
                <w:sz w:val="18"/>
                <w:lang w:val="ru-RU"/>
              </w:rPr>
              <w:t>составляет:</w:t>
            </w:r>
          </w:p>
          <w:p w:rsidR="00D002C5" w:rsidRPr="001C47C1" w:rsidRDefault="00D002C5" w:rsidP="00B31414">
            <w:pPr>
              <w:pStyle w:val="a5"/>
              <w:widowControl w:val="0"/>
              <w:numPr>
                <w:ilvl w:val="0"/>
                <w:numId w:val="114"/>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D002C5" w:rsidRPr="001C47C1" w:rsidRDefault="00D002C5" w:rsidP="00B31414">
            <w:pPr>
              <w:pStyle w:val="a5"/>
              <w:widowControl w:val="0"/>
              <w:numPr>
                <w:ilvl w:val="0"/>
                <w:numId w:val="114"/>
              </w:numPr>
              <w:tabs>
                <w:tab w:val="left" w:pos="211"/>
              </w:tabs>
              <w:spacing w:after="0" w:line="206"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D002C5" w:rsidRPr="001C47C1" w:rsidRDefault="00D002C5" w:rsidP="00B31414">
            <w:pPr>
              <w:pStyle w:val="a5"/>
              <w:widowControl w:val="0"/>
              <w:numPr>
                <w:ilvl w:val="0"/>
                <w:numId w:val="113"/>
              </w:numPr>
              <w:tabs>
                <w:tab w:val="left" w:pos="287"/>
              </w:tabs>
              <w:spacing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D002C5" w:rsidRPr="001C47C1" w:rsidRDefault="00D002C5" w:rsidP="00B31414">
            <w:pPr>
              <w:pStyle w:val="a5"/>
              <w:widowControl w:val="0"/>
              <w:numPr>
                <w:ilvl w:val="0"/>
                <w:numId w:val="113"/>
              </w:numPr>
              <w:tabs>
                <w:tab w:val="left" w:pos="287"/>
              </w:tabs>
              <w:spacing w:before="2" w:after="0" w:line="240" w:lineRule="auto"/>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50%.</w:t>
            </w:r>
          </w:p>
        </w:tc>
      </w:tr>
      <w:tr w:rsidR="001C47C1" w:rsidRPr="001C47C1" w:rsidTr="00941015">
        <w:trPr>
          <w:trHeight w:val="319"/>
        </w:trPr>
        <w:tc>
          <w:tcPr>
            <w:tcW w:w="15134" w:type="dxa"/>
            <w:gridSpan w:val="6"/>
          </w:tcPr>
          <w:p w:rsidR="0057131A" w:rsidRPr="001C47C1" w:rsidRDefault="0057131A" w:rsidP="0057131A">
            <w:pPr>
              <w:pStyle w:val="afffff6"/>
              <w:jc w:val="center"/>
              <w:rPr>
                <w:rFonts w:ascii="Times New Roman" w:hAnsi="Times New Roman"/>
                <w:b/>
                <w:color w:val="000000" w:themeColor="text1"/>
                <w:sz w:val="20"/>
                <w:szCs w:val="20"/>
              </w:rPr>
            </w:pPr>
            <w:r w:rsidRPr="001C47C1">
              <w:rPr>
                <w:rFonts w:ascii="Times New Roman" w:hAnsi="Times New Roman"/>
                <w:b/>
                <w:color w:val="000000" w:themeColor="text1"/>
                <w:sz w:val="20"/>
                <w:szCs w:val="20"/>
              </w:rPr>
              <w:t>УСЛОВНО РАЗРЕШЕННЫЕ  ВИДЫ ИСПОЛЬЗОВАНИЯ  ЗОНЫ  «СО-3»</w:t>
            </w:r>
          </w:p>
        </w:tc>
      </w:tr>
      <w:tr w:rsidR="0057131A" w:rsidRPr="001C47C1" w:rsidTr="00941015">
        <w:trPr>
          <w:trHeight w:val="267"/>
        </w:trPr>
        <w:tc>
          <w:tcPr>
            <w:tcW w:w="15134" w:type="dxa"/>
            <w:gridSpan w:val="6"/>
          </w:tcPr>
          <w:p w:rsidR="0057131A" w:rsidRPr="001C47C1" w:rsidRDefault="0057131A" w:rsidP="0057131A">
            <w:pPr>
              <w:pStyle w:val="afffff6"/>
              <w:jc w:val="center"/>
              <w:rPr>
                <w:color w:val="000000" w:themeColor="text1"/>
              </w:rPr>
            </w:pPr>
            <w:r w:rsidRPr="001C47C1">
              <w:rPr>
                <w:rFonts w:ascii="Times New Roman" w:hAnsi="Times New Roman"/>
                <w:color w:val="000000" w:themeColor="text1"/>
                <w:sz w:val="24"/>
                <w:szCs w:val="24"/>
              </w:rPr>
              <w:t>Не  устанавливаются</w:t>
            </w:r>
          </w:p>
        </w:tc>
      </w:tr>
    </w:tbl>
    <w:p w:rsidR="00A017C9" w:rsidRPr="001C47C1" w:rsidRDefault="00A017C9" w:rsidP="00A017C9">
      <w:pPr>
        <w:spacing w:after="0" w:line="240" w:lineRule="auto"/>
        <w:jc w:val="both"/>
        <w:rPr>
          <w:rFonts w:ascii="Times New Roman" w:hAnsi="Times New Roman" w:cs="Times New Roman"/>
          <w:color w:val="000000" w:themeColor="text1"/>
          <w:spacing w:val="-1"/>
          <w:sz w:val="20"/>
        </w:rPr>
      </w:pPr>
    </w:p>
    <w:p w:rsidR="00466FD0" w:rsidRPr="001C47C1" w:rsidRDefault="00466FD0" w:rsidP="00466FD0">
      <w:pPr>
        <w:widowControl w:val="0"/>
        <w:tabs>
          <w:tab w:val="left" w:pos="465"/>
        </w:tabs>
        <w:spacing w:after="0" w:line="217" w:lineRule="exact"/>
        <w:ind w:left="212"/>
        <w:rPr>
          <w:rFonts w:ascii="Times New Roman" w:hAnsi="Times New Roman"/>
          <w:color w:val="000000" w:themeColor="text1"/>
          <w:sz w:val="20"/>
          <w:szCs w:val="20"/>
        </w:rPr>
      </w:pPr>
      <w:r w:rsidRPr="001C47C1">
        <w:rPr>
          <w:rFonts w:ascii="Times New Roman" w:hAnsi="Times New Roman"/>
          <w:color w:val="000000" w:themeColor="text1"/>
          <w:spacing w:val="-1"/>
          <w:sz w:val="20"/>
        </w:rPr>
        <w:t>1. Предельные</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(минимальные</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pacing w:val="-1"/>
          <w:sz w:val="20"/>
        </w:rPr>
        <w:t>(или)</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максимальные)</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размеры</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pacing w:val="-1"/>
          <w:sz w:val="20"/>
        </w:rPr>
        <w:t>земельных</w:t>
      </w:r>
      <w:r w:rsidRPr="001C47C1">
        <w:rPr>
          <w:rFonts w:ascii="Times New Roman" w:hAnsi="Times New Roman"/>
          <w:color w:val="000000" w:themeColor="text1"/>
          <w:spacing w:val="-4"/>
          <w:sz w:val="20"/>
        </w:rPr>
        <w:t xml:space="preserve"> </w:t>
      </w:r>
      <w:r w:rsidRPr="001C47C1">
        <w:rPr>
          <w:rFonts w:ascii="Times New Roman" w:hAnsi="Times New Roman"/>
          <w:color w:val="000000" w:themeColor="text1"/>
          <w:spacing w:val="-1"/>
          <w:sz w:val="20"/>
        </w:rPr>
        <w:t>участков</w:t>
      </w:r>
      <w:r w:rsidRPr="001C47C1">
        <w:rPr>
          <w:rFonts w:ascii="Times New Roman" w:hAnsi="Times New Roman"/>
          <w:color w:val="000000" w:themeColor="text1"/>
          <w:sz w:val="20"/>
        </w:rPr>
        <w:t xml:space="preserve"> </w:t>
      </w:r>
      <w:r w:rsidRPr="001C47C1">
        <w:rPr>
          <w:rFonts w:ascii="Times New Roman" w:hAnsi="Times New Roman"/>
          <w:color w:val="000000" w:themeColor="text1"/>
          <w:spacing w:val="40"/>
          <w:sz w:val="20"/>
        </w:rPr>
        <w:t xml:space="preserve"> </w:t>
      </w:r>
      <w:r w:rsidRPr="001C47C1">
        <w:rPr>
          <w:rFonts w:ascii="Times New Roman" w:hAnsi="Times New Roman"/>
          <w:color w:val="000000" w:themeColor="text1"/>
          <w:spacing w:val="-1"/>
          <w:sz w:val="20"/>
        </w:rPr>
        <w:t>для</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которых</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размеры</w:t>
      </w:r>
      <w:r w:rsidRPr="001C47C1">
        <w:rPr>
          <w:rFonts w:ascii="Times New Roman" w:hAnsi="Times New Roman"/>
          <w:color w:val="000000" w:themeColor="text1"/>
          <w:spacing w:val="38"/>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определены</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в</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соответствии</w:t>
      </w:r>
      <w:r w:rsidRPr="001C47C1">
        <w:rPr>
          <w:rFonts w:ascii="Times New Roman" w:hAnsi="Times New Roman"/>
          <w:color w:val="000000" w:themeColor="text1"/>
          <w:spacing w:val="38"/>
          <w:sz w:val="20"/>
        </w:rPr>
        <w:t xml:space="preserve"> </w:t>
      </w:r>
      <w:r w:rsidRPr="001C47C1">
        <w:rPr>
          <w:rFonts w:ascii="Times New Roman" w:hAnsi="Times New Roman"/>
          <w:color w:val="000000" w:themeColor="text1"/>
          <w:sz w:val="20"/>
        </w:rPr>
        <w:t>нормативно</w:t>
      </w:r>
      <w:r w:rsidRPr="001C47C1">
        <w:rPr>
          <w:rFonts w:ascii="Times New Roman" w:hAnsi="Times New Roman"/>
          <w:color w:val="000000" w:themeColor="text1"/>
          <w:spacing w:val="-5"/>
          <w:sz w:val="20"/>
        </w:rPr>
        <w:t xml:space="preserve"> </w:t>
      </w:r>
      <w:r w:rsidRPr="001C47C1">
        <w:rPr>
          <w:rFonts w:ascii="Times New Roman" w:hAnsi="Times New Roman"/>
          <w:color w:val="000000" w:themeColor="text1"/>
          <w:sz w:val="20"/>
        </w:rPr>
        <w:t>правовыми</w:t>
      </w:r>
    </w:p>
    <w:p w:rsidR="00466FD0" w:rsidRPr="001C47C1" w:rsidRDefault="00466FD0" w:rsidP="00466FD0">
      <w:pPr>
        <w:ind w:left="212" w:right="581"/>
        <w:rPr>
          <w:rFonts w:ascii="Times New Roman" w:hAnsi="Times New Roman"/>
          <w:color w:val="000000" w:themeColor="text1"/>
          <w:sz w:val="20"/>
          <w:szCs w:val="20"/>
        </w:rPr>
      </w:pPr>
      <w:r w:rsidRPr="001C47C1">
        <w:rPr>
          <w:rFonts w:ascii="Times New Roman" w:hAnsi="Times New Roman"/>
          <w:color w:val="000000" w:themeColor="text1"/>
          <w:spacing w:val="-1"/>
          <w:sz w:val="20"/>
        </w:rPr>
        <w:t>актами</w:t>
      </w:r>
      <w:r w:rsidRPr="001C47C1">
        <w:rPr>
          <w:rFonts w:ascii="Times New Roman" w:hAnsi="Times New Roman"/>
          <w:color w:val="000000" w:themeColor="text1"/>
          <w:spacing w:val="31"/>
          <w:sz w:val="20"/>
        </w:rPr>
        <w:t xml:space="preserve"> </w:t>
      </w:r>
      <w:r w:rsidRPr="001C47C1">
        <w:rPr>
          <w:rFonts w:ascii="Times New Roman" w:hAnsi="Times New Roman"/>
          <w:color w:val="000000" w:themeColor="text1"/>
          <w:sz w:val="20"/>
        </w:rPr>
        <w:t>(настоящими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правилами,</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нормами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градостроительного</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проектирования,</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СП</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42.13330.2011</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pacing w:val="-1"/>
          <w:sz w:val="20"/>
        </w:rPr>
        <w:t>«Градостроительство.</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Планировка</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застройка</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городских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сельских</w:t>
      </w:r>
      <w:r w:rsidRPr="001C47C1">
        <w:rPr>
          <w:rFonts w:ascii="Times New Roman" w:hAnsi="Times New Roman"/>
          <w:color w:val="000000" w:themeColor="text1"/>
          <w:spacing w:val="84"/>
          <w:w w:val="99"/>
          <w:sz w:val="20"/>
        </w:rPr>
        <w:t xml:space="preserve"> </w:t>
      </w:r>
      <w:r w:rsidRPr="001C47C1">
        <w:rPr>
          <w:rFonts w:ascii="Times New Roman" w:hAnsi="Times New Roman"/>
          <w:color w:val="000000" w:themeColor="text1"/>
          <w:sz w:val="20"/>
        </w:rPr>
        <w:t>поселений.</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Актуализированная</w:t>
      </w:r>
      <w:r w:rsidRPr="001C47C1">
        <w:rPr>
          <w:rFonts w:ascii="Times New Roman" w:hAnsi="Times New Roman"/>
          <w:color w:val="000000" w:themeColor="text1"/>
          <w:spacing w:val="32"/>
          <w:sz w:val="20"/>
        </w:rPr>
        <w:t xml:space="preserve"> </w:t>
      </w:r>
      <w:r w:rsidRPr="001C47C1">
        <w:rPr>
          <w:rFonts w:ascii="Times New Roman" w:hAnsi="Times New Roman"/>
          <w:color w:val="000000" w:themeColor="text1"/>
          <w:sz w:val="20"/>
        </w:rPr>
        <w:t>редакция</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СНиП</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2.07.01-89*»,</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требованиями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санитарных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норм</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технических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регламентов)</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подлежат</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pacing w:val="-1"/>
          <w:sz w:val="20"/>
        </w:rPr>
        <w:t>установлению.</w:t>
      </w:r>
    </w:p>
    <w:p w:rsidR="00466FD0" w:rsidRPr="001C47C1" w:rsidRDefault="00466FD0" w:rsidP="00466FD0">
      <w:pPr>
        <w:widowControl w:val="0"/>
        <w:tabs>
          <w:tab w:val="left" w:pos="414"/>
          <w:tab w:val="left" w:pos="4156"/>
        </w:tabs>
        <w:spacing w:after="0" w:line="240" w:lineRule="auto"/>
        <w:ind w:left="212" w:right="1262"/>
        <w:rPr>
          <w:rFonts w:ascii="Times New Roman" w:hAnsi="Times New Roman"/>
          <w:color w:val="000000" w:themeColor="text1"/>
          <w:sz w:val="20"/>
          <w:szCs w:val="20"/>
        </w:rPr>
      </w:pPr>
      <w:r w:rsidRPr="001C47C1">
        <w:rPr>
          <w:rFonts w:ascii="Times New Roman" w:hAnsi="Times New Roman"/>
          <w:color w:val="000000" w:themeColor="text1"/>
          <w:spacing w:val="-1"/>
          <w:sz w:val="20"/>
        </w:rPr>
        <w:t>2. Минимальные</w:t>
      </w:r>
      <w:r w:rsidRPr="001C47C1">
        <w:rPr>
          <w:rFonts w:ascii="Times New Roman" w:hAnsi="Times New Roman"/>
          <w:color w:val="000000" w:themeColor="text1"/>
          <w:sz w:val="20"/>
        </w:rPr>
        <w:t xml:space="preserve"> </w:t>
      </w:r>
      <w:r w:rsidRPr="001C47C1">
        <w:rPr>
          <w:rFonts w:ascii="Times New Roman" w:hAnsi="Times New Roman"/>
          <w:color w:val="000000" w:themeColor="text1"/>
          <w:spacing w:val="39"/>
          <w:sz w:val="20"/>
        </w:rPr>
        <w:t xml:space="preserve"> </w:t>
      </w:r>
      <w:r w:rsidRPr="001C47C1">
        <w:rPr>
          <w:rFonts w:ascii="Times New Roman" w:hAnsi="Times New Roman"/>
          <w:color w:val="000000" w:themeColor="text1"/>
          <w:sz w:val="20"/>
        </w:rPr>
        <w:t xml:space="preserve">расстояния </w:t>
      </w:r>
      <w:r w:rsidRPr="001C47C1">
        <w:rPr>
          <w:rFonts w:ascii="Times New Roman" w:hAnsi="Times New Roman"/>
          <w:color w:val="000000" w:themeColor="text1"/>
          <w:spacing w:val="38"/>
          <w:sz w:val="20"/>
        </w:rPr>
        <w:t xml:space="preserve"> </w:t>
      </w:r>
      <w:r w:rsidRPr="001C47C1">
        <w:rPr>
          <w:rFonts w:ascii="Times New Roman" w:hAnsi="Times New Roman"/>
          <w:color w:val="000000" w:themeColor="text1"/>
          <w:sz w:val="20"/>
        </w:rPr>
        <w:t>от</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z w:val="20"/>
        </w:rPr>
        <w:t>объектов</w:t>
      </w:r>
      <w:r w:rsidRPr="001C47C1">
        <w:rPr>
          <w:rFonts w:ascii="Times New Roman" w:hAnsi="Times New Roman"/>
          <w:color w:val="000000" w:themeColor="text1"/>
          <w:sz w:val="20"/>
        </w:rPr>
        <w:tab/>
        <w:t>до</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границ</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земельных</w:t>
      </w:r>
      <w:r w:rsidRPr="001C47C1">
        <w:rPr>
          <w:rFonts w:ascii="Times New Roman" w:hAnsi="Times New Roman"/>
          <w:color w:val="000000" w:themeColor="text1"/>
          <w:spacing w:val="46"/>
          <w:sz w:val="20"/>
        </w:rPr>
        <w:t xml:space="preserve"> </w:t>
      </w:r>
      <w:r w:rsidRPr="001C47C1">
        <w:rPr>
          <w:rFonts w:ascii="Times New Roman" w:hAnsi="Times New Roman"/>
          <w:color w:val="000000" w:themeColor="text1"/>
          <w:spacing w:val="-1"/>
          <w:sz w:val="20"/>
        </w:rPr>
        <w:t>участков,</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z w:val="20"/>
        </w:rPr>
        <w:t>за</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исключением</w:t>
      </w:r>
      <w:r w:rsidRPr="001C47C1">
        <w:rPr>
          <w:rFonts w:ascii="Times New Roman" w:hAnsi="Times New Roman"/>
          <w:color w:val="000000" w:themeColor="text1"/>
          <w:spacing w:val="45"/>
          <w:sz w:val="20"/>
        </w:rPr>
        <w:t xml:space="preserve"> </w:t>
      </w:r>
      <w:r w:rsidRPr="001C47C1">
        <w:rPr>
          <w:rFonts w:ascii="Times New Roman" w:hAnsi="Times New Roman"/>
          <w:color w:val="000000" w:themeColor="text1"/>
          <w:sz w:val="20"/>
        </w:rPr>
        <w:t>границ,</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совпадающих</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 xml:space="preserve">с </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pacing w:val="1"/>
          <w:sz w:val="20"/>
        </w:rPr>
        <w:t>красными</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z w:val="20"/>
        </w:rPr>
        <w:t>линиями,</w:t>
      </w:r>
      <w:r w:rsidRPr="001C47C1">
        <w:rPr>
          <w:rFonts w:ascii="Times New Roman" w:hAnsi="Times New Roman"/>
          <w:color w:val="000000" w:themeColor="text1"/>
          <w:spacing w:val="47"/>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46"/>
          <w:sz w:val="20"/>
        </w:rPr>
        <w:t xml:space="preserve"> </w:t>
      </w:r>
      <w:r w:rsidRPr="001C47C1">
        <w:rPr>
          <w:rFonts w:ascii="Times New Roman" w:hAnsi="Times New Roman"/>
          <w:color w:val="000000" w:themeColor="text1"/>
          <w:spacing w:val="-1"/>
          <w:sz w:val="20"/>
        </w:rPr>
        <w:t>указанных</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в</w:t>
      </w:r>
      <w:r w:rsidRPr="001C47C1">
        <w:rPr>
          <w:rFonts w:ascii="Times New Roman" w:hAnsi="Times New Roman"/>
          <w:color w:val="000000" w:themeColor="text1"/>
          <w:spacing w:val="116"/>
          <w:w w:val="99"/>
          <w:sz w:val="20"/>
        </w:rPr>
        <w:t xml:space="preserve"> </w:t>
      </w:r>
      <w:r w:rsidRPr="001C47C1">
        <w:rPr>
          <w:rFonts w:ascii="Times New Roman" w:hAnsi="Times New Roman"/>
          <w:color w:val="000000" w:themeColor="text1"/>
          <w:sz w:val="20"/>
        </w:rPr>
        <w:t>настоящей</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z w:val="20"/>
        </w:rPr>
        <w:t>зоне</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z w:val="20"/>
        </w:rPr>
        <w:t xml:space="preserve">подлежат </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pacing w:val="-1"/>
          <w:sz w:val="20"/>
        </w:rPr>
        <w:t>установлению.</w:t>
      </w:r>
    </w:p>
    <w:p w:rsidR="00466FD0" w:rsidRPr="001C47C1" w:rsidRDefault="00466FD0" w:rsidP="00816A84">
      <w:pPr>
        <w:spacing w:after="0" w:line="240" w:lineRule="auto"/>
        <w:jc w:val="both"/>
        <w:rPr>
          <w:rFonts w:ascii="Times New Roman" w:hAnsi="Times New Roman" w:cs="Times New Roman"/>
          <w:b/>
          <w:color w:val="000000" w:themeColor="text1"/>
          <w:sz w:val="24"/>
          <w:szCs w:val="24"/>
          <w:u w:val="single"/>
        </w:rPr>
      </w:pPr>
    </w:p>
    <w:p w:rsidR="00105598" w:rsidRPr="001C47C1" w:rsidRDefault="00CD34A6" w:rsidP="00816A84">
      <w:pPr>
        <w:spacing w:after="0" w:line="240" w:lineRule="auto"/>
        <w:jc w:val="both"/>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СО-3 - Зона кладбищ</w:t>
      </w:r>
    </w:p>
    <w:p w:rsidR="00A017C9" w:rsidRPr="001C47C1" w:rsidRDefault="00A017C9" w:rsidP="00816A84">
      <w:pPr>
        <w:spacing w:after="0" w:line="240" w:lineRule="auto"/>
        <w:jc w:val="both"/>
        <w:rPr>
          <w:rFonts w:ascii="Times New Roman" w:hAnsi="Times New Roman" w:cs="Times New Roman"/>
          <w:b/>
          <w:color w:val="000000" w:themeColor="text1"/>
          <w:sz w:val="24"/>
          <w:szCs w:val="24"/>
          <w:u w:val="single"/>
        </w:rPr>
      </w:pPr>
    </w:p>
    <w:p w:rsidR="00A017C9" w:rsidRPr="001C47C1" w:rsidRDefault="00A017C9" w:rsidP="00A017C9">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C47C1">
        <w:rPr>
          <w:rFonts w:ascii="Times New Roman" w:eastAsiaTheme="minorHAnsi" w:hAnsi="Times New Roman" w:cs="Times New Roman"/>
          <w:i/>
          <w:iCs/>
          <w:color w:val="000000" w:themeColor="text1"/>
          <w:sz w:val="24"/>
          <w:szCs w:val="24"/>
          <w:lang w:eastAsia="en-US"/>
        </w:rPr>
        <w:t>Зона предназначена для размещения кладбищ, колумбариев. Порядок использования</w:t>
      </w:r>
    </w:p>
    <w:p w:rsidR="00A017C9" w:rsidRPr="001C47C1" w:rsidRDefault="00A017C9" w:rsidP="00A017C9">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C47C1">
        <w:rPr>
          <w:rFonts w:ascii="Times New Roman" w:eastAsiaTheme="minorHAnsi" w:hAnsi="Times New Roman" w:cs="Times New Roman"/>
          <w:i/>
          <w:iCs/>
          <w:color w:val="000000" w:themeColor="text1"/>
          <w:sz w:val="24"/>
          <w:szCs w:val="24"/>
          <w:lang w:eastAsia="en-US"/>
        </w:rPr>
        <w:t>территории определяется с учетом требований государственных градостроительных</w:t>
      </w:r>
    </w:p>
    <w:p w:rsidR="00A017C9" w:rsidRPr="001C47C1" w:rsidRDefault="00A017C9" w:rsidP="00A017C9">
      <w:pPr>
        <w:spacing w:after="0" w:line="240" w:lineRule="auto"/>
        <w:jc w:val="both"/>
        <w:rPr>
          <w:rFonts w:ascii="Times New Roman" w:eastAsiaTheme="minorHAnsi" w:hAnsi="Times New Roman" w:cs="Times New Roman"/>
          <w:i/>
          <w:iCs/>
          <w:color w:val="000000" w:themeColor="text1"/>
          <w:sz w:val="24"/>
          <w:szCs w:val="24"/>
          <w:lang w:eastAsia="en-US"/>
        </w:rPr>
      </w:pPr>
      <w:r w:rsidRPr="001C47C1">
        <w:rPr>
          <w:rFonts w:ascii="Times New Roman" w:eastAsiaTheme="minorHAnsi" w:hAnsi="Times New Roman" w:cs="Times New Roman"/>
          <w:i/>
          <w:iCs/>
          <w:color w:val="000000" w:themeColor="text1"/>
          <w:sz w:val="24"/>
          <w:szCs w:val="24"/>
          <w:lang w:eastAsia="en-US"/>
        </w:rPr>
        <w:t>нормативов и правил, специальных нормативов.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1C47C1" w:rsidRPr="001C47C1" w:rsidTr="00941015">
        <w:trPr>
          <w:trHeight w:val="529"/>
          <w:tblHeader/>
        </w:trPr>
        <w:tc>
          <w:tcPr>
            <w:tcW w:w="534" w:type="dxa"/>
            <w:vMerge w:val="restart"/>
            <w:shd w:val="clear" w:color="auto" w:fill="D9D9D9"/>
          </w:tcPr>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3827" w:type="dxa"/>
            <w:gridSpan w:val="2"/>
            <w:shd w:val="clear" w:color="auto" w:fill="D9D9D9"/>
          </w:tcPr>
          <w:p w:rsidR="0048437F" w:rsidRPr="001C47C1" w:rsidRDefault="0048437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48437F" w:rsidRPr="001C47C1" w:rsidRDefault="0048437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5103" w:type="dxa"/>
            <w:gridSpan w:val="3"/>
            <w:shd w:val="clear" w:color="auto" w:fill="D9D9D9"/>
          </w:tcPr>
          <w:p w:rsidR="0048437F" w:rsidRPr="001C47C1" w:rsidRDefault="0048437F" w:rsidP="00941015">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48437F" w:rsidRPr="001C47C1" w:rsidRDefault="0048437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48437F" w:rsidRPr="001C47C1" w:rsidRDefault="0048437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48437F" w:rsidRPr="001C47C1" w:rsidRDefault="0048437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48437F" w:rsidRPr="001C47C1" w:rsidRDefault="0048437F" w:rsidP="00941015">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1C47C1" w:rsidRPr="001C47C1" w:rsidTr="00941015">
        <w:trPr>
          <w:trHeight w:val="294"/>
          <w:tblHeader/>
        </w:trPr>
        <w:tc>
          <w:tcPr>
            <w:tcW w:w="534" w:type="dxa"/>
            <w:vMerge/>
            <w:shd w:val="clear" w:color="auto" w:fill="D9D9D9"/>
          </w:tcPr>
          <w:p w:rsidR="0048437F" w:rsidRPr="001C47C1" w:rsidRDefault="0048437F" w:rsidP="00941015">
            <w:pPr>
              <w:jc w:val="both"/>
              <w:rPr>
                <w:rFonts w:ascii="Times New Roman" w:hAnsi="Times New Roman"/>
                <w:color w:val="000000" w:themeColor="text1"/>
                <w:sz w:val="18"/>
                <w:szCs w:val="18"/>
              </w:rPr>
            </w:pPr>
          </w:p>
        </w:tc>
        <w:tc>
          <w:tcPr>
            <w:tcW w:w="3118" w:type="dxa"/>
            <w:shd w:val="clear" w:color="auto" w:fill="D9D9D9"/>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4394" w:type="dxa"/>
            <w:gridSpan w:val="2"/>
            <w:shd w:val="clear" w:color="auto" w:fill="D9D9D9"/>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670" w:type="dxa"/>
            <w:vMerge/>
            <w:shd w:val="clear" w:color="auto" w:fill="D9D9D9"/>
          </w:tcPr>
          <w:p w:rsidR="0048437F" w:rsidRPr="001C47C1" w:rsidRDefault="0048437F" w:rsidP="00941015">
            <w:pPr>
              <w:jc w:val="both"/>
              <w:rPr>
                <w:rFonts w:ascii="Times New Roman" w:hAnsi="Times New Roman"/>
                <w:color w:val="000000" w:themeColor="text1"/>
                <w:sz w:val="18"/>
                <w:szCs w:val="18"/>
              </w:rPr>
            </w:pPr>
          </w:p>
        </w:tc>
      </w:tr>
      <w:tr w:rsidR="001C47C1" w:rsidRPr="001C47C1" w:rsidTr="00941015">
        <w:tc>
          <w:tcPr>
            <w:tcW w:w="15134" w:type="dxa"/>
            <w:gridSpan w:val="7"/>
            <w:vAlign w:val="center"/>
          </w:tcPr>
          <w:p w:rsidR="0048437F" w:rsidRPr="001C47C1" w:rsidRDefault="0048437F" w:rsidP="00941015">
            <w:pPr>
              <w:pStyle w:val="Iauiue"/>
              <w:jc w:val="center"/>
              <w:rPr>
                <w:b/>
                <w:color w:val="000000" w:themeColor="text1"/>
              </w:rPr>
            </w:pPr>
            <w:r w:rsidRPr="001C47C1">
              <w:rPr>
                <w:b/>
                <w:color w:val="000000" w:themeColor="text1"/>
              </w:rPr>
              <w:t>ЗОНЫ  СПЕЦИАЛЬНОГО  НАЗНАЧЕНИЯ</w:t>
            </w:r>
          </w:p>
        </w:tc>
      </w:tr>
      <w:tr w:rsidR="001C47C1" w:rsidRPr="001C47C1" w:rsidTr="00941015">
        <w:tc>
          <w:tcPr>
            <w:tcW w:w="15134" w:type="dxa"/>
            <w:gridSpan w:val="7"/>
            <w:vAlign w:val="center"/>
          </w:tcPr>
          <w:p w:rsidR="0048437F" w:rsidRPr="001C47C1" w:rsidRDefault="0048437F" w:rsidP="0048437F">
            <w:pPr>
              <w:pStyle w:val="Iauiue"/>
              <w:jc w:val="center"/>
              <w:rPr>
                <w:b/>
                <w:color w:val="000000" w:themeColor="text1"/>
              </w:rPr>
            </w:pPr>
            <w:r w:rsidRPr="001C47C1">
              <w:rPr>
                <w:b/>
                <w:color w:val="000000" w:themeColor="text1"/>
              </w:rPr>
              <w:t>ОСНОВНЫЕ ВИДЫ РАЗРЕШЁННОГО ИСПОЛЬЗОВАНИЯ ЗОНЫ «СО-3»</w:t>
            </w:r>
          </w:p>
        </w:tc>
      </w:tr>
      <w:tr w:rsidR="001C47C1" w:rsidRPr="001C47C1" w:rsidTr="00941015">
        <w:trPr>
          <w:trHeight w:val="1698"/>
        </w:trPr>
        <w:tc>
          <w:tcPr>
            <w:tcW w:w="534" w:type="dxa"/>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48437F" w:rsidRPr="001C47C1" w:rsidRDefault="0048437F" w:rsidP="00941015">
            <w:pPr>
              <w:jc w:val="both"/>
              <w:rPr>
                <w:rFonts w:ascii="Times New Roman" w:hAnsi="Times New Roman"/>
                <w:color w:val="000000" w:themeColor="text1"/>
                <w:sz w:val="20"/>
                <w:szCs w:val="20"/>
              </w:rPr>
            </w:pPr>
            <w:r w:rsidRPr="001C47C1">
              <w:rPr>
                <w:rFonts w:ascii="Times New Roman" w:hAnsi="Times New Roman"/>
                <w:color w:val="000000" w:themeColor="text1"/>
                <w:sz w:val="20"/>
                <w:szCs w:val="20"/>
              </w:rPr>
              <w:t>Ритуальная деятельность</w:t>
            </w:r>
          </w:p>
        </w:tc>
        <w:tc>
          <w:tcPr>
            <w:tcW w:w="709" w:type="dxa"/>
          </w:tcPr>
          <w:p w:rsidR="0048437F" w:rsidRPr="001C47C1" w:rsidRDefault="0048437F" w:rsidP="0048437F">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СО-3</w:t>
            </w:r>
          </w:p>
        </w:tc>
        <w:tc>
          <w:tcPr>
            <w:tcW w:w="4394" w:type="dxa"/>
            <w:gridSpan w:val="2"/>
          </w:tcPr>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кладбищ, крематориев и мест захоронения;</w:t>
            </w:r>
          </w:p>
          <w:p w:rsidR="0048437F" w:rsidRPr="001C47C1" w:rsidRDefault="0048437F" w:rsidP="00941015">
            <w:pPr>
              <w:pStyle w:val="afffff6"/>
              <w:rPr>
                <w:color w:val="000000" w:themeColor="text1"/>
              </w:rPr>
            </w:pPr>
            <w:r w:rsidRPr="001C47C1">
              <w:rPr>
                <w:rFonts w:ascii="Times New Roman" w:hAnsi="Times New Roman"/>
                <w:bCs/>
                <w:color w:val="000000" w:themeColor="text1"/>
                <w:sz w:val="18"/>
                <w:szCs w:val="18"/>
              </w:rPr>
              <w:t>размещение соответствующих культовых сооружений</w:t>
            </w:r>
          </w:p>
        </w:tc>
        <w:tc>
          <w:tcPr>
            <w:tcW w:w="709" w:type="dxa"/>
          </w:tcPr>
          <w:p w:rsidR="0048437F" w:rsidRPr="001C47C1" w:rsidRDefault="0048437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12.1</w:t>
            </w:r>
          </w:p>
        </w:tc>
        <w:tc>
          <w:tcPr>
            <w:tcW w:w="5670" w:type="dxa"/>
          </w:tcPr>
          <w:p w:rsidR="0048437F" w:rsidRPr="001C47C1" w:rsidRDefault="0048437F"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8437F" w:rsidRPr="001C47C1" w:rsidRDefault="0048437F"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48437F" w:rsidRPr="001C47C1" w:rsidRDefault="0048437F"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407"/>
        </w:trPr>
        <w:tc>
          <w:tcPr>
            <w:tcW w:w="534" w:type="dxa"/>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48437F" w:rsidRPr="001C47C1" w:rsidRDefault="0048437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Бытовое обслуживание</w:t>
            </w:r>
          </w:p>
        </w:tc>
        <w:tc>
          <w:tcPr>
            <w:tcW w:w="709" w:type="dxa"/>
          </w:tcPr>
          <w:p w:rsidR="0048437F" w:rsidRPr="001C47C1" w:rsidRDefault="0048437F" w:rsidP="0048437F">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СО-3</w:t>
            </w:r>
          </w:p>
        </w:tc>
        <w:tc>
          <w:tcPr>
            <w:tcW w:w="4394" w:type="dxa"/>
            <w:gridSpan w:val="2"/>
          </w:tcPr>
          <w:p w:rsidR="0048437F" w:rsidRPr="001C47C1" w:rsidRDefault="0048437F" w:rsidP="00941015">
            <w:pPr>
              <w:spacing w:line="240" w:lineRule="auto"/>
              <w:jc w:val="both"/>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3.3</w:t>
            </w:r>
          </w:p>
        </w:tc>
        <w:tc>
          <w:tcPr>
            <w:tcW w:w="5670" w:type="dxa"/>
            <w:vAlign w:val="center"/>
          </w:tcPr>
          <w:p w:rsidR="0048437F" w:rsidRPr="001C47C1" w:rsidRDefault="0048437F"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8437F" w:rsidRPr="001C47C1" w:rsidRDefault="0048437F"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3. Максимальное количество этажей – 2. </w:t>
            </w:r>
          </w:p>
          <w:p w:rsidR="0048437F" w:rsidRPr="001C47C1" w:rsidRDefault="0048437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690"/>
        </w:trPr>
        <w:tc>
          <w:tcPr>
            <w:tcW w:w="534" w:type="dxa"/>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Религиозное  использование</w:t>
            </w:r>
          </w:p>
        </w:tc>
        <w:tc>
          <w:tcPr>
            <w:tcW w:w="709" w:type="dxa"/>
          </w:tcPr>
          <w:p w:rsidR="0048437F" w:rsidRPr="001C47C1" w:rsidRDefault="0048437F" w:rsidP="0048437F">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СО-3</w:t>
            </w:r>
          </w:p>
        </w:tc>
        <w:tc>
          <w:tcPr>
            <w:tcW w:w="4394" w:type="dxa"/>
            <w:gridSpan w:val="2"/>
          </w:tcPr>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8437F" w:rsidRPr="001C47C1" w:rsidRDefault="0048437F" w:rsidP="00941015">
            <w:pPr>
              <w:pStyle w:val="afffff6"/>
              <w:rPr>
                <w:color w:val="000000" w:themeColor="text1"/>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8437F" w:rsidRPr="001C47C1" w:rsidRDefault="0048437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3.7</w:t>
            </w:r>
          </w:p>
        </w:tc>
        <w:tc>
          <w:tcPr>
            <w:tcW w:w="5670" w:type="dxa"/>
          </w:tcPr>
          <w:p w:rsidR="0048437F" w:rsidRPr="001C47C1" w:rsidRDefault="0048437F"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8437F" w:rsidRPr="001C47C1" w:rsidRDefault="0048437F"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48437F" w:rsidRPr="001C47C1" w:rsidRDefault="0048437F"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1C47C1" w:rsidRPr="001C47C1" w:rsidTr="00941015">
        <w:trPr>
          <w:trHeight w:val="345"/>
        </w:trPr>
        <w:tc>
          <w:tcPr>
            <w:tcW w:w="15134" w:type="dxa"/>
            <w:gridSpan w:val="7"/>
          </w:tcPr>
          <w:p w:rsidR="0048437F" w:rsidRPr="001C47C1" w:rsidRDefault="0048437F" w:rsidP="0048437F">
            <w:pPr>
              <w:pStyle w:val="Iauiue"/>
              <w:jc w:val="center"/>
              <w:rPr>
                <w:color w:val="000000" w:themeColor="text1"/>
                <w:sz w:val="18"/>
                <w:szCs w:val="18"/>
              </w:rPr>
            </w:pPr>
            <w:r w:rsidRPr="001C47C1">
              <w:rPr>
                <w:b/>
                <w:color w:val="000000" w:themeColor="text1"/>
              </w:rPr>
              <w:t>ВСПОМОГАТЕЛЬНЫЕ  ВИДЫ РАЗРЕШЁННОГО ИСПОЛЬЗОВАНИЯ ЗОНЫ «СО-3»</w:t>
            </w:r>
          </w:p>
        </w:tc>
      </w:tr>
      <w:tr w:rsidR="001C47C1" w:rsidRPr="001C47C1" w:rsidTr="00941015">
        <w:trPr>
          <w:trHeight w:val="409"/>
        </w:trPr>
        <w:tc>
          <w:tcPr>
            <w:tcW w:w="534" w:type="dxa"/>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48437F" w:rsidRPr="001C47C1" w:rsidRDefault="0048437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851" w:type="dxa"/>
            <w:gridSpan w:val="2"/>
          </w:tcPr>
          <w:p w:rsidR="0048437F" w:rsidRPr="001C47C1" w:rsidRDefault="0048437F" w:rsidP="0048437F">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СО-3</w:t>
            </w:r>
          </w:p>
        </w:tc>
        <w:tc>
          <w:tcPr>
            <w:tcW w:w="4252" w:type="dxa"/>
          </w:tcPr>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стоянок (парковок), не указанных в коде 2.7.1</w:t>
            </w:r>
          </w:p>
          <w:p w:rsidR="0048437F" w:rsidRPr="001C47C1" w:rsidRDefault="0048437F" w:rsidP="00941015">
            <w:pPr>
              <w:jc w:val="both"/>
              <w:rPr>
                <w:rFonts w:ascii="Times New Roman" w:hAnsi="Times New Roman"/>
                <w:color w:val="000000" w:themeColor="text1"/>
                <w:sz w:val="18"/>
                <w:szCs w:val="18"/>
              </w:rPr>
            </w:pPr>
          </w:p>
        </w:tc>
        <w:tc>
          <w:tcPr>
            <w:tcW w:w="709" w:type="dxa"/>
          </w:tcPr>
          <w:p w:rsidR="0048437F" w:rsidRPr="001C47C1" w:rsidRDefault="0048437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5670" w:type="dxa"/>
          </w:tcPr>
          <w:p w:rsidR="0048437F" w:rsidRPr="001C47C1" w:rsidRDefault="0048437F" w:rsidP="00941015">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48437F" w:rsidRPr="001C47C1" w:rsidRDefault="0048437F"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p>
          <w:p w:rsidR="0048437F" w:rsidRPr="001C47C1" w:rsidRDefault="0048437F"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не устанавливается. </w:t>
            </w:r>
          </w:p>
          <w:p w:rsidR="0048437F" w:rsidRPr="001C47C1" w:rsidRDefault="0048437F" w:rsidP="00941015">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233"/>
        </w:trPr>
        <w:tc>
          <w:tcPr>
            <w:tcW w:w="15134" w:type="dxa"/>
            <w:gridSpan w:val="7"/>
          </w:tcPr>
          <w:p w:rsidR="0048437F" w:rsidRPr="001C47C1" w:rsidRDefault="0048437F" w:rsidP="0048437F">
            <w:pPr>
              <w:pStyle w:val="afffff6"/>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УСЛОВНО РАЗРЕШЕННЫЕ  ВИДЫ ИСПОЛЬЗОВАНИЯ  ЗОНЫ  «СО-3»</w:t>
            </w:r>
          </w:p>
        </w:tc>
      </w:tr>
      <w:tr w:rsidR="001C47C1" w:rsidRPr="001C47C1" w:rsidTr="00941015">
        <w:trPr>
          <w:trHeight w:val="409"/>
        </w:trPr>
        <w:tc>
          <w:tcPr>
            <w:tcW w:w="534" w:type="dxa"/>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48437F" w:rsidRPr="001C47C1" w:rsidRDefault="0048437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709" w:type="dxa"/>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СО-3</w:t>
            </w:r>
          </w:p>
        </w:tc>
        <w:tc>
          <w:tcPr>
            <w:tcW w:w="4394" w:type="dxa"/>
            <w:gridSpan w:val="2"/>
          </w:tcPr>
          <w:p w:rsidR="0048437F" w:rsidRPr="001C47C1" w:rsidRDefault="0048437F" w:rsidP="00941015">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48437F" w:rsidRPr="001C47C1" w:rsidRDefault="0048437F" w:rsidP="00941015">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5670" w:type="dxa"/>
          </w:tcPr>
          <w:p w:rsidR="0048437F" w:rsidRPr="001C47C1" w:rsidRDefault="0048437F" w:rsidP="00941015">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8437F" w:rsidRPr="001C47C1" w:rsidRDefault="0048437F"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48437F" w:rsidRPr="001C47C1" w:rsidRDefault="0048437F" w:rsidP="00941015">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1C47C1" w:rsidRPr="001C47C1" w:rsidTr="00941015">
        <w:trPr>
          <w:trHeight w:val="409"/>
        </w:trPr>
        <w:tc>
          <w:tcPr>
            <w:tcW w:w="534" w:type="dxa"/>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48437F" w:rsidRPr="001C47C1" w:rsidRDefault="0048437F" w:rsidP="00941015">
            <w:pPr>
              <w:rPr>
                <w:rFonts w:ascii="Times New Roman" w:hAnsi="Times New Roman"/>
                <w:color w:val="000000" w:themeColor="text1"/>
                <w:sz w:val="18"/>
                <w:szCs w:val="18"/>
              </w:rPr>
            </w:pPr>
            <w:r w:rsidRPr="001C47C1">
              <w:rPr>
                <w:rFonts w:ascii="Times New Roman" w:hAnsi="Times New Roman"/>
                <w:color w:val="000000" w:themeColor="text1"/>
                <w:sz w:val="18"/>
                <w:szCs w:val="18"/>
              </w:rPr>
              <w:t>Обеспечение внутреннего  правопорядка.</w:t>
            </w:r>
          </w:p>
        </w:tc>
        <w:tc>
          <w:tcPr>
            <w:tcW w:w="709" w:type="dxa"/>
          </w:tcPr>
          <w:p w:rsidR="0048437F" w:rsidRPr="001C47C1" w:rsidRDefault="0048437F" w:rsidP="0048437F">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СО-3</w:t>
            </w:r>
          </w:p>
        </w:tc>
        <w:tc>
          <w:tcPr>
            <w:tcW w:w="4394" w:type="dxa"/>
            <w:gridSpan w:val="2"/>
          </w:tcPr>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8437F" w:rsidRPr="001C47C1" w:rsidRDefault="0048437F" w:rsidP="00941015">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8.3</w:t>
            </w:r>
          </w:p>
        </w:tc>
        <w:tc>
          <w:tcPr>
            <w:tcW w:w="5670" w:type="dxa"/>
            <w:vAlign w:val="center"/>
          </w:tcPr>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48437F" w:rsidRPr="001C47C1" w:rsidRDefault="0048437F" w:rsidP="00941015">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48437F" w:rsidRPr="001C47C1" w:rsidRDefault="0048437F" w:rsidP="00941015">
            <w:pPr>
              <w:pStyle w:val="Iauiue"/>
              <w:rPr>
                <w:color w:val="000000" w:themeColor="text1"/>
                <w:sz w:val="18"/>
                <w:szCs w:val="18"/>
              </w:rPr>
            </w:pPr>
            <w:r w:rsidRPr="001C47C1">
              <w:rPr>
                <w:color w:val="000000" w:themeColor="text1"/>
                <w:sz w:val="18"/>
                <w:szCs w:val="18"/>
              </w:rPr>
              <w:t xml:space="preserve">-  0,3 / 0,5 га  на  один объект. </w:t>
            </w:r>
          </w:p>
          <w:p w:rsidR="0048437F" w:rsidRPr="001C47C1" w:rsidRDefault="0048437F" w:rsidP="00941015">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8437F" w:rsidRPr="001C47C1" w:rsidRDefault="0048437F" w:rsidP="00941015">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B77551">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48437F" w:rsidRPr="001C47C1" w:rsidRDefault="0048437F" w:rsidP="00941015">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48437F" w:rsidRPr="001C47C1" w:rsidRDefault="0048437F" w:rsidP="00941015">
            <w:pPr>
              <w:pStyle w:val="afffff6"/>
              <w:rPr>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bl>
    <w:p w:rsidR="0048437F" w:rsidRPr="001C47C1" w:rsidRDefault="0048437F" w:rsidP="0048437F">
      <w:pPr>
        <w:pStyle w:val="Iauiue"/>
        <w:rPr>
          <w:color w:val="000000" w:themeColor="text1"/>
          <w:sz w:val="18"/>
          <w:szCs w:val="18"/>
        </w:rPr>
      </w:pPr>
      <w:r w:rsidRPr="001C47C1">
        <w:rPr>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8437F" w:rsidRPr="001C47C1" w:rsidRDefault="0048437F" w:rsidP="0048437F">
      <w:pPr>
        <w:pStyle w:val="Iauiue"/>
        <w:rPr>
          <w:color w:val="000000" w:themeColor="text1"/>
          <w:sz w:val="18"/>
          <w:szCs w:val="18"/>
        </w:rPr>
      </w:pPr>
      <w:r w:rsidRPr="001C47C1">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8437F" w:rsidRPr="001C47C1" w:rsidRDefault="0048437F" w:rsidP="00A017C9">
      <w:pPr>
        <w:spacing w:after="0" w:line="240" w:lineRule="auto"/>
        <w:jc w:val="both"/>
        <w:rPr>
          <w:rFonts w:ascii="Times New Roman" w:eastAsiaTheme="minorHAnsi" w:hAnsi="Times New Roman" w:cs="Times New Roman"/>
          <w:i/>
          <w:iCs/>
          <w:color w:val="000000" w:themeColor="text1"/>
          <w:sz w:val="24"/>
          <w:szCs w:val="24"/>
          <w:lang w:eastAsia="en-US"/>
        </w:rPr>
      </w:pPr>
    </w:p>
    <w:p w:rsidR="003C5004" w:rsidRPr="001C47C1" w:rsidRDefault="004745CD" w:rsidP="00A017C9">
      <w:pPr>
        <w:spacing w:after="0" w:line="240" w:lineRule="auto"/>
        <w:jc w:val="both"/>
        <w:rPr>
          <w:rFonts w:ascii="Times New Roman" w:eastAsiaTheme="minorHAnsi" w:hAnsi="Times New Roman" w:cs="Times New Roman"/>
          <w:b/>
          <w:iCs/>
          <w:color w:val="000000" w:themeColor="text1"/>
          <w:sz w:val="24"/>
          <w:szCs w:val="24"/>
          <w:u w:val="single"/>
          <w:lang w:eastAsia="en-US"/>
        </w:rPr>
      </w:pPr>
      <w:r w:rsidRPr="001C47C1">
        <w:rPr>
          <w:rFonts w:ascii="Times New Roman" w:eastAsiaTheme="minorHAnsi" w:hAnsi="Times New Roman" w:cs="Times New Roman"/>
          <w:b/>
          <w:iCs/>
          <w:color w:val="000000" w:themeColor="text1"/>
          <w:sz w:val="24"/>
          <w:szCs w:val="24"/>
          <w:u w:val="single"/>
          <w:lang w:eastAsia="en-US"/>
        </w:rPr>
        <w:t xml:space="preserve">СО-4 - Зона очистных сооружений </w:t>
      </w:r>
    </w:p>
    <w:p w:rsidR="00E279A0" w:rsidRPr="001C47C1" w:rsidRDefault="00E279A0" w:rsidP="00A017C9">
      <w:pPr>
        <w:spacing w:after="0" w:line="240" w:lineRule="auto"/>
        <w:jc w:val="both"/>
        <w:rPr>
          <w:rFonts w:ascii="Times New Roman" w:eastAsiaTheme="minorHAnsi" w:hAnsi="Times New Roman" w:cs="Times New Roman"/>
          <w:b/>
          <w:iCs/>
          <w:color w:val="000000" w:themeColor="text1"/>
          <w:sz w:val="24"/>
          <w:szCs w:val="24"/>
          <w:u w:val="single"/>
          <w:lang w:eastAsia="en-US"/>
        </w:rPr>
      </w:pPr>
    </w:p>
    <w:p w:rsidR="00E279A0" w:rsidRPr="001C47C1" w:rsidRDefault="00E279A0" w:rsidP="00E279A0">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Зона выделены для обеспечения правовых условий использования участков очистных</w:t>
      </w:r>
    </w:p>
    <w:p w:rsidR="00E279A0" w:rsidRPr="001C47C1" w:rsidRDefault="00E279A0" w:rsidP="00E279A0">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сооружений. Разрешается размещение зданий, сооружений и коммуникаций, связанных только</w:t>
      </w:r>
    </w:p>
    <w:p w:rsidR="00E279A0" w:rsidRPr="001C47C1" w:rsidRDefault="00E279A0" w:rsidP="00E279A0">
      <w:pPr>
        <w:spacing w:after="0" w:line="240" w:lineRule="auto"/>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с эксплуатацией очистных сооружений.</w:t>
      </w:r>
    </w:p>
    <w:p w:rsidR="00E279A0" w:rsidRPr="001C47C1" w:rsidRDefault="00E279A0" w:rsidP="00E279A0">
      <w:pPr>
        <w:spacing w:after="0" w:line="240" w:lineRule="auto"/>
        <w:jc w:val="both"/>
        <w:rPr>
          <w:rFonts w:ascii="Times New Roman" w:eastAsiaTheme="minorHAnsi" w:hAnsi="Times New Roman" w:cs="Times New Roman"/>
          <w:b/>
          <w:iCs/>
          <w:color w:val="000000" w:themeColor="text1"/>
          <w:sz w:val="24"/>
          <w:szCs w:val="24"/>
          <w:u w:val="single"/>
          <w:lang w:eastAsia="en-US"/>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118"/>
        <w:gridCol w:w="709"/>
        <w:gridCol w:w="4395"/>
        <w:gridCol w:w="708"/>
        <w:gridCol w:w="5611"/>
      </w:tblGrid>
      <w:tr w:rsidR="001C47C1" w:rsidRPr="001C47C1" w:rsidTr="00941015">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E279A0" w:rsidRPr="001C47C1" w:rsidRDefault="00E279A0"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3827" w:type="dxa"/>
            <w:gridSpan w:val="2"/>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E279A0" w:rsidRPr="001C47C1" w:rsidRDefault="00E279A0" w:rsidP="00941015">
            <w:pPr>
              <w:pStyle w:val="TableParagraph"/>
              <w:spacing w:line="239" w:lineRule="auto"/>
              <w:ind w:left="510" w:right="511" w:hanging="2"/>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Предельные (минимальные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941015">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E279A0" w:rsidRPr="001C47C1" w:rsidRDefault="00E279A0" w:rsidP="00941015">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01" w:lineRule="exact"/>
              <w:ind w:left="9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E279A0" w:rsidRPr="001C47C1" w:rsidRDefault="00E279A0" w:rsidP="00941015">
            <w:pPr>
              <w:widowControl w:val="0"/>
              <w:spacing w:after="0" w:line="240" w:lineRule="auto"/>
              <w:rPr>
                <w:color w:val="000000" w:themeColor="text1"/>
                <w:lang w:val="en-US"/>
              </w:rPr>
            </w:pPr>
          </w:p>
        </w:tc>
      </w:tr>
      <w:tr w:rsidR="001C47C1" w:rsidRPr="001C47C1" w:rsidTr="00941015">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E279A0">
            <w:pPr>
              <w:pStyle w:val="TableParagraph"/>
              <w:spacing w:line="227" w:lineRule="exact"/>
              <w:ind w:left="-1" w:right="2"/>
              <w:jc w:val="center"/>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rPr>
              <w:t>ЗОНЫ</w:t>
            </w:r>
            <w:r w:rsidRPr="001C47C1">
              <w:rPr>
                <w:rFonts w:ascii="Times New Roman" w:hAnsi="Times New Roman"/>
                <w:b/>
                <w:color w:val="000000" w:themeColor="text1"/>
                <w:spacing w:val="31"/>
                <w:sz w:val="20"/>
              </w:rPr>
              <w:t xml:space="preserve"> </w:t>
            </w:r>
            <w:r w:rsidRPr="001C47C1">
              <w:rPr>
                <w:rFonts w:ascii="Times New Roman" w:hAnsi="Times New Roman"/>
                <w:b/>
                <w:color w:val="000000" w:themeColor="text1"/>
                <w:spacing w:val="-1"/>
                <w:sz w:val="20"/>
                <w:lang w:val="ru-RU"/>
              </w:rPr>
              <w:t>ОЧИСТНЫХ СООРУЖЕНИЙ</w:t>
            </w:r>
          </w:p>
        </w:tc>
      </w:tr>
      <w:tr w:rsidR="001C47C1" w:rsidRPr="001C47C1" w:rsidTr="00941015">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E279A0">
            <w:pPr>
              <w:pStyle w:val="TableParagraph"/>
              <w:spacing w:line="227" w:lineRule="exact"/>
              <w:ind w:left="4060"/>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ОСНОВНЫЕ</w:t>
            </w:r>
            <w:r w:rsidRPr="001C47C1">
              <w:rPr>
                <w:rFonts w:ascii="Times New Roman" w:hAnsi="Times New Roman"/>
                <w:b/>
                <w:color w:val="000000" w:themeColor="text1"/>
                <w:spacing w:val="-15"/>
                <w:sz w:val="20"/>
                <w:lang w:val="ru-RU"/>
              </w:rPr>
              <w:t xml:space="preserve"> </w:t>
            </w:r>
            <w:r w:rsidRPr="001C47C1">
              <w:rPr>
                <w:rFonts w:ascii="Times New Roman" w:hAnsi="Times New Roman"/>
                <w:b/>
                <w:color w:val="000000" w:themeColor="text1"/>
                <w:sz w:val="20"/>
                <w:lang w:val="ru-RU"/>
              </w:rPr>
              <w:t>ВИДЫ</w:t>
            </w:r>
            <w:r w:rsidRPr="001C47C1">
              <w:rPr>
                <w:rFonts w:ascii="Times New Roman" w:hAnsi="Times New Roman"/>
                <w:b/>
                <w:color w:val="000000" w:themeColor="text1"/>
                <w:spacing w:val="-12"/>
                <w:sz w:val="20"/>
                <w:lang w:val="ru-RU"/>
              </w:rPr>
              <w:t xml:space="preserve"> </w:t>
            </w:r>
            <w:r w:rsidRPr="001C47C1">
              <w:rPr>
                <w:rFonts w:ascii="Times New Roman" w:hAnsi="Times New Roman"/>
                <w:b/>
                <w:color w:val="000000" w:themeColor="text1"/>
                <w:spacing w:val="-1"/>
                <w:sz w:val="20"/>
                <w:lang w:val="ru-RU"/>
              </w:rPr>
              <w:t>РАЗРЕШЁННОГО</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«СО-4»</w:t>
            </w:r>
          </w:p>
        </w:tc>
      </w:tr>
      <w:tr w:rsidR="001C47C1" w:rsidRPr="001C47C1" w:rsidTr="00941015">
        <w:trPr>
          <w:trHeight w:hRule="exact" w:val="207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1.</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Коммунальное</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обслуживание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spacing w:line="201" w:lineRule="exact"/>
              <w:ind w:left="147"/>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СО-4</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ind w:left="104" w:right="25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объектов капитального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строительства </w:t>
            </w:r>
            <w:r w:rsidRPr="001C47C1">
              <w:rPr>
                <w:rFonts w:ascii="Times New Roman" w:hAnsi="Times New Roman"/>
                <w:color w:val="000000" w:themeColor="text1"/>
                <w:sz w:val="18"/>
                <w:lang w:val="ru-RU"/>
              </w:rPr>
              <w:t>в</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целях обеспечения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физических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юридических</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z w:val="18"/>
                <w:lang w:val="ru-RU"/>
              </w:rPr>
              <w:t>лиц</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коммунальными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услугами,</w:t>
            </w:r>
            <w:r w:rsidRPr="001C47C1">
              <w:rPr>
                <w:rFonts w:ascii="Times New Roman" w:hAnsi="Times New Roman"/>
                <w:color w:val="000000" w:themeColor="text1"/>
                <w:sz w:val="18"/>
                <w:lang w:val="ru-RU"/>
              </w:rPr>
              <w:t xml:space="preserve"> в</w:t>
            </w:r>
            <w:r w:rsidRPr="001C47C1">
              <w:rPr>
                <w:rFonts w:ascii="Times New Roman" w:hAnsi="Times New Roman"/>
                <w:color w:val="000000" w:themeColor="text1"/>
                <w:spacing w:val="-1"/>
                <w:sz w:val="18"/>
                <w:lang w:val="ru-RU"/>
              </w:rPr>
              <w:t xml:space="preserve"> частности:</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z w:val="18"/>
                <w:lang w:val="ru-RU"/>
              </w:rPr>
              <w:t>отвода</w:t>
            </w:r>
            <w:r w:rsidRPr="001C47C1">
              <w:rPr>
                <w:rFonts w:ascii="Times New Roman" w:hAnsi="Times New Roman"/>
                <w:color w:val="000000" w:themeColor="text1"/>
                <w:spacing w:val="33"/>
                <w:sz w:val="18"/>
                <w:lang w:val="ru-RU"/>
              </w:rPr>
              <w:t xml:space="preserve"> </w:t>
            </w:r>
            <w:r w:rsidRPr="001C47C1">
              <w:rPr>
                <w:rFonts w:ascii="Times New Roman" w:hAnsi="Times New Roman"/>
                <w:color w:val="000000" w:themeColor="text1"/>
                <w:spacing w:val="-1"/>
                <w:sz w:val="18"/>
                <w:lang w:val="ru-RU"/>
              </w:rPr>
              <w:t>канализационных стоков,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очистных сооружений,</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насосных станций,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канализаций.</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spacing w:line="201" w:lineRule="exact"/>
              <w:ind w:left="102"/>
              <w:rPr>
                <w:rFonts w:ascii="Times New Roman" w:eastAsia="Times New Roman" w:hAnsi="Times New Roman"/>
                <w:color w:val="000000" w:themeColor="text1"/>
                <w:sz w:val="18"/>
                <w:szCs w:val="18"/>
              </w:rPr>
            </w:pPr>
            <w:r w:rsidRPr="001C47C1">
              <w:rPr>
                <w:rFonts w:ascii="Times New Roman"/>
                <w:color w:val="000000" w:themeColor="text1"/>
                <w:sz w:val="18"/>
              </w:rPr>
              <w:t>3.1</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B31414">
            <w:pPr>
              <w:pStyle w:val="a5"/>
              <w:widowControl w:val="0"/>
              <w:numPr>
                <w:ilvl w:val="0"/>
                <w:numId w:val="120"/>
              </w:numPr>
              <w:tabs>
                <w:tab w:val="left" w:pos="287"/>
              </w:tabs>
              <w:spacing w:after="0" w:line="240" w:lineRule="auto"/>
              <w:ind w:right="522"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9"/>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z w:val="18"/>
              </w:rPr>
              <w:t xml:space="preserve"> 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69"/>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E279A0" w:rsidRPr="001C47C1" w:rsidRDefault="00E279A0" w:rsidP="00B31414">
            <w:pPr>
              <w:pStyle w:val="a5"/>
              <w:widowControl w:val="0"/>
              <w:numPr>
                <w:ilvl w:val="0"/>
                <w:numId w:val="120"/>
              </w:numPr>
              <w:tabs>
                <w:tab w:val="left" w:pos="287"/>
              </w:tabs>
              <w:spacing w:after="0" w:line="206" w:lineRule="exact"/>
              <w:ind w:left="286"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линии </w:t>
            </w:r>
            <w:r w:rsidRPr="001C47C1">
              <w:rPr>
                <w:rFonts w:ascii="Times New Roman" w:hAnsi="Times New Roman"/>
                <w:color w:val="000000" w:themeColor="text1"/>
                <w:spacing w:val="-1"/>
                <w:sz w:val="18"/>
              </w:rPr>
              <w:t>составляет:</w:t>
            </w:r>
          </w:p>
          <w:p w:rsidR="00E279A0" w:rsidRPr="001C47C1" w:rsidRDefault="00E279A0" w:rsidP="00B31414">
            <w:pPr>
              <w:pStyle w:val="a5"/>
              <w:widowControl w:val="0"/>
              <w:numPr>
                <w:ilvl w:val="0"/>
                <w:numId w:val="119"/>
              </w:numPr>
              <w:tabs>
                <w:tab w:val="left" w:pos="211"/>
              </w:tabs>
              <w:spacing w:after="0" w:line="240" w:lineRule="auto"/>
              <w:ind w:right="523"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7"/>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E279A0" w:rsidRPr="001C47C1" w:rsidRDefault="00E279A0" w:rsidP="00B31414">
            <w:pPr>
              <w:pStyle w:val="a5"/>
              <w:widowControl w:val="0"/>
              <w:numPr>
                <w:ilvl w:val="0"/>
                <w:numId w:val="119"/>
              </w:numPr>
              <w:tabs>
                <w:tab w:val="left" w:pos="211"/>
              </w:tabs>
              <w:spacing w:before="2" w:after="0" w:line="207"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E279A0" w:rsidRPr="001C47C1" w:rsidRDefault="00E279A0" w:rsidP="00B31414">
            <w:pPr>
              <w:pStyle w:val="a5"/>
              <w:widowControl w:val="0"/>
              <w:numPr>
                <w:ilvl w:val="0"/>
                <w:numId w:val="118"/>
              </w:numPr>
              <w:tabs>
                <w:tab w:val="left" w:pos="330"/>
              </w:tabs>
              <w:spacing w:after="0" w:line="206" w:lineRule="exact"/>
              <w:ind w:hanging="179"/>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E279A0" w:rsidRPr="001C47C1" w:rsidRDefault="00E279A0" w:rsidP="00B31414">
            <w:pPr>
              <w:pStyle w:val="a5"/>
              <w:widowControl w:val="0"/>
              <w:numPr>
                <w:ilvl w:val="0"/>
                <w:numId w:val="118"/>
              </w:numPr>
              <w:tabs>
                <w:tab w:val="left" w:pos="287"/>
              </w:tabs>
              <w:spacing w:after="0" w:line="207" w:lineRule="exact"/>
              <w:ind w:left="286" w:hanging="182"/>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участка</w:t>
            </w:r>
            <w:r w:rsidRPr="001C47C1">
              <w:rPr>
                <w:rFonts w:ascii="Times New Roman" w:hAnsi="Times New Roman"/>
                <w:color w:val="000000" w:themeColor="text1"/>
                <w:spacing w:val="4"/>
                <w:sz w:val="18"/>
              </w:rPr>
              <w:t xml:space="preserve"> </w:t>
            </w:r>
            <w:r w:rsidRPr="001C47C1">
              <w:rPr>
                <w:rFonts w:ascii="Times New Roman" w:hAnsi="Times New Roman"/>
                <w:color w:val="000000" w:themeColor="text1"/>
                <w:sz w:val="18"/>
              </w:rPr>
              <w:t>80%.</w:t>
            </w:r>
          </w:p>
        </w:tc>
      </w:tr>
      <w:tr w:rsidR="001C47C1" w:rsidRPr="001C47C1" w:rsidTr="00941015">
        <w:trPr>
          <w:trHeight w:hRule="exact" w:val="2703"/>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spacing w:line="204" w:lineRule="exact"/>
              <w:jc w:val="center"/>
              <w:rPr>
                <w:rFonts w:ascii="Times New Roman" w:eastAsia="Times New Roman" w:hAnsi="Times New Roman"/>
                <w:color w:val="000000" w:themeColor="text1"/>
                <w:sz w:val="18"/>
                <w:szCs w:val="18"/>
              </w:rPr>
            </w:pPr>
            <w:r w:rsidRPr="001C47C1">
              <w:rPr>
                <w:rFonts w:ascii="Times New Roman"/>
                <w:color w:val="000000" w:themeColor="text1"/>
                <w:spacing w:val="1"/>
                <w:sz w:val="18"/>
              </w:rPr>
              <w:t>2.</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spacing w:line="204" w:lineRule="exact"/>
              <w:ind w:left="102"/>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Автомобильный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транспорт</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spacing w:line="204" w:lineRule="exact"/>
              <w:ind w:left="147"/>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lang w:val="ru-RU"/>
              </w:rPr>
              <w:t>СО-4</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spacing w:line="239" w:lineRule="auto"/>
              <w:ind w:left="104" w:right="554"/>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Размещение автомобильных </w:t>
            </w:r>
            <w:r w:rsidRPr="001C47C1">
              <w:rPr>
                <w:rFonts w:ascii="Times New Roman" w:hAnsi="Times New Roman"/>
                <w:color w:val="000000" w:themeColor="text1"/>
                <w:sz w:val="18"/>
                <w:lang w:val="ru-RU"/>
              </w:rPr>
              <w:t>дорог и</w:t>
            </w:r>
            <w:r w:rsidRPr="001C47C1">
              <w:rPr>
                <w:rFonts w:ascii="Times New Roman" w:hAnsi="Times New Roman"/>
                <w:color w:val="000000" w:themeColor="text1"/>
                <w:spacing w:val="-3"/>
                <w:sz w:val="18"/>
                <w:lang w:val="ru-RU"/>
              </w:rPr>
              <w:t xml:space="preserve"> </w:t>
            </w:r>
            <w:r w:rsidRPr="001C47C1">
              <w:rPr>
                <w:rFonts w:ascii="Times New Roman" w:hAnsi="Times New Roman"/>
                <w:color w:val="000000" w:themeColor="text1"/>
                <w:spacing w:val="-1"/>
                <w:sz w:val="18"/>
                <w:lang w:val="ru-RU"/>
              </w:rPr>
              <w:t>технически</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pacing w:val="-1"/>
                <w:sz w:val="18"/>
                <w:lang w:val="ru-RU"/>
              </w:rPr>
              <w:t xml:space="preserve">связанных </w:t>
            </w:r>
            <w:r w:rsidRPr="001C47C1">
              <w:rPr>
                <w:rFonts w:ascii="Times New Roman" w:hAnsi="Times New Roman"/>
                <w:color w:val="000000" w:themeColor="text1"/>
                <w:sz w:val="18"/>
                <w:lang w:val="ru-RU"/>
              </w:rPr>
              <w:t>с</w:t>
            </w:r>
            <w:r w:rsidRPr="001C47C1">
              <w:rPr>
                <w:rFonts w:ascii="Times New Roman" w:hAnsi="Times New Roman"/>
                <w:color w:val="000000" w:themeColor="text1"/>
                <w:spacing w:val="-1"/>
                <w:sz w:val="18"/>
                <w:lang w:val="ru-RU"/>
              </w:rPr>
              <w:t xml:space="preserve"> ними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сооружений;</w:t>
            </w:r>
          </w:p>
          <w:p w:rsidR="00E279A0" w:rsidRPr="001C47C1" w:rsidRDefault="00E279A0" w:rsidP="00941015">
            <w:pPr>
              <w:pStyle w:val="TableParagraph"/>
              <w:ind w:left="104" w:right="153"/>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размещение зданий</w:t>
            </w:r>
            <w:r w:rsidRPr="001C47C1">
              <w:rPr>
                <w:rFonts w:ascii="Times New Roman" w:hAnsi="Times New Roman"/>
                <w:color w:val="000000" w:themeColor="text1"/>
                <w:sz w:val="18"/>
                <w:lang w:val="ru-RU"/>
              </w:rPr>
              <w:t xml:space="preserve"> и </w:t>
            </w:r>
            <w:r w:rsidRPr="001C47C1">
              <w:rPr>
                <w:rFonts w:ascii="Times New Roman" w:hAnsi="Times New Roman"/>
                <w:color w:val="000000" w:themeColor="text1"/>
                <w:spacing w:val="-1"/>
                <w:sz w:val="18"/>
                <w:lang w:val="ru-RU"/>
              </w:rPr>
              <w:t>сооружений,</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предназначенных</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обслуживания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пассажиров,</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pacing w:val="37"/>
                <w:sz w:val="18"/>
                <w:lang w:val="ru-RU"/>
              </w:rPr>
              <w:t xml:space="preserve"> </w:t>
            </w:r>
            <w:r w:rsidRPr="001C47C1">
              <w:rPr>
                <w:rFonts w:ascii="Times New Roman" w:hAnsi="Times New Roman"/>
                <w:color w:val="000000" w:themeColor="text1"/>
                <w:spacing w:val="-1"/>
                <w:sz w:val="18"/>
                <w:lang w:val="ru-RU"/>
              </w:rPr>
              <w:t xml:space="preserve">обеспечивающие </w:t>
            </w:r>
            <w:r w:rsidRPr="001C47C1">
              <w:rPr>
                <w:rFonts w:ascii="Times New Roman" w:hAnsi="Times New Roman"/>
                <w:color w:val="000000" w:themeColor="text1"/>
                <w:sz w:val="18"/>
                <w:lang w:val="ru-RU"/>
              </w:rPr>
              <w:t>работу</w:t>
            </w:r>
            <w:r w:rsidRPr="001C47C1">
              <w:rPr>
                <w:rFonts w:ascii="Times New Roman" w:hAnsi="Times New Roman"/>
                <w:color w:val="000000" w:themeColor="text1"/>
                <w:spacing w:val="-4"/>
                <w:sz w:val="18"/>
                <w:lang w:val="ru-RU"/>
              </w:rPr>
              <w:t xml:space="preserve"> </w:t>
            </w:r>
            <w:r w:rsidRPr="001C47C1">
              <w:rPr>
                <w:rFonts w:ascii="Times New Roman" w:hAnsi="Times New Roman"/>
                <w:color w:val="000000" w:themeColor="text1"/>
                <w:sz w:val="18"/>
                <w:lang w:val="ru-RU"/>
              </w:rPr>
              <w:t>транспортных</w:t>
            </w:r>
            <w:r w:rsidRPr="001C47C1">
              <w:rPr>
                <w:rFonts w:ascii="Times New Roman" w:hAnsi="Times New Roman"/>
                <w:color w:val="000000" w:themeColor="text1"/>
                <w:spacing w:val="-1"/>
                <w:sz w:val="18"/>
                <w:lang w:val="ru-RU"/>
              </w:rPr>
              <w:t xml:space="preserve"> средств,</w:t>
            </w:r>
            <w:r w:rsidRPr="001C47C1">
              <w:rPr>
                <w:rFonts w:ascii="Times New Roman" w:hAnsi="Times New Roman"/>
                <w:color w:val="000000" w:themeColor="text1"/>
                <w:spacing w:val="29"/>
                <w:sz w:val="18"/>
                <w:lang w:val="ru-RU"/>
              </w:rPr>
              <w:t xml:space="preserve"> </w:t>
            </w:r>
            <w:r w:rsidRPr="001C47C1">
              <w:rPr>
                <w:rFonts w:ascii="Times New Roman" w:hAnsi="Times New Roman"/>
                <w:color w:val="000000" w:themeColor="text1"/>
                <w:spacing w:val="-1"/>
                <w:sz w:val="18"/>
                <w:lang w:val="ru-RU"/>
              </w:rPr>
              <w:t>размещение объектов,</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предназначенных для</w:t>
            </w:r>
            <w:r w:rsidRPr="001C47C1">
              <w:rPr>
                <w:rFonts w:ascii="Times New Roman" w:hAnsi="Times New Roman"/>
                <w:color w:val="000000" w:themeColor="text1"/>
                <w:spacing w:val="47"/>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постов</w:t>
            </w:r>
            <w:r w:rsidRPr="001C47C1">
              <w:rPr>
                <w:rFonts w:ascii="Times New Roman" w:hAnsi="Times New Roman"/>
                <w:color w:val="000000" w:themeColor="text1"/>
                <w:spacing w:val="-1"/>
                <w:sz w:val="18"/>
                <w:lang w:val="ru-RU"/>
              </w:rPr>
              <w:t xml:space="preserve"> органов внутренних дел,</w:t>
            </w:r>
            <w:r w:rsidRPr="001C47C1">
              <w:rPr>
                <w:rFonts w:ascii="Times New Roman" w:hAnsi="Times New Roman"/>
                <w:color w:val="000000" w:themeColor="text1"/>
                <w:spacing w:val="37"/>
                <w:sz w:val="18"/>
                <w:lang w:val="ru-RU"/>
              </w:rPr>
              <w:t xml:space="preserve"> </w:t>
            </w:r>
            <w:r w:rsidRPr="001C47C1">
              <w:rPr>
                <w:rFonts w:ascii="Times New Roman" w:hAnsi="Times New Roman"/>
                <w:color w:val="000000" w:themeColor="text1"/>
                <w:spacing w:val="-1"/>
                <w:sz w:val="18"/>
                <w:lang w:val="ru-RU"/>
              </w:rPr>
              <w:t xml:space="preserve">ответственных </w:t>
            </w:r>
            <w:r w:rsidRPr="001C47C1">
              <w:rPr>
                <w:rFonts w:ascii="Times New Roman" w:hAnsi="Times New Roman"/>
                <w:color w:val="000000" w:themeColor="text1"/>
                <w:sz w:val="18"/>
                <w:lang w:val="ru-RU"/>
              </w:rPr>
              <w:t>за</w:t>
            </w:r>
            <w:r w:rsidRPr="001C47C1">
              <w:rPr>
                <w:rFonts w:ascii="Times New Roman" w:hAnsi="Times New Roman"/>
                <w:color w:val="000000" w:themeColor="text1"/>
                <w:spacing w:val="-1"/>
                <w:sz w:val="18"/>
                <w:lang w:val="ru-RU"/>
              </w:rPr>
              <w:t xml:space="preserve"> безопасность</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дорожного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движения;</w:t>
            </w:r>
            <w:r w:rsidRPr="001C47C1">
              <w:rPr>
                <w:rFonts w:ascii="Times New Roman" w:hAnsi="Times New Roman"/>
                <w:color w:val="000000" w:themeColor="text1"/>
                <w:spacing w:val="61"/>
                <w:sz w:val="18"/>
                <w:lang w:val="ru-RU"/>
              </w:rPr>
              <w:t xml:space="preserve"> </w:t>
            </w:r>
            <w:r w:rsidRPr="001C47C1">
              <w:rPr>
                <w:rFonts w:ascii="Times New Roman" w:hAnsi="Times New Roman"/>
                <w:color w:val="000000" w:themeColor="text1"/>
                <w:spacing w:val="-1"/>
                <w:sz w:val="18"/>
                <w:lang w:val="ru-RU"/>
              </w:rPr>
              <w:t>оборудование 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участков 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z w:val="18"/>
                <w:lang w:val="ru-RU"/>
              </w:rPr>
              <w:t>стоянок</w:t>
            </w:r>
            <w:r w:rsidRPr="001C47C1">
              <w:rPr>
                <w:rFonts w:ascii="Times New Roman" w:hAnsi="Times New Roman"/>
                <w:color w:val="000000" w:themeColor="text1"/>
                <w:spacing w:val="41"/>
                <w:sz w:val="18"/>
                <w:lang w:val="ru-RU"/>
              </w:rPr>
              <w:t xml:space="preserve"> </w:t>
            </w:r>
            <w:r w:rsidRPr="001C47C1">
              <w:rPr>
                <w:rFonts w:ascii="Times New Roman" w:hAnsi="Times New Roman"/>
                <w:color w:val="000000" w:themeColor="text1"/>
                <w:spacing w:val="-1"/>
                <w:sz w:val="18"/>
                <w:lang w:val="ru-RU"/>
              </w:rPr>
              <w:t>автомобильного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транспорта,</w:t>
            </w:r>
            <w:r w:rsidRPr="001C47C1">
              <w:rPr>
                <w:rFonts w:ascii="Times New Roman" w:hAnsi="Times New Roman"/>
                <w:color w:val="000000" w:themeColor="text1"/>
                <w:sz w:val="18"/>
                <w:lang w:val="ru-RU"/>
              </w:rPr>
              <w:t xml:space="preserve"> а</w:t>
            </w:r>
            <w:r w:rsidRPr="001C47C1">
              <w:rPr>
                <w:rFonts w:ascii="Times New Roman" w:hAnsi="Times New Roman"/>
                <w:color w:val="000000" w:themeColor="text1"/>
                <w:spacing w:val="-1"/>
                <w:sz w:val="18"/>
                <w:lang w:val="ru-RU"/>
              </w:rPr>
              <w:t xml:space="preserve"> также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для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размещения</w:t>
            </w:r>
            <w:r w:rsidRPr="001C47C1">
              <w:rPr>
                <w:rFonts w:ascii="Times New Roman" w:hAnsi="Times New Roman"/>
                <w:color w:val="000000" w:themeColor="text1"/>
                <w:spacing w:val="45"/>
                <w:sz w:val="18"/>
                <w:lang w:val="ru-RU"/>
              </w:rPr>
              <w:t xml:space="preserve"> </w:t>
            </w:r>
            <w:r w:rsidRPr="001C47C1">
              <w:rPr>
                <w:rFonts w:ascii="Times New Roman" w:hAnsi="Times New Roman"/>
                <w:color w:val="000000" w:themeColor="text1"/>
                <w:spacing w:val="-1"/>
                <w:sz w:val="18"/>
                <w:lang w:val="ru-RU"/>
              </w:rPr>
              <w:t>депо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(устройства мест</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стоянок)</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автомобильного</w:t>
            </w:r>
            <w:r w:rsidRPr="001C47C1">
              <w:rPr>
                <w:rFonts w:ascii="Times New Roman" w:hAnsi="Times New Roman"/>
                <w:color w:val="000000" w:themeColor="text1"/>
                <w:spacing w:val="53"/>
                <w:sz w:val="18"/>
                <w:lang w:val="ru-RU"/>
              </w:rPr>
              <w:t xml:space="preserve"> </w:t>
            </w:r>
            <w:r w:rsidRPr="001C47C1">
              <w:rPr>
                <w:rFonts w:ascii="Times New Roman" w:hAnsi="Times New Roman"/>
                <w:color w:val="000000" w:themeColor="text1"/>
                <w:spacing w:val="-1"/>
                <w:sz w:val="18"/>
                <w:lang w:val="ru-RU"/>
              </w:rPr>
              <w:t>транспорта,</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осуществляющего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перевозки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людей</w:t>
            </w:r>
            <w:r w:rsidRPr="001C47C1">
              <w:rPr>
                <w:rFonts w:ascii="Times New Roman" w:hAnsi="Times New Roman"/>
                <w:color w:val="000000" w:themeColor="text1"/>
                <w:sz w:val="18"/>
                <w:lang w:val="ru-RU"/>
              </w:rPr>
              <w:t xml:space="preserve"> по</w:t>
            </w:r>
            <w:r w:rsidRPr="001C47C1">
              <w:rPr>
                <w:rFonts w:ascii="Times New Roman" w:hAnsi="Times New Roman"/>
                <w:color w:val="000000" w:themeColor="text1"/>
                <w:spacing w:val="51"/>
                <w:sz w:val="18"/>
                <w:lang w:val="ru-RU"/>
              </w:rPr>
              <w:t xml:space="preserve"> </w:t>
            </w:r>
            <w:r w:rsidRPr="001C47C1">
              <w:rPr>
                <w:rFonts w:ascii="Times New Roman" w:hAnsi="Times New Roman"/>
                <w:color w:val="000000" w:themeColor="text1"/>
                <w:spacing w:val="-1"/>
                <w:sz w:val="18"/>
                <w:lang w:val="ru-RU"/>
              </w:rPr>
              <w:t>установленному маршруту</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spacing w:line="204" w:lineRule="exact"/>
              <w:ind w:right="1"/>
              <w:jc w:val="center"/>
              <w:rPr>
                <w:rFonts w:ascii="Times New Roman" w:eastAsia="Times New Roman" w:hAnsi="Times New Roman"/>
                <w:color w:val="000000" w:themeColor="text1"/>
                <w:sz w:val="18"/>
                <w:szCs w:val="18"/>
              </w:rPr>
            </w:pPr>
            <w:r w:rsidRPr="001C47C1">
              <w:rPr>
                <w:rFonts w:ascii="Times New Roman"/>
                <w:color w:val="000000" w:themeColor="text1"/>
                <w:sz w:val="18"/>
              </w:rPr>
              <w:t>7.2</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B31414">
            <w:pPr>
              <w:pStyle w:val="a5"/>
              <w:widowControl w:val="0"/>
              <w:numPr>
                <w:ilvl w:val="0"/>
                <w:numId w:val="117"/>
              </w:numPr>
              <w:tabs>
                <w:tab w:val="left" w:pos="287"/>
              </w:tabs>
              <w:spacing w:after="0" w:line="239" w:lineRule="auto"/>
              <w:ind w:right="522" w:firstLine="0"/>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Предельные размеры земельных</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участков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принимаются</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47"/>
                <w:sz w:val="18"/>
              </w:rPr>
              <w:t xml:space="preserve"> </w:t>
            </w:r>
            <w:r w:rsidRPr="001C47C1">
              <w:rPr>
                <w:rFonts w:ascii="Times New Roman" w:hAnsi="Times New Roman"/>
                <w:color w:val="000000" w:themeColor="text1"/>
                <w:spacing w:val="-1"/>
                <w:sz w:val="18"/>
              </w:rPr>
              <w:t>расчету</w:t>
            </w:r>
            <w:r w:rsidRPr="001C47C1">
              <w:rPr>
                <w:rFonts w:ascii="Times New Roman" w:hAnsi="Times New Roman"/>
                <w:color w:val="000000" w:themeColor="text1"/>
                <w:spacing w:val="42"/>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соответствии </w:t>
            </w:r>
            <w:r w:rsidRPr="001C47C1">
              <w:rPr>
                <w:rFonts w:ascii="Times New Roman" w:hAnsi="Times New Roman"/>
                <w:color w:val="000000" w:themeColor="text1"/>
                <w:sz w:val="18"/>
              </w:rPr>
              <w:t>с</w:t>
            </w:r>
            <w:r w:rsidRPr="001C47C1">
              <w:rPr>
                <w:rFonts w:ascii="Times New Roman" w:hAnsi="Times New Roman"/>
                <w:color w:val="000000" w:themeColor="text1"/>
                <w:spacing w:val="-1"/>
                <w:sz w:val="18"/>
              </w:rPr>
              <w:t xml:space="preserve"> параметрами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основных объектов</w:t>
            </w:r>
            <w:r w:rsidRPr="001C47C1">
              <w:rPr>
                <w:rFonts w:ascii="Times New Roman" w:hAnsi="Times New Roman"/>
                <w:color w:val="000000" w:themeColor="text1"/>
                <w:sz w:val="18"/>
              </w:rPr>
              <w:t xml:space="preserve">   и с</w:t>
            </w:r>
            <w:r w:rsidRPr="001C47C1">
              <w:rPr>
                <w:rFonts w:ascii="Times New Roman" w:hAnsi="Times New Roman"/>
                <w:color w:val="000000" w:themeColor="text1"/>
                <w:spacing w:val="73"/>
                <w:sz w:val="18"/>
              </w:rPr>
              <w:t xml:space="preserve"> </w:t>
            </w:r>
            <w:r w:rsidRPr="001C47C1">
              <w:rPr>
                <w:rFonts w:ascii="Times New Roman" w:hAnsi="Times New Roman"/>
                <w:color w:val="000000" w:themeColor="text1"/>
                <w:spacing w:val="-1"/>
                <w:sz w:val="18"/>
              </w:rPr>
              <w:t>требованиями</w:t>
            </w:r>
            <w:r w:rsidRPr="001C47C1">
              <w:rPr>
                <w:rFonts w:ascii="Times New Roman" w:hAnsi="Times New Roman"/>
                <w:color w:val="000000" w:themeColor="text1"/>
                <w:sz w:val="18"/>
              </w:rPr>
              <w:t xml:space="preserve"> к</w:t>
            </w:r>
            <w:r w:rsidRPr="001C47C1">
              <w:rPr>
                <w:rFonts w:ascii="Times New Roman" w:hAnsi="Times New Roman"/>
                <w:color w:val="000000" w:themeColor="text1"/>
                <w:spacing w:val="-1"/>
                <w:sz w:val="18"/>
              </w:rPr>
              <w:t xml:space="preserve"> размещению</w:t>
            </w:r>
            <w:r w:rsidRPr="001C47C1">
              <w:rPr>
                <w:rFonts w:ascii="Times New Roman" w:hAnsi="Times New Roman"/>
                <w:color w:val="000000" w:themeColor="text1"/>
                <w:sz w:val="18"/>
              </w:rPr>
              <w:t xml:space="preserve"> таких</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объектов СНиП,</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технических</w:t>
            </w:r>
            <w:r w:rsidRPr="001C47C1">
              <w:rPr>
                <w:rFonts w:ascii="Times New Roman" w:hAnsi="Times New Roman"/>
                <w:color w:val="000000" w:themeColor="text1"/>
                <w:spacing w:val="67"/>
                <w:sz w:val="18"/>
              </w:rPr>
              <w:t xml:space="preserve"> </w:t>
            </w:r>
            <w:r w:rsidRPr="001C47C1">
              <w:rPr>
                <w:rFonts w:ascii="Times New Roman" w:hAnsi="Times New Roman"/>
                <w:color w:val="000000" w:themeColor="text1"/>
                <w:spacing w:val="-1"/>
                <w:sz w:val="18"/>
              </w:rPr>
              <w:t>регламентов,</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СанПиН,</w:t>
            </w:r>
            <w:r w:rsidRPr="001C47C1">
              <w:rPr>
                <w:rFonts w:ascii="Times New Roman" w:hAnsi="Times New Roman"/>
                <w:color w:val="000000" w:themeColor="text1"/>
                <w:sz w:val="18"/>
              </w:rPr>
              <w:t xml:space="preserve"> и др.</w:t>
            </w:r>
          </w:p>
          <w:p w:rsidR="00E279A0" w:rsidRPr="001C47C1" w:rsidRDefault="00E279A0" w:rsidP="00B31414">
            <w:pPr>
              <w:pStyle w:val="a5"/>
              <w:widowControl w:val="0"/>
              <w:numPr>
                <w:ilvl w:val="0"/>
                <w:numId w:val="117"/>
              </w:numPr>
              <w:tabs>
                <w:tab w:val="left" w:pos="287"/>
              </w:tabs>
              <w:spacing w:after="0" w:line="206" w:lineRule="exact"/>
              <w:ind w:left="286"/>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Минимальный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отступ</w:t>
            </w:r>
            <w:r w:rsidRPr="001C47C1">
              <w:rPr>
                <w:rFonts w:ascii="Times New Roman" w:hAnsi="Times New Roman"/>
                <w:color w:val="000000" w:themeColor="text1"/>
                <w:sz w:val="18"/>
              </w:rPr>
              <w:t xml:space="preserve"> от </w:t>
            </w:r>
            <w:r w:rsidRPr="001C47C1">
              <w:rPr>
                <w:rFonts w:ascii="Times New Roman" w:hAnsi="Times New Roman"/>
                <w:color w:val="000000" w:themeColor="text1"/>
                <w:spacing w:val="-1"/>
                <w:sz w:val="18"/>
              </w:rPr>
              <w:t>красной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линии составляет:</w:t>
            </w:r>
          </w:p>
          <w:p w:rsidR="00E279A0" w:rsidRPr="001C47C1" w:rsidRDefault="00E279A0" w:rsidP="00B31414">
            <w:pPr>
              <w:pStyle w:val="a5"/>
              <w:widowControl w:val="0"/>
              <w:numPr>
                <w:ilvl w:val="0"/>
                <w:numId w:val="116"/>
              </w:numPr>
              <w:tabs>
                <w:tab w:val="left" w:pos="211"/>
              </w:tabs>
              <w:spacing w:before="2" w:after="0" w:line="240" w:lineRule="auto"/>
              <w:ind w:right="442" w:firstLine="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1"/>
                <w:sz w:val="18"/>
              </w:rPr>
              <w:t xml:space="preserve"> существующей</w:t>
            </w:r>
            <w:r w:rsidRPr="001C47C1">
              <w:rPr>
                <w:rFonts w:ascii="Times New Roman" w:hAnsi="Times New Roman"/>
                <w:color w:val="000000" w:themeColor="text1"/>
                <w:sz w:val="18"/>
              </w:rPr>
              <w:t xml:space="preserve"> я</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pacing w:val="-1"/>
                <w:sz w:val="18"/>
              </w:rPr>
              <w:t>соответствии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со</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сложившейся</w:t>
            </w:r>
            <w:r w:rsidRPr="001C47C1">
              <w:rPr>
                <w:rFonts w:ascii="Times New Roman" w:hAnsi="Times New Roman"/>
                <w:color w:val="000000" w:themeColor="text1"/>
                <w:spacing w:val="51"/>
                <w:sz w:val="18"/>
              </w:rPr>
              <w:t xml:space="preserve"> </w:t>
            </w:r>
            <w:r w:rsidRPr="001C47C1">
              <w:rPr>
                <w:rFonts w:ascii="Times New Roman" w:hAnsi="Times New Roman"/>
                <w:color w:val="000000" w:themeColor="text1"/>
                <w:spacing w:val="-1"/>
                <w:sz w:val="18"/>
              </w:rPr>
              <w:t>линией</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pacing w:val="45"/>
                <w:sz w:val="18"/>
              </w:rPr>
              <w:t xml:space="preserve"> </w:t>
            </w:r>
            <w:r w:rsidRPr="001C47C1">
              <w:rPr>
                <w:rFonts w:ascii="Times New Roman" w:hAnsi="Times New Roman"/>
                <w:color w:val="000000" w:themeColor="text1"/>
                <w:sz w:val="18"/>
              </w:rPr>
              <w:t>по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каждой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улице;</w:t>
            </w:r>
          </w:p>
          <w:p w:rsidR="00E279A0" w:rsidRPr="001C47C1" w:rsidRDefault="00E279A0" w:rsidP="00B31414">
            <w:pPr>
              <w:pStyle w:val="a5"/>
              <w:widowControl w:val="0"/>
              <w:numPr>
                <w:ilvl w:val="0"/>
                <w:numId w:val="116"/>
              </w:numPr>
              <w:tabs>
                <w:tab w:val="left" w:pos="211"/>
              </w:tabs>
              <w:spacing w:after="0" w:line="206" w:lineRule="exact"/>
              <w:ind w:left="210"/>
              <w:contextualSpacing w:val="0"/>
              <w:rPr>
                <w:rFonts w:ascii="Times New Roman" w:hAnsi="Times New Roman"/>
                <w:color w:val="000000" w:themeColor="text1"/>
                <w:sz w:val="18"/>
                <w:szCs w:val="18"/>
              </w:rPr>
            </w:pPr>
            <w:r w:rsidRPr="001C47C1">
              <w:rPr>
                <w:rFonts w:ascii="Times New Roman" w:hAnsi="Times New Roman"/>
                <w:color w:val="000000" w:themeColor="text1"/>
                <w:sz w:val="18"/>
              </w:rPr>
              <w:t>в</w:t>
            </w:r>
            <w:r w:rsidRPr="001C47C1">
              <w:rPr>
                <w:rFonts w:ascii="Times New Roman" w:hAnsi="Times New Roman"/>
                <w:color w:val="000000" w:themeColor="text1"/>
                <w:spacing w:val="44"/>
                <w:sz w:val="18"/>
              </w:rPr>
              <w:t xml:space="preserve"> </w:t>
            </w:r>
            <w:r w:rsidRPr="001C47C1">
              <w:rPr>
                <w:rFonts w:ascii="Times New Roman" w:hAnsi="Times New Roman"/>
                <w:color w:val="000000" w:themeColor="text1"/>
                <w:sz w:val="18"/>
              </w:rPr>
              <w:t>новой</w:t>
            </w:r>
            <w:r w:rsidRPr="001C47C1">
              <w:rPr>
                <w:rFonts w:ascii="Times New Roman" w:hAnsi="Times New Roman"/>
                <w:color w:val="000000" w:themeColor="text1"/>
                <w:spacing w:val="43"/>
                <w:sz w:val="18"/>
              </w:rPr>
              <w:t xml:space="preserve"> </w:t>
            </w:r>
            <w:r w:rsidRPr="001C47C1">
              <w:rPr>
                <w:rFonts w:ascii="Times New Roman" w:hAnsi="Times New Roman"/>
                <w:color w:val="000000" w:themeColor="text1"/>
                <w:spacing w:val="-1"/>
                <w:sz w:val="18"/>
              </w:rPr>
              <w:t>застройке</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 xml:space="preserve"> </w:t>
            </w:r>
            <w:r w:rsidR="0053459D">
              <w:rPr>
                <w:rFonts w:ascii="Times New Roman" w:hAnsi="Times New Roman"/>
                <w:color w:val="000000" w:themeColor="text1"/>
                <w:sz w:val="18"/>
              </w:rPr>
              <w:t>не менее 6м.</w:t>
            </w:r>
          </w:p>
          <w:p w:rsidR="00E279A0" w:rsidRPr="001C47C1" w:rsidRDefault="00E279A0" w:rsidP="00B31414">
            <w:pPr>
              <w:pStyle w:val="a5"/>
              <w:widowControl w:val="0"/>
              <w:numPr>
                <w:ilvl w:val="0"/>
                <w:numId w:val="115"/>
              </w:numPr>
              <w:tabs>
                <w:tab w:val="left" w:pos="287"/>
              </w:tabs>
              <w:spacing w:after="0" w:line="207" w:lineRule="exact"/>
              <w:contextualSpacing w:val="0"/>
              <w:rPr>
                <w:rFonts w:ascii="Times New Roman" w:hAnsi="Times New Roman"/>
                <w:color w:val="000000" w:themeColor="text1"/>
                <w:sz w:val="18"/>
                <w:szCs w:val="18"/>
                <w:lang w:val="en-US"/>
              </w:rPr>
            </w:pPr>
            <w:r w:rsidRPr="001C47C1">
              <w:rPr>
                <w:rFonts w:ascii="Times New Roman" w:hAnsi="Times New Roman"/>
                <w:color w:val="000000" w:themeColor="text1"/>
                <w:spacing w:val="-1"/>
                <w:sz w:val="18"/>
                <w:szCs w:val="18"/>
                <w:lang w:val="en-US"/>
              </w:rPr>
              <w:t>Максимальное количество</w:t>
            </w:r>
            <w:r w:rsidRPr="001C47C1">
              <w:rPr>
                <w:rFonts w:ascii="Times New Roman" w:hAnsi="Times New Roman"/>
                <w:color w:val="000000" w:themeColor="text1"/>
                <w:sz w:val="18"/>
                <w:szCs w:val="18"/>
                <w:lang w:val="en-US"/>
              </w:rPr>
              <w:t xml:space="preserve"> </w:t>
            </w:r>
            <w:r w:rsidRPr="001C47C1">
              <w:rPr>
                <w:rFonts w:ascii="Times New Roman" w:hAnsi="Times New Roman"/>
                <w:color w:val="000000" w:themeColor="text1"/>
                <w:spacing w:val="-1"/>
                <w:sz w:val="18"/>
                <w:szCs w:val="18"/>
                <w:lang w:val="en-US"/>
              </w:rPr>
              <w:t>этажей</w:t>
            </w:r>
            <w:r w:rsidRPr="001C47C1">
              <w:rPr>
                <w:rFonts w:ascii="Times New Roman" w:hAnsi="Times New Roman"/>
                <w:color w:val="000000" w:themeColor="text1"/>
                <w:spacing w:val="2"/>
                <w:sz w:val="18"/>
                <w:szCs w:val="18"/>
                <w:lang w:val="en-US"/>
              </w:rPr>
              <w:t xml:space="preserve"> </w:t>
            </w:r>
            <w:r w:rsidRPr="001C47C1">
              <w:rPr>
                <w:rFonts w:ascii="Times New Roman" w:hAnsi="Times New Roman"/>
                <w:color w:val="000000" w:themeColor="text1"/>
                <w:sz w:val="18"/>
                <w:szCs w:val="18"/>
                <w:lang w:val="en-US"/>
              </w:rPr>
              <w:t>–</w:t>
            </w:r>
            <w:r w:rsidRPr="001C47C1">
              <w:rPr>
                <w:rFonts w:ascii="Times New Roman" w:hAnsi="Times New Roman"/>
                <w:color w:val="000000" w:themeColor="text1"/>
                <w:spacing w:val="1"/>
                <w:sz w:val="18"/>
                <w:szCs w:val="18"/>
                <w:lang w:val="en-US"/>
              </w:rPr>
              <w:t xml:space="preserve"> </w:t>
            </w:r>
            <w:r w:rsidRPr="001C47C1">
              <w:rPr>
                <w:rFonts w:ascii="Times New Roman" w:hAnsi="Times New Roman"/>
                <w:color w:val="000000" w:themeColor="text1"/>
                <w:sz w:val="18"/>
                <w:szCs w:val="18"/>
                <w:lang w:val="en-US"/>
              </w:rPr>
              <w:t>2.</w:t>
            </w:r>
          </w:p>
          <w:p w:rsidR="00E279A0" w:rsidRPr="001C47C1" w:rsidRDefault="00E279A0" w:rsidP="00B31414">
            <w:pPr>
              <w:pStyle w:val="a5"/>
              <w:widowControl w:val="0"/>
              <w:numPr>
                <w:ilvl w:val="0"/>
                <w:numId w:val="115"/>
              </w:numPr>
              <w:tabs>
                <w:tab w:val="left" w:pos="287"/>
              </w:tabs>
              <w:spacing w:before="2" w:after="0" w:line="240" w:lineRule="auto"/>
              <w:contextualSpacing w:val="0"/>
              <w:rPr>
                <w:rFonts w:ascii="Times New Roman" w:hAnsi="Times New Roman"/>
                <w:color w:val="000000" w:themeColor="text1"/>
                <w:sz w:val="18"/>
                <w:szCs w:val="18"/>
              </w:rPr>
            </w:pPr>
            <w:r w:rsidRPr="001C47C1">
              <w:rPr>
                <w:rFonts w:ascii="Times New Roman" w:hAnsi="Times New Roman"/>
                <w:color w:val="000000" w:themeColor="text1"/>
                <w:spacing w:val="-1"/>
                <w:sz w:val="18"/>
              </w:rPr>
              <w:t>Максимальный</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коэффициент</w:t>
            </w:r>
            <w:r w:rsidRPr="001C47C1">
              <w:rPr>
                <w:rFonts w:ascii="Times New Roman" w:hAnsi="Times New Roman"/>
                <w:color w:val="000000" w:themeColor="text1"/>
                <w:spacing w:val="2"/>
                <w:sz w:val="18"/>
              </w:rPr>
              <w:t xml:space="preserve"> </w:t>
            </w:r>
            <w:r w:rsidRPr="001C47C1">
              <w:rPr>
                <w:rFonts w:ascii="Times New Roman" w:hAnsi="Times New Roman"/>
                <w:color w:val="000000" w:themeColor="text1"/>
                <w:spacing w:val="-1"/>
                <w:sz w:val="18"/>
              </w:rPr>
              <w:t>застройки</w:t>
            </w:r>
            <w:r w:rsidRPr="001C47C1">
              <w:rPr>
                <w:rFonts w:ascii="Times New Roman" w:hAnsi="Times New Roman"/>
                <w:color w:val="000000" w:themeColor="text1"/>
                <w:sz w:val="18"/>
              </w:rPr>
              <w:t xml:space="preserve"> </w:t>
            </w:r>
            <w:r w:rsidRPr="001C47C1">
              <w:rPr>
                <w:rFonts w:ascii="Times New Roman" w:hAnsi="Times New Roman"/>
                <w:color w:val="000000" w:themeColor="text1"/>
                <w:spacing w:val="-1"/>
                <w:sz w:val="18"/>
              </w:rPr>
              <w:t>земельного</w:t>
            </w:r>
            <w:r w:rsidRPr="001C47C1">
              <w:rPr>
                <w:rFonts w:ascii="Times New Roman" w:hAnsi="Times New Roman"/>
                <w:color w:val="000000" w:themeColor="text1"/>
                <w:spacing w:val="1"/>
                <w:sz w:val="18"/>
              </w:rPr>
              <w:t xml:space="preserve"> </w:t>
            </w:r>
            <w:r w:rsidRPr="001C47C1">
              <w:rPr>
                <w:rFonts w:ascii="Times New Roman" w:hAnsi="Times New Roman"/>
                <w:color w:val="000000" w:themeColor="text1"/>
                <w:spacing w:val="-1"/>
                <w:sz w:val="18"/>
              </w:rPr>
              <w:t xml:space="preserve">участка </w:t>
            </w:r>
            <w:r w:rsidRPr="001C47C1">
              <w:rPr>
                <w:rFonts w:ascii="Times New Roman" w:hAnsi="Times New Roman"/>
                <w:color w:val="000000" w:themeColor="text1"/>
                <w:sz w:val="18"/>
              </w:rPr>
              <w:t>80%.</w:t>
            </w:r>
          </w:p>
        </w:tc>
      </w:tr>
      <w:tr w:rsidR="001C47C1" w:rsidRPr="001C47C1" w:rsidTr="00941015">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E279A0" w:rsidRPr="001C47C1" w:rsidRDefault="00E279A0" w:rsidP="00941015">
            <w:pPr>
              <w:pStyle w:val="TableParagraph"/>
              <w:spacing w:line="239" w:lineRule="auto"/>
              <w:ind w:left="102" w:right="176"/>
              <w:rPr>
                <w:rFonts w:ascii="Times New Roman" w:eastAsia="Times New Roman" w:hAnsi="Times New Roman"/>
                <w:color w:val="000000" w:themeColor="text1"/>
                <w:sz w:val="18"/>
                <w:szCs w:val="18"/>
              </w:rPr>
            </w:pPr>
            <w:r w:rsidRPr="001C47C1">
              <w:rPr>
                <w:rFonts w:ascii="Times New Roman" w:eastAsia="Times New Roman" w:hAnsi="Times New Roman"/>
                <w:color w:val="000000" w:themeColor="text1"/>
                <w:sz w:val="18"/>
                <w:szCs w:val="18"/>
              </w:rPr>
              <w:t>№ п/п</w:t>
            </w:r>
          </w:p>
        </w:tc>
        <w:tc>
          <w:tcPr>
            <w:tcW w:w="3827" w:type="dxa"/>
            <w:gridSpan w:val="2"/>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Виды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39"/>
                <w:sz w:val="18"/>
                <w:lang w:val="ru-RU"/>
              </w:rPr>
              <w:t xml:space="preserve"> </w:t>
            </w:r>
            <w:r w:rsidRPr="001C47C1">
              <w:rPr>
                <w:rFonts w:ascii="Times New Roman" w:hAnsi="Times New Roman"/>
                <w:color w:val="000000" w:themeColor="text1"/>
                <w:sz w:val="18"/>
                <w:lang w:val="ru-RU"/>
              </w:rPr>
              <w:t>по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Описание вида разрешенного</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использования</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земельного</w:t>
            </w:r>
            <w:r w:rsidRPr="001C47C1">
              <w:rPr>
                <w:rFonts w:ascii="Times New Roman" w:hAnsi="Times New Roman"/>
                <w:color w:val="000000" w:themeColor="text1"/>
                <w:spacing w:val="55"/>
                <w:sz w:val="18"/>
                <w:lang w:val="ru-RU"/>
              </w:rPr>
              <w:t xml:space="preserve"> </w:t>
            </w:r>
            <w:r w:rsidRPr="001C47C1">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E279A0" w:rsidRPr="001C47C1" w:rsidRDefault="00E279A0" w:rsidP="00941015">
            <w:pPr>
              <w:pStyle w:val="TableParagraph"/>
              <w:spacing w:line="239" w:lineRule="auto"/>
              <w:ind w:left="510" w:right="511" w:hanging="2"/>
              <w:jc w:val="center"/>
              <w:rPr>
                <w:rFonts w:ascii="Times New Roman" w:eastAsia="Times New Roman" w:hAnsi="Times New Roman"/>
                <w:color w:val="000000" w:themeColor="text1"/>
                <w:sz w:val="18"/>
                <w:szCs w:val="18"/>
                <w:lang w:val="ru-RU"/>
              </w:rPr>
            </w:pPr>
            <w:r w:rsidRPr="001C47C1">
              <w:rPr>
                <w:rFonts w:ascii="Times New Roman" w:hAnsi="Times New Roman"/>
                <w:color w:val="000000" w:themeColor="text1"/>
                <w:spacing w:val="-1"/>
                <w:sz w:val="18"/>
                <w:lang w:val="ru-RU"/>
              </w:rPr>
              <w:t xml:space="preserve">Предельные (минимальные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(или)</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максимальные)</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размеры</w:t>
            </w:r>
            <w:r w:rsidRPr="001C47C1">
              <w:rPr>
                <w:rFonts w:ascii="Times New Roman" w:hAnsi="Times New Roman"/>
                <w:color w:val="000000" w:themeColor="text1"/>
                <w:spacing w:val="59"/>
                <w:sz w:val="18"/>
                <w:lang w:val="ru-RU"/>
              </w:rPr>
              <w:t xml:space="preserve"> </w:t>
            </w:r>
            <w:r w:rsidRPr="001C47C1">
              <w:rPr>
                <w:rFonts w:ascii="Times New Roman" w:hAnsi="Times New Roman"/>
                <w:color w:val="000000" w:themeColor="text1"/>
                <w:spacing w:val="-1"/>
                <w:sz w:val="18"/>
                <w:lang w:val="ru-RU"/>
              </w:rPr>
              <w:t>земельных</w:t>
            </w:r>
            <w:r w:rsidRPr="001C47C1">
              <w:rPr>
                <w:rFonts w:ascii="Times New Roman" w:hAnsi="Times New Roman"/>
                <w:color w:val="000000" w:themeColor="text1"/>
                <w:spacing w:val="1"/>
                <w:sz w:val="18"/>
                <w:lang w:val="ru-RU"/>
              </w:rPr>
              <w:t xml:space="preserve"> </w:t>
            </w:r>
            <w:r w:rsidRPr="001C47C1">
              <w:rPr>
                <w:rFonts w:ascii="Times New Roman" w:hAnsi="Times New Roman"/>
                <w:color w:val="000000" w:themeColor="text1"/>
                <w:spacing w:val="-1"/>
                <w:sz w:val="18"/>
                <w:lang w:val="ru-RU"/>
              </w:rPr>
              <w:t xml:space="preserve">участков </w:t>
            </w:r>
            <w:r w:rsidRPr="001C47C1">
              <w:rPr>
                <w:rFonts w:ascii="Times New Roman" w:hAnsi="Times New Roman"/>
                <w:color w:val="000000" w:themeColor="text1"/>
                <w:sz w:val="18"/>
                <w:lang w:val="ru-RU"/>
              </w:rPr>
              <w:t xml:space="preserve">и </w:t>
            </w:r>
            <w:r w:rsidRPr="001C47C1">
              <w:rPr>
                <w:rFonts w:ascii="Times New Roman" w:hAnsi="Times New Roman"/>
                <w:color w:val="000000" w:themeColor="text1"/>
                <w:spacing w:val="-1"/>
                <w:sz w:val="18"/>
                <w:lang w:val="ru-RU"/>
              </w:rPr>
              <w:t>предельные параметры разрешенного</w:t>
            </w:r>
            <w:r w:rsidRPr="001C47C1">
              <w:rPr>
                <w:rFonts w:ascii="Times New Roman" w:hAnsi="Times New Roman"/>
                <w:color w:val="000000" w:themeColor="text1"/>
                <w:spacing w:val="65"/>
                <w:sz w:val="18"/>
                <w:lang w:val="ru-RU"/>
              </w:rPr>
              <w:t xml:space="preserve"> </w:t>
            </w:r>
            <w:r w:rsidRPr="001C47C1">
              <w:rPr>
                <w:rFonts w:ascii="Times New Roman" w:hAnsi="Times New Roman"/>
                <w:color w:val="000000" w:themeColor="text1"/>
                <w:spacing w:val="-1"/>
                <w:sz w:val="18"/>
                <w:lang w:val="ru-RU"/>
              </w:rPr>
              <w:t>строительства,</w:t>
            </w:r>
            <w:r w:rsidRPr="001C47C1">
              <w:rPr>
                <w:rFonts w:ascii="Times New Roman" w:hAnsi="Times New Roman"/>
                <w:color w:val="000000" w:themeColor="text1"/>
                <w:sz w:val="18"/>
                <w:lang w:val="ru-RU"/>
              </w:rPr>
              <w:t xml:space="preserve"> </w:t>
            </w:r>
            <w:r w:rsidRPr="001C47C1">
              <w:rPr>
                <w:rFonts w:ascii="Times New Roman" w:hAnsi="Times New Roman"/>
                <w:color w:val="000000" w:themeColor="text1"/>
                <w:spacing w:val="-1"/>
                <w:sz w:val="18"/>
                <w:lang w:val="ru-RU"/>
              </w:rPr>
              <w:t>реконструкции</w:t>
            </w:r>
            <w:r w:rsidRPr="001C47C1">
              <w:rPr>
                <w:rFonts w:ascii="Times New Roman" w:hAnsi="Times New Roman"/>
                <w:color w:val="000000" w:themeColor="text1"/>
                <w:spacing w:val="2"/>
                <w:sz w:val="18"/>
                <w:lang w:val="ru-RU"/>
              </w:rPr>
              <w:t xml:space="preserve"> </w:t>
            </w:r>
            <w:r w:rsidRPr="001C47C1">
              <w:rPr>
                <w:rFonts w:ascii="Times New Roman" w:hAnsi="Times New Roman"/>
                <w:color w:val="000000" w:themeColor="text1"/>
                <w:spacing w:val="-1"/>
                <w:sz w:val="18"/>
                <w:lang w:val="ru-RU"/>
              </w:rPr>
              <w:t>объектов капитального</w:t>
            </w:r>
            <w:r w:rsidRPr="001C47C1">
              <w:rPr>
                <w:rFonts w:ascii="Times New Roman" w:hAnsi="Times New Roman"/>
                <w:color w:val="000000" w:themeColor="text1"/>
                <w:spacing w:val="57"/>
                <w:sz w:val="18"/>
                <w:lang w:val="ru-RU"/>
              </w:rPr>
              <w:t xml:space="preserve"> </w:t>
            </w:r>
            <w:r w:rsidRPr="001C47C1">
              <w:rPr>
                <w:rFonts w:ascii="Times New Roman" w:hAnsi="Times New Roman"/>
                <w:color w:val="000000" w:themeColor="text1"/>
                <w:spacing w:val="-1"/>
                <w:sz w:val="18"/>
                <w:lang w:val="ru-RU"/>
              </w:rPr>
              <w:t>строительства</w:t>
            </w:r>
          </w:p>
        </w:tc>
      </w:tr>
      <w:tr w:rsidR="001C47C1" w:rsidRPr="001C47C1" w:rsidTr="00941015">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E279A0" w:rsidRPr="001C47C1" w:rsidRDefault="00E279A0" w:rsidP="00941015">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01" w:lineRule="exact"/>
              <w:ind w:left="990"/>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01" w:lineRule="exact"/>
              <w:jc w:val="center"/>
              <w:rPr>
                <w:rFonts w:ascii="Times New Roman" w:eastAsia="Times New Roman" w:hAnsi="Times New Roman"/>
                <w:color w:val="000000" w:themeColor="text1"/>
                <w:sz w:val="18"/>
                <w:szCs w:val="18"/>
              </w:rPr>
            </w:pPr>
            <w:r w:rsidRPr="001C47C1">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E279A0" w:rsidRPr="001C47C1" w:rsidRDefault="00E279A0" w:rsidP="00941015">
            <w:pPr>
              <w:pStyle w:val="TableParagraph"/>
              <w:spacing w:line="201" w:lineRule="exact"/>
              <w:ind w:left="195"/>
              <w:rPr>
                <w:rFonts w:ascii="Times New Roman" w:eastAsia="Times New Roman" w:hAnsi="Times New Roman"/>
                <w:color w:val="000000" w:themeColor="text1"/>
                <w:sz w:val="18"/>
                <w:szCs w:val="18"/>
              </w:rPr>
            </w:pPr>
            <w:r w:rsidRPr="001C47C1">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E279A0" w:rsidRPr="001C47C1" w:rsidRDefault="00E279A0" w:rsidP="00941015">
            <w:pPr>
              <w:widowControl w:val="0"/>
              <w:spacing w:after="0" w:line="240" w:lineRule="auto"/>
              <w:rPr>
                <w:color w:val="000000" w:themeColor="text1"/>
                <w:lang w:val="en-US"/>
              </w:rPr>
            </w:pPr>
          </w:p>
        </w:tc>
      </w:tr>
      <w:tr w:rsidR="001C47C1" w:rsidRPr="001C47C1" w:rsidTr="00941015">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E279A0">
            <w:pPr>
              <w:pStyle w:val="TableParagraph"/>
              <w:spacing w:line="227" w:lineRule="exact"/>
              <w:ind w:left="4060"/>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ВСПОМОГАТЕЛЬНЫЕ</w:t>
            </w:r>
            <w:r w:rsidRPr="001C47C1">
              <w:rPr>
                <w:rFonts w:ascii="Times New Roman" w:hAnsi="Times New Roman"/>
                <w:b/>
                <w:color w:val="000000" w:themeColor="text1"/>
                <w:spacing w:val="-15"/>
                <w:sz w:val="20"/>
                <w:lang w:val="ru-RU"/>
              </w:rPr>
              <w:t xml:space="preserve"> </w:t>
            </w:r>
            <w:r w:rsidRPr="001C47C1">
              <w:rPr>
                <w:rFonts w:ascii="Times New Roman" w:hAnsi="Times New Roman"/>
                <w:b/>
                <w:color w:val="000000" w:themeColor="text1"/>
                <w:sz w:val="20"/>
                <w:lang w:val="ru-RU"/>
              </w:rPr>
              <w:t>ВИДЫ</w:t>
            </w:r>
            <w:r w:rsidRPr="001C47C1">
              <w:rPr>
                <w:rFonts w:ascii="Times New Roman" w:hAnsi="Times New Roman"/>
                <w:b/>
                <w:color w:val="000000" w:themeColor="text1"/>
                <w:spacing w:val="-12"/>
                <w:sz w:val="20"/>
                <w:lang w:val="ru-RU"/>
              </w:rPr>
              <w:t xml:space="preserve"> </w:t>
            </w:r>
            <w:r w:rsidRPr="001C47C1">
              <w:rPr>
                <w:rFonts w:ascii="Times New Roman" w:hAnsi="Times New Roman"/>
                <w:b/>
                <w:color w:val="000000" w:themeColor="text1"/>
                <w:spacing w:val="-1"/>
                <w:sz w:val="20"/>
                <w:lang w:val="ru-RU"/>
              </w:rPr>
              <w:t>РАЗРЕШЁННОГО</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«СО-4»</w:t>
            </w:r>
          </w:p>
        </w:tc>
      </w:tr>
      <w:tr w:rsidR="001C47C1" w:rsidRPr="001C47C1" w:rsidTr="00941015">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spacing w:line="227" w:lineRule="exact"/>
              <w:ind w:left="4060"/>
              <w:rPr>
                <w:rFonts w:ascii="Times New Roman" w:hAnsi="Times New Roman"/>
                <w:b/>
                <w:color w:val="000000" w:themeColor="text1"/>
                <w:sz w:val="20"/>
                <w:lang w:val="ru-RU"/>
              </w:rPr>
            </w:pPr>
            <w:r w:rsidRPr="001C47C1">
              <w:rPr>
                <w:rFonts w:ascii="Times New Roman" w:hAnsi="Times New Roman"/>
                <w:b/>
                <w:color w:val="000000" w:themeColor="text1"/>
                <w:sz w:val="20"/>
                <w:lang w:val="ru-RU"/>
              </w:rPr>
              <w:t xml:space="preserve">                                                  Не устанавливаются</w:t>
            </w:r>
          </w:p>
        </w:tc>
      </w:tr>
      <w:tr w:rsidR="001C47C1" w:rsidRPr="001C47C1" w:rsidTr="00941015">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E279A0">
            <w:pPr>
              <w:pStyle w:val="TableParagraph"/>
              <w:spacing w:line="227" w:lineRule="exact"/>
              <w:ind w:left="4060"/>
              <w:rPr>
                <w:rFonts w:ascii="Times New Roman" w:eastAsia="Times New Roman" w:hAnsi="Times New Roman"/>
                <w:color w:val="000000" w:themeColor="text1"/>
                <w:sz w:val="20"/>
                <w:szCs w:val="20"/>
                <w:lang w:val="ru-RU"/>
              </w:rPr>
            </w:pPr>
            <w:r w:rsidRPr="001C47C1">
              <w:rPr>
                <w:rFonts w:ascii="Times New Roman" w:hAnsi="Times New Roman"/>
                <w:b/>
                <w:color w:val="000000" w:themeColor="text1"/>
                <w:sz w:val="20"/>
                <w:lang w:val="ru-RU"/>
              </w:rPr>
              <w:t>УСЛОВНО РАЗРЕШЕННЫЕ ВИДЫ</w:t>
            </w:r>
            <w:r w:rsidRPr="001C47C1">
              <w:rPr>
                <w:rFonts w:ascii="Times New Roman" w:hAnsi="Times New Roman"/>
                <w:b/>
                <w:color w:val="000000" w:themeColor="text1"/>
                <w:spacing w:val="-13"/>
                <w:sz w:val="20"/>
                <w:lang w:val="ru-RU"/>
              </w:rPr>
              <w:t xml:space="preserve"> </w:t>
            </w:r>
            <w:r w:rsidRPr="001C47C1">
              <w:rPr>
                <w:rFonts w:ascii="Times New Roman" w:hAnsi="Times New Roman"/>
                <w:b/>
                <w:color w:val="000000" w:themeColor="text1"/>
                <w:sz w:val="20"/>
                <w:lang w:val="ru-RU"/>
              </w:rPr>
              <w:t>ИСПОЛЬЗОВАНИЯ</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z w:val="20"/>
                <w:lang w:val="ru-RU"/>
              </w:rPr>
              <w:t>ЗОНЫ</w:t>
            </w:r>
            <w:r w:rsidRPr="001C47C1">
              <w:rPr>
                <w:rFonts w:ascii="Times New Roman" w:hAnsi="Times New Roman"/>
                <w:b/>
                <w:color w:val="000000" w:themeColor="text1"/>
                <w:spacing w:val="-14"/>
                <w:sz w:val="20"/>
                <w:lang w:val="ru-RU"/>
              </w:rPr>
              <w:t xml:space="preserve"> </w:t>
            </w:r>
            <w:r w:rsidRPr="001C47C1">
              <w:rPr>
                <w:rFonts w:ascii="Times New Roman" w:hAnsi="Times New Roman"/>
                <w:b/>
                <w:color w:val="000000" w:themeColor="text1"/>
                <w:spacing w:val="1"/>
                <w:sz w:val="20"/>
                <w:lang w:val="ru-RU"/>
              </w:rPr>
              <w:t>«СО-4»</w:t>
            </w:r>
          </w:p>
        </w:tc>
      </w:tr>
      <w:tr w:rsidR="00E279A0" w:rsidRPr="001C47C1" w:rsidTr="00941015">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E279A0" w:rsidRPr="001C47C1" w:rsidRDefault="00E279A0" w:rsidP="00941015">
            <w:pPr>
              <w:pStyle w:val="TableParagraph"/>
              <w:spacing w:line="227" w:lineRule="exact"/>
              <w:ind w:left="4060"/>
              <w:rPr>
                <w:rFonts w:ascii="Times New Roman" w:hAnsi="Times New Roman"/>
                <w:b/>
                <w:color w:val="000000" w:themeColor="text1"/>
                <w:sz w:val="20"/>
                <w:lang w:val="ru-RU"/>
              </w:rPr>
            </w:pPr>
            <w:r w:rsidRPr="001C47C1">
              <w:rPr>
                <w:rFonts w:ascii="Times New Roman" w:hAnsi="Times New Roman"/>
                <w:b/>
                <w:color w:val="000000" w:themeColor="text1"/>
                <w:sz w:val="20"/>
                <w:lang w:val="ru-RU"/>
              </w:rPr>
              <w:t xml:space="preserve">                                                  Не устанавливаются</w:t>
            </w:r>
          </w:p>
        </w:tc>
      </w:tr>
    </w:tbl>
    <w:p w:rsidR="00E279A0" w:rsidRPr="001C47C1" w:rsidRDefault="00E279A0" w:rsidP="00E279A0">
      <w:pPr>
        <w:spacing w:after="0" w:line="240" w:lineRule="auto"/>
        <w:jc w:val="both"/>
        <w:rPr>
          <w:rFonts w:ascii="Times New Roman" w:eastAsiaTheme="minorHAnsi" w:hAnsi="Times New Roman" w:cs="Times New Roman"/>
          <w:b/>
          <w:iCs/>
          <w:color w:val="000000" w:themeColor="text1"/>
          <w:sz w:val="24"/>
          <w:szCs w:val="24"/>
          <w:u w:val="single"/>
          <w:lang w:eastAsia="en-US"/>
        </w:rPr>
      </w:pPr>
    </w:p>
    <w:p w:rsidR="00E279A0" w:rsidRPr="001C47C1" w:rsidRDefault="00E279A0" w:rsidP="00E279A0">
      <w:pPr>
        <w:widowControl w:val="0"/>
        <w:tabs>
          <w:tab w:val="left" w:pos="465"/>
        </w:tabs>
        <w:spacing w:after="0" w:line="217" w:lineRule="exact"/>
        <w:ind w:left="212"/>
        <w:rPr>
          <w:rFonts w:ascii="Times New Roman" w:hAnsi="Times New Roman"/>
          <w:color w:val="000000" w:themeColor="text1"/>
          <w:sz w:val="20"/>
          <w:szCs w:val="20"/>
        </w:rPr>
      </w:pPr>
      <w:r w:rsidRPr="001C47C1">
        <w:rPr>
          <w:rFonts w:ascii="Times New Roman" w:hAnsi="Times New Roman"/>
          <w:color w:val="000000" w:themeColor="text1"/>
          <w:spacing w:val="-1"/>
          <w:sz w:val="20"/>
        </w:rPr>
        <w:t>1. Предельные</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(минимальные</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pacing w:val="-1"/>
          <w:sz w:val="20"/>
        </w:rPr>
        <w:t>(или)</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максимальные)</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размеры</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pacing w:val="-1"/>
          <w:sz w:val="20"/>
        </w:rPr>
        <w:t>земельных</w:t>
      </w:r>
      <w:r w:rsidRPr="001C47C1">
        <w:rPr>
          <w:rFonts w:ascii="Times New Roman" w:hAnsi="Times New Roman"/>
          <w:color w:val="000000" w:themeColor="text1"/>
          <w:spacing w:val="-4"/>
          <w:sz w:val="20"/>
        </w:rPr>
        <w:t xml:space="preserve"> </w:t>
      </w:r>
      <w:r w:rsidRPr="001C47C1">
        <w:rPr>
          <w:rFonts w:ascii="Times New Roman" w:hAnsi="Times New Roman"/>
          <w:color w:val="000000" w:themeColor="text1"/>
          <w:spacing w:val="-1"/>
          <w:sz w:val="20"/>
        </w:rPr>
        <w:t>участков</w:t>
      </w:r>
      <w:r w:rsidRPr="001C47C1">
        <w:rPr>
          <w:rFonts w:ascii="Times New Roman" w:hAnsi="Times New Roman"/>
          <w:color w:val="000000" w:themeColor="text1"/>
          <w:sz w:val="20"/>
        </w:rPr>
        <w:t xml:space="preserve"> </w:t>
      </w:r>
      <w:r w:rsidRPr="001C47C1">
        <w:rPr>
          <w:rFonts w:ascii="Times New Roman" w:hAnsi="Times New Roman"/>
          <w:color w:val="000000" w:themeColor="text1"/>
          <w:spacing w:val="40"/>
          <w:sz w:val="20"/>
        </w:rPr>
        <w:t xml:space="preserve"> </w:t>
      </w:r>
      <w:r w:rsidRPr="001C47C1">
        <w:rPr>
          <w:rFonts w:ascii="Times New Roman" w:hAnsi="Times New Roman"/>
          <w:color w:val="000000" w:themeColor="text1"/>
          <w:spacing w:val="-1"/>
          <w:sz w:val="20"/>
        </w:rPr>
        <w:t>для</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которых</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размеры</w:t>
      </w:r>
      <w:r w:rsidRPr="001C47C1">
        <w:rPr>
          <w:rFonts w:ascii="Times New Roman" w:hAnsi="Times New Roman"/>
          <w:color w:val="000000" w:themeColor="text1"/>
          <w:spacing w:val="38"/>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определены</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в</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z w:val="20"/>
        </w:rPr>
        <w:t>соответствии</w:t>
      </w:r>
      <w:r w:rsidRPr="001C47C1">
        <w:rPr>
          <w:rFonts w:ascii="Times New Roman" w:hAnsi="Times New Roman"/>
          <w:color w:val="000000" w:themeColor="text1"/>
          <w:spacing w:val="38"/>
          <w:sz w:val="20"/>
        </w:rPr>
        <w:t xml:space="preserve"> </w:t>
      </w:r>
      <w:r w:rsidRPr="001C47C1">
        <w:rPr>
          <w:rFonts w:ascii="Times New Roman" w:hAnsi="Times New Roman"/>
          <w:color w:val="000000" w:themeColor="text1"/>
          <w:sz w:val="20"/>
        </w:rPr>
        <w:t>нормативно</w:t>
      </w:r>
      <w:r w:rsidRPr="001C47C1">
        <w:rPr>
          <w:rFonts w:ascii="Times New Roman" w:hAnsi="Times New Roman"/>
          <w:color w:val="000000" w:themeColor="text1"/>
          <w:spacing w:val="-5"/>
          <w:sz w:val="20"/>
        </w:rPr>
        <w:t xml:space="preserve"> </w:t>
      </w:r>
      <w:r w:rsidRPr="001C47C1">
        <w:rPr>
          <w:rFonts w:ascii="Times New Roman" w:hAnsi="Times New Roman"/>
          <w:color w:val="000000" w:themeColor="text1"/>
          <w:sz w:val="20"/>
        </w:rPr>
        <w:t>правовыми</w:t>
      </w:r>
    </w:p>
    <w:p w:rsidR="00E279A0" w:rsidRPr="001C47C1" w:rsidRDefault="00E279A0" w:rsidP="00E279A0">
      <w:pPr>
        <w:ind w:left="212" w:right="581"/>
        <w:rPr>
          <w:rFonts w:ascii="Times New Roman" w:hAnsi="Times New Roman"/>
          <w:color w:val="000000" w:themeColor="text1"/>
          <w:sz w:val="20"/>
          <w:szCs w:val="20"/>
        </w:rPr>
      </w:pPr>
      <w:r w:rsidRPr="001C47C1">
        <w:rPr>
          <w:rFonts w:ascii="Times New Roman" w:hAnsi="Times New Roman"/>
          <w:color w:val="000000" w:themeColor="text1"/>
          <w:spacing w:val="-1"/>
          <w:sz w:val="20"/>
        </w:rPr>
        <w:t>актами</w:t>
      </w:r>
      <w:r w:rsidRPr="001C47C1">
        <w:rPr>
          <w:rFonts w:ascii="Times New Roman" w:hAnsi="Times New Roman"/>
          <w:color w:val="000000" w:themeColor="text1"/>
          <w:spacing w:val="31"/>
          <w:sz w:val="20"/>
        </w:rPr>
        <w:t xml:space="preserve"> </w:t>
      </w:r>
      <w:r w:rsidRPr="001C47C1">
        <w:rPr>
          <w:rFonts w:ascii="Times New Roman" w:hAnsi="Times New Roman"/>
          <w:color w:val="000000" w:themeColor="text1"/>
          <w:sz w:val="20"/>
        </w:rPr>
        <w:t>(настоящими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правилами,</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нормами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градостроительного</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проектирования,</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СП</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42.13330.2011</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pacing w:val="-1"/>
          <w:sz w:val="20"/>
        </w:rPr>
        <w:t>«Градостроительство.</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Планировка</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застройка</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городских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сельских</w:t>
      </w:r>
      <w:r w:rsidRPr="001C47C1">
        <w:rPr>
          <w:rFonts w:ascii="Times New Roman" w:hAnsi="Times New Roman"/>
          <w:color w:val="000000" w:themeColor="text1"/>
          <w:spacing w:val="84"/>
          <w:w w:val="99"/>
          <w:sz w:val="20"/>
        </w:rPr>
        <w:t xml:space="preserve"> </w:t>
      </w:r>
      <w:r w:rsidRPr="001C47C1">
        <w:rPr>
          <w:rFonts w:ascii="Times New Roman" w:hAnsi="Times New Roman"/>
          <w:color w:val="000000" w:themeColor="text1"/>
          <w:sz w:val="20"/>
        </w:rPr>
        <w:t>поселений.</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Актуализированная</w:t>
      </w:r>
      <w:r w:rsidRPr="001C47C1">
        <w:rPr>
          <w:rFonts w:ascii="Times New Roman" w:hAnsi="Times New Roman"/>
          <w:color w:val="000000" w:themeColor="text1"/>
          <w:spacing w:val="32"/>
          <w:sz w:val="20"/>
        </w:rPr>
        <w:t xml:space="preserve"> </w:t>
      </w:r>
      <w:r w:rsidRPr="001C47C1">
        <w:rPr>
          <w:rFonts w:ascii="Times New Roman" w:hAnsi="Times New Roman"/>
          <w:color w:val="000000" w:themeColor="text1"/>
          <w:sz w:val="20"/>
        </w:rPr>
        <w:t>редакция</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СНиП</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2.07.01-89*»,</w:t>
      </w:r>
      <w:r w:rsidRPr="001C47C1">
        <w:rPr>
          <w:rFonts w:ascii="Times New Roman" w:hAnsi="Times New Roman"/>
          <w:color w:val="000000" w:themeColor="text1"/>
          <w:spacing w:val="-6"/>
          <w:sz w:val="20"/>
        </w:rPr>
        <w:t xml:space="preserve"> </w:t>
      </w:r>
      <w:r w:rsidRPr="001C47C1">
        <w:rPr>
          <w:rFonts w:ascii="Times New Roman" w:hAnsi="Times New Roman"/>
          <w:color w:val="000000" w:themeColor="text1"/>
          <w:sz w:val="20"/>
        </w:rPr>
        <w:t>требованиями</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санитарных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норм</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и</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z w:val="20"/>
        </w:rPr>
        <w:t>технических</w:t>
      </w:r>
      <w:r w:rsidRPr="001C47C1">
        <w:rPr>
          <w:rFonts w:ascii="Times New Roman" w:hAnsi="Times New Roman"/>
          <w:color w:val="000000" w:themeColor="text1"/>
          <w:spacing w:val="-10"/>
          <w:sz w:val="20"/>
        </w:rPr>
        <w:t xml:space="preserve"> </w:t>
      </w:r>
      <w:r w:rsidRPr="001C47C1">
        <w:rPr>
          <w:rFonts w:ascii="Times New Roman" w:hAnsi="Times New Roman"/>
          <w:color w:val="000000" w:themeColor="text1"/>
          <w:sz w:val="20"/>
        </w:rPr>
        <w:t>регламентов)</w:t>
      </w:r>
      <w:r w:rsidRPr="001C47C1">
        <w:rPr>
          <w:rFonts w:ascii="Times New Roman" w:hAnsi="Times New Roman"/>
          <w:color w:val="000000" w:themeColor="text1"/>
          <w:spacing w:val="-9"/>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8"/>
          <w:sz w:val="20"/>
        </w:rPr>
        <w:t xml:space="preserve"> </w:t>
      </w:r>
      <w:r w:rsidRPr="001C47C1">
        <w:rPr>
          <w:rFonts w:ascii="Times New Roman" w:hAnsi="Times New Roman"/>
          <w:color w:val="000000" w:themeColor="text1"/>
          <w:sz w:val="20"/>
        </w:rPr>
        <w:t>подлежат</w:t>
      </w:r>
      <w:r w:rsidRPr="001C47C1">
        <w:rPr>
          <w:rFonts w:ascii="Times New Roman" w:hAnsi="Times New Roman"/>
          <w:color w:val="000000" w:themeColor="text1"/>
          <w:spacing w:val="-7"/>
          <w:sz w:val="20"/>
        </w:rPr>
        <w:t xml:space="preserve"> </w:t>
      </w:r>
      <w:r w:rsidRPr="001C47C1">
        <w:rPr>
          <w:rFonts w:ascii="Times New Roman" w:hAnsi="Times New Roman"/>
          <w:color w:val="000000" w:themeColor="text1"/>
          <w:spacing w:val="-1"/>
          <w:sz w:val="20"/>
        </w:rPr>
        <w:t>установлению.</w:t>
      </w:r>
    </w:p>
    <w:p w:rsidR="0005072E" w:rsidRPr="001C47C1" w:rsidRDefault="00E279A0" w:rsidP="00E279A0">
      <w:pPr>
        <w:widowControl w:val="0"/>
        <w:tabs>
          <w:tab w:val="left" w:pos="414"/>
          <w:tab w:val="left" w:pos="4156"/>
        </w:tabs>
        <w:spacing w:after="0" w:line="240" w:lineRule="auto"/>
        <w:ind w:left="212" w:right="1262"/>
        <w:rPr>
          <w:rFonts w:ascii="Times New Roman" w:hAnsi="Times New Roman"/>
          <w:color w:val="000000" w:themeColor="text1"/>
          <w:spacing w:val="-1"/>
          <w:sz w:val="20"/>
        </w:rPr>
      </w:pPr>
      <w:r w:rsidRPr="001C47C1">
        <w:rPr>
          <w:rFonts w:ascii="Times New Roman" w:hAnsi="Times New Roman"/>
          <w:color w:val="000000" w:themeColor="text1"/>
          <w:spacing w:val="-1"/>
          <w:sz w:val="20"/>
        </w:rPr>
        <w:t>2. Минимальные</w:t>
      </w:r>
      <w:r w:rsidRPr="001C47C1">
        <w:rPr>
          <w:rFonts w:ascii="Times New Roman" w:hAnsi="Times New Roman"/>
          <w:color w:val="000000" w:themeColor="text1"/>
          <w:sz w:val="20"/>
        </w:rPr>
        <w:t xml:space="preserve"> </w:t>
      </w:r>
      <w:r w:rsidRPr="001C47C1">
        <w:rPr>
          <w:rFonts w:ascii="Times New Roman" w:hAnsi="Times New Roman"/>
          <w:color w:val="000000" w:themeColor="text1"/>
          <w:spacing w:val="39"/>
          <w:sz w:val="20"/>
        </w:rPr>
        <w:t xml:space="preserve"> </w:t>
      </w:r>
      <w:r w:rsidRPr="001C47C1">
        <w:rPr>
          <w:rFonts w:ascii="Times New Roman" w:hAnsi="Times New Roman"/>
          <w:color w:val="000000" w:themeColor="text1"/>
          <w:sz w:val="20"/>
        </w:rPr>
        <w:t xml:space="preserve">расстояния </w:t>
      </w:r>
      <w:r w:rsidRPr="001C47C1">
        <w:rPr>
          <w:rFonts w:ascii="Times New Roman" w:hAnsi="Times New Roman"/>
          <w:color w:val="000000" w:themeColor="text1"/>
          <w:spacing w:val="38"/>
          <w:sz w:val="20"/>
        </w:rPr>
        <w:t xml:space="preserve"> </w:t>
      </w:r>
      <w:r w:rsidRPr="001C47C1">
        <w:rPr>
          <w:rFonts w:ascii="Times New Roman" w:hAnsi="Times New Roman"/>
          <w:color w:val="000000" w:themeColor="text1"/>
          <w:sz w:val="20"/>
        </w:rPr>
        <w:t>от</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z w:val="20"/>
        </w:rPr>
        <w:t>объектов</w:t>
      </w:r>
      <w:r w:rsidRPr="001C47C1">
        <w:rPr>
          <w:rFonts w:ascii="Times New Roman" w:hAnsi="Times New Roman"/>
          <w:color w:val="000000" w:themeColor="text1"/>
          <w:sz w:val="20"/>
        </w:rPr>
        <w:tab/>
        <w:t>до</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границ</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земельных</w:t>
      </w:r>
      <w:r w:rsidRPr="001C47C1">
        <w:rPr>
          <w:rFonts w:ascii="Times New Roman" w:hAnsi="Times New Roman"/>
          <w:color w:val="000000" w:themeColor="text1"/>
          <w:spacing w:val="46"/>
          <w:sz w:val="20"/>
        </w:rPr>
        <w:t xml:space="preserve"> </w:t>
      </w:r>
      <w:r w:rsidRPr="001C47C1">
        <w:rPr>
          <w:rFonts w:ascii="Times New Roman" w:hAnsi="Times New Roman"/>
          <w:color w:val="000000" w:themeColor="text1"/>
          <w:spacing w:val="-1"/>
          <w:sz w:val="20"/>
        </w:rPr>
        <w:t>участков,</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z w:val="20"/>
        </w:rPr>
        <w:t>за</w:t>
      </w:r>
      <w:r w:rsidRPr="001C47C1">
        <w:rPr>
          <w:rFonts w:ascii="Times New Roman" w:hAnsi="Times New Roman"/>
          <w:color w:val="000000" w:themeColor="text1"/>
          <w:spacing w:val="44"/>
          <w:sz w:val="20"/>
        </w:rPr>
        <w:t xml:space="preserve"> </w:t>
      </w:r>
      <w:r w:rsidRPr="001C47C1">
        <w:rPr>
          <w:rFonts w:ascii="Times New Roman" w:hAnsi="Times New Roman"/>
          <w:color w:val="000000" w:themeColor="text1"/>
          <w:spacing w:val="-1"/>
          <w:sz w:val="20"/>
        </w:rPr>
        <w:t>исключением</w:t>
      </w:r>
      <w:r w:rsidRPr="001C47C1">
        <w:rPr>
          <w:rFonts w:ascii="Times New Roman" w:hAnsi="Times New Roman"/>
          <w:color w:val="000000" w:themeColor="text1"/>
          <w:spacing w:val="45"/>
          <w:sz w:val="20"/>
        </w:rPr>
        <w:t xml:space="preserve"> </w:t>
      </w:r>
      <w:r w:rsidRPr="001C47C1">
        <w:rPr>
          <w:rFonts w:ascii="Times New Roman" w:hAnsi="Times New Roman"/>
          <w:color w:val="000000" w:themeColor="text1"/>
          <w:sz w:val="20"/>
        </w:rPr>
        <w:t>границ,</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совпадающих</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 xml:space="preserve">с </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pacing w:val="1"/>
          <w:sz w:val="20"/>
        </w:rPr>
        <w:t>красными</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z w:val="20"/>
        </w:rPr>
        <w:t>линиями,</w:t>
      </w:r>
      <w:r w:rsidRPr="001C47C1">
        <w:rPr>
          <w:rFonts w:ascii="Times New Roman" w:hAnsi="Times New Roman"/>
          <w:color w:val="000000" w:themeColor="text1"/>
          <w:spacing w:val="47"/>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46"/>
          <w:sz w:val="20"/>
        </w:rPr>
        <w:t xml:space="preserve"> </w:t>
      </w:r>
      <w:r w:rsidRPr="001C47C1">
        <w:rPr>
          <w:rFonts w:ascii="Times New Roman" w:hAnsi="Times New Roman"/>
          <w:color w:val="000000" w:themeColor="text1"/>
          <w:spacing w:val="-1"/>
          <w:sz w:val="20"/>
        </w:rPr>
        <w:t>указанных</w:t>
      </w:r>
      <w:r w:rsidRPr="001C47C1">
        <w:rPr>
          <w:rFonts w:ascii="Times New Roman" w:hAnsi="Times New Roman"/>
          <w:color w:val="000000" w:themeColor="text1"/>
          <w:spacing w:val="43"/>
          <w:sz w:val="20"/>
        </w:rPr>
        <w:t xml:space="preserve"> </w:t>
      </w:r>
      <w:r w:rsidRPr="001C47C1">
        <w:rPr>
          <w:rFonts w:ascii="Times New Roman" w:hAnsi="Times New Roman"/>
          <w:color w:val="000000" w:themeColor="text1"/>
          <w:sz w:val="20"/>
        </w:rPr>
        <w:t>в</w:t>
      </w:r>
      <w:r w:rsidRPr="001C47C1">
        <w:rPr>
          <w:rFonts w:ascii="Times New Roman" w:hAnsi="Times New Roman"/>
          <w:color w:val="000000" w:themeColor="text1"/>
          <w:spacing w:val="116"/>
          <w:w w:val="99"/>
          <w:sz w:val="20"/>
        </w:rPr>
        <w:t xml:space="preserve"> </w:t>
      </w:r>
      <w:r w:rsidRPr="001C47C1">
        <w:rPr>
          <w:rFonts w:ascii="Times New Roman" w:hAnsi="Times New Roman"/>
          <w:color w:val="000000" w:themeColor="text1"/>
          <w:sz w:val="20"/>
        </w:rPr>
        <w:t>настоящей</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z w:val="20"/>
        </w:rPr>
        <w:t>зоне</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pacing w:val="-1"/>
          <w:sz w:val="20"/>
        </w:rPr>
        <w:t>не</w:t>
      </w:r>
      <w:r w:rsidRPr="001C47C1">
        <w:rPr>
          <w:rFonts w:ascii="Times New Roman" w:hAnsi="Times New Roman"/>
          <w:color w:val="000000" w:themeColor="text1"/>
          <w:spacing w:val="42"/>
          <w:sz w:val="20"/>
        </w:rPr>
        <w:t xml:space="preserve"> </w:t>
      </w:r>
      <w:r w:rsidRPr="001C47C1">
        <w:rPr>
          <w:rFonts w:ascii="Times New Roman" w:hAnsi="Times New Roman"/>
          <w:color w:val="000000" w:themeColor="text1"/>
          <w:sz w:val="20"/>
        </w:rPr>
        <w:t xml:space="preserve">подлежат </w:t>
      </w:r>
      <w:r w:rsidRPr="001C47C1">
        <w:rPr>
          <w:rFonts w:ascii="Times New Roman" w:hAnsi="Times New Roman"/>
          <w:color w:val="000000" w:themeColor="text1"/>
          <w:spacing w:val="41"/>
          <w:sz w:val="20"/>
        </w:rPr>
        <w:t xml:space="preserve"> </w:t>
      </w:r>
      <w:r w:rsidRPr="001C47C1">
        <w:rPr>
          <w:rFonts w:ascii="Times New Roman" w:hAnsi="Times New Roman"/>
          <w:color w:val="000000" w:themeColor="text1"/>
          <w:spacing w:val="-1"/>
          <w:sz w:val="20"/>
        </w:rPr>
        <w:t>установлению.</w:t>
      </w:r>
    </w:p>
    <w:p w:rsidR="0005072E" w:rsidRPr="001C47C1" w:rsidRDefault="0005072E" w:rsidP="00E279A0">
      <w:pPr>
        <w:widowControl w:val="0"/>
        <w:tabs>
          <w:tab w:val="left" w:pos="414"/>
          <w:tab w:val="left" w:pos="4156"/>
        </w:tabs>
        <w:spacing w:after="0" w:line="240" w:lineRule="auto"/>
        <w:ind w:left="212" w:right="1262"/>
        <w:rPr>
          <w:rFonts w:ascii="Times New Roman" w:hAnsi="Times New Roman"/>
          <w:color w:val="000000" w:themeColor="text1"/>
          <w:spacing w:val="-1"/>
          <w:sz w:val="20"/>
        </w:rPr>
        <w:sectPr w:rsidR="0005072E" w:rsidRPr="001C47C1" w:rsidSect="00CC64A5">
          <w:pgSz w:w="16838" w:h="11906" w:orient="landscape"/>
          <w:pgMar w:top="1701" w:right="851" w:bottom="851" w:left="85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05072E" w:rsidRPr="001C47C1" w:rsidRDefault="0005072E" w:rsidP="0005072E">
      <w:pPr>
        <w:outlineLvl w:val="1"/>
        <w:rPr>
          <w:rFonts w:ascii="Times New Roman" w:eastAsia="Times New Roman" w:hAnsi="Times New Roman" w:cs="Times New Roman"/>
          <w:b/>
          <w:color w:val="000000" w:themeColor="text1"/>
          <w:sz w:val="28"/>
          <w:szCs w:val="28"/>
          <w:u w:val="single"/>
        </w:rPr>
      </w:pPr>
      <w:bookmarkStart w:id="80" w:name="_Toc531622728"/>
      <w:r w:rsidRPr="001C47C1">
        <w:rPr>
          <w:rFonts w:ascii="Times New Roman" w:hAnsi="Times New Roman" w:cs="Times New Roman"/>
          <w:b/>
          <w:color w:val="000000" w:themeColor="text1"/>
          <w:sz w:val="28"/>
          <w:szCs w:val="28"/>
          <w:u w:val="single"/>
        </w:rPr>
        <w:t xml:space="preserve">Глава 10. </w:t>
      </w:r>
      <w:r w:rsidRPr="001C47C1">
        <w:rPr>
          <w:rFonts w:ascii="Times New Roman" w:eastAsia="Times New Roman" w:hAnsi="Times New Roman" w:cs="Times New Roman"/>
          <w:b/>
          <w:color w:val="000000" w:themeColor="text1"/>
          <w:sz w:val="28"/>
          <w:szCs w:val="28"/>
          <w:u w:val="single"/>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80"/>
    </w:p>
    <w:p w:rsidR="0005072E" w:rsidRPr="001C47C1" w:rsidRDefault="0005072E" w:rsidP="0005072E">
      <w:pPr>
        <w:ind w:firstLine="567"/>
        <w:outlineLvl w:val="2"/>
        <w:rPr>
          <w:rFonts w:ascii="Times New Roman" w:eastAsiaTheme="minorHAnsi" w:hAnsi="Times New Roman" w:cs="Times New Roman"/>
          <w:strike/>
          <w:color w:val="000000" w:themeColor="text1"/>
          <w:sz w:val="24"/>
          <w:szCs w:val="24"/>
          <w:lang w:eastAsia="en-US"/>
        </w:rPr>
      </w:pPr>
      <w:bookmarkStart w:id="81" w:name="_Toc531622729"/>
      <w:r w:rsidRPr="001C47C1">
        <w:rPr>
          <w:rFonts w:ascii="Times New Roman" w:eastAsia="Times New Roman" w:hAnsi="Times New Roman" w:cs="Times New Roman"/>
          <w:b/>
          <w:i/>
          <w:color w:val="000000" w:themeColor="text1"/>
          <w:sz w:val="24"/>
          <w:szCs w:val="24"/>
        </w:rPr>
        <w:t>Статья 2</w:t>
      </w:r>
      <w:r w:rsidR="004D57F7" w:rsidRPr="001C47C1">
        <w:rPr>
          <w:rFonts w:ascii="Times New Roman" w:eastAsia="Times New Roman" w:hAnsi="Times New Roman" w:cs="Times New Roman"/>
          <w:b/>
          <w:i/>
          <w:color w:val="000000" w:themeColor="text1"/>
          <w:sz w:val="24"/>
          <w:szCs w:val="24"/>
        </w:rPr>
        <w:t>5</w:t>
      </w:r>
      <w:r w:rsidRPr="001C47C1">
        <w:rPr>
          <w:rFonts w:ascii="Times New Roman" w:eastAsia="Times New Roman" w:hAnsi="Times New Roman" w:cs="Times New Roman"/>
          <w:b/>
          <w:i/>
          <w:color w:val="000000" w:themeColor="text1"/>
          <w:sz w:val="24"/>
          <w:szCs w:val="24"/>
        </w:rPr>
        <w:t>.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81"/>
      <w:r w:rsidRPr="001C47C1">
        <w:rPr>
          <w:rFonts w:ascii="Times New Roman" w:eastAsiaTheme="minorHAnsi" w:hAnsi="Times New Roman" w:cs="Times New Roman"/>
          <w:strike/>
          <w:color w:val="000000" w:themeColor="text1"/>
          <w:sz w:val="24"/>
          <w:szCs w:val="24"/>
          <w:lang w:eastAsia="en-US"/>
        </w:rPr>
        <w:t xml:space="preserve"> </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b/>
          <w:color w:val="000000" w:themeColor="text1"/>
          <w:sz w:val="24"/>
          <w:szCs w:val="24"/>
        </w:rPr>
        <w:t>1.</w:t>
      </w:r>
      <w:r w:rsidRPr="001C47C1">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05072E" w:rsidRPr="001C47C1" w:rsidRDefault="0005072E" w:rsidP="00B31414">
      <w:pPr>
        <w:pStyle w:val="ConsPlusNormal"/>
        <w:widowControl/>
        <w:numPr>
          <w:ilvl w:val="0"/>
          <w:numId w:val="35"/>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05072E" w:rsidRPr="001C47C1" w:rsidRDefault="0005072E" w:rsidP="00B31414">
      <w:pPr>
        <w:pStyle w:val="ConsPlusNormal"/>
        <w:widowControl/>
        <w:numPr>
          <w:ilvl w:val="0"/>
          <w:numId w:val="35"/>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b/>
          <w:color w:val="000000" w:themeColor="text1"/>
          <w:sz w:val="24"/>
          <w:szCs w:val="24"/>
        </w:rPr>
        <w:t>2.</w:t>
      </w:r>
      <w:r w:rsidRPr="001C47C1">
        <w:rPr>
          <w:rFonts w:ascii="Times New Roman" w:hAnsi="Times New Roman" w:cs="Times New Roman"/>
          <w:color w:val="000000" w:themeColor="text1"/>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Дальнейшее использование и строительные изменения указанных объектов определяются статьей 6 настоящих Правил.</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b/>
          <w:color w:val="000000" w:themeColor="text1"/>
          <w:sz w:val="24"/>
          <w:szCs w:val="24"/>
        </w:rPr>
        <w:t>3.</w:t>
      </w:r>
      <w:r w:rsidRPr="001C47C1">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05072E" w:rsidRPr="001C47C1" w:rsidRDefault="0005072E" w:rsidP="00B31414">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Водный кодекс Российской Федерации от 03.06.2006,</w:t>
      </w:r>
    </w:p>
    <w:p w:rsidR="0005072E" w:rsidRPr="001C47C1" w:rsidRDefault="0005072E" w:rsidP="00B31414">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Земельный кодекс Российской Федерации от 25.10.2001,</w:t>
      </w:r>
    </w:p>
    <w:p w:rsidR="0005072E" w:rsidRPr="001C47C1" w:rsidRDefault="0005072E" w:rsidP="00B31414">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Федеральный закон от 10.01.2002 № 7-ФЗ «Об охране окружающей среды»,</w:t>
      </w:r>
    </w:p>
    <w:p w:rsidR="0005072E" w:rsidRPr="001C47C1" w:rsidRDefault="0005072E" w:rsidP="00B31414">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Федеральный закон от 30.03.99 № 52-ФЗ «О санитарно-эпидемиологическом благополучии населения»,</w:t>
      </w:r>
    </w:p>
    <w:p w:rsidR="0005072E" w:rsidRPr="001C47C1" w:rsidRDefault="0005072E" w:rsidP="00B31414">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Федеральный закон от 04.05.99 № 96-ФЗ «Об охране атмосферного воздуха»,</w:t>
      </w:r>
    </w:p>
    <w:p w:rsidR="0005072E" w:rsidRPr="001C47C1" w:rsidRDefault="0005072E" w:rsidP="00B31414">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Федеральный закон от 14 марта 1995 года № 33-ФЗ «Об особо охраняемых природных территориях»,</w:t>
      </w:r>
    </w:p>
    <w:p w:rsidR="0005072E" w:rsidRPr="001C47C1" w:rsidRDefault="0005072E" w:rsidP="00B31414">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Санитарно-эпидемиологические правила и нормативы (СанПиН) </w:t>
      </w:r>
      <w:r w:rsidRPr="001C47C1">
        <w:rPr>
          <w:rFonts w:ascii="Times New Roman" w:hAnsi="Times New Roman" w:cs="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05072E" w:rsidRPr="001C47C1" w:rsidRDefault="0005072E" w:rsidP="00B31414">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Закон Оренбургской области от 7 декабря 1999 г. N 394/82-ОЗ</w:t>
      </w:r>
      <w:r w:rsidRPr="001C47C1">
        <w:rPr>
          <w:rFonts w:ascii="Times New Roman" w:hAnsi="Times New Roman" w:cs="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05072E" w:rsidRPr="001C47C1" w:rsidRDefault="0005072E" w:rsidP="00B31414">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heme="minorHAnsi" w:hAnsi="Times New Roman" w:cs="Times New Roman"/>
          <w:bCs/>
          <w:color w:val="000000" w:themeColor="text1"/>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05072E" w:rsidRPr="001C47C1" w:rsidRDefault="0005072E" w:rsidP="00B31414">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heme="minorHAnsi" w:hAnsi="Times New Roman" w:cs="Times New Roman"/>
          <w:bCs/>
          <w:color w:val="000000" w:themeColor="text1"/>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05072E" w:rsidRPr="001C47C1" w:rsidRDefault="0005072E" w:rsidP="00B31414">
      <w:pPr>
        <w:pStyle w:val="a5"/>
        <w:numPr>
          <w:ilvl w:val="0"/>
          <w:numId w:val="36"/>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5072E" w:rsidRPr="001C47C1" w:rsidRDefault="0005072E" w:rsidP="00B31414">
      <w:pPr>
        <w:pStyle w:val="a5"/>
        <w:numPr>
          <w:ilvl w:val="0"/>
          <w:numId w:val="36"/>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05072E" w:rsidRPr="001C47C1" w:rsidRDefault="0005072E" w:rsidP="0005072E">
      <w:pPr>
        <w:pStyle w:val="a5"/>
        <w:spacing w:after="0" w:line="240" w:lineRule="auto"/>
        <w:ind w:left="851"/>
        <w:jc w:val="both"/>
        <w:rPr>
          <w:rFonts w:ascii="Times New Roman" w:eastAsia="Times New Roman" w:hAnsi="Times New Roman" w:cs="Times New Roman"/>
          <w:color w:val="000000" w:themeColor="text1"/>
          <w:sz w:val="24"/>
          <w:szCs w:val="24"/>
        </w:rPr>
      </w:pP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b/>
          <w:color w:val="000000" w:themeColor="text1"/>
          <w:sz w:val="24"/>
          <w:szCs w:val="24"/>
        </w:rPr>
        <w:t>4.</w:t>
      </w:r>
      <w:r w:rsidRPr="001C47C1">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5072E" w:rsidRPr="001C47C1" w:rsidRDefault="0005072E" w:rsidP="00B31414">
      <w:pPr>
        <w:pStyle w:val="ConsPlusNormal"/>
        <w:widowControl/>
        <w:numPr>
          <w:ilvl w:val="0"/>
          <w:numId w:val="37"/>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05072E" w:rsidRPr="001C47C1" w:rsidRDefault="0005072E" w:rsidP="00B31414">
      <w:pPr>
        <w:pStyle w:val="ConsPlusNormal"/>
        <w:widowControl/>
        <w:numPr>
          <w:ilvl w:val="0"/>
          <w:numId w:val="37"/>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05072E" w:rsidRPr="001C47C1" w:rsidRDefault="0005072E" w:rsidP="0005072E">
      <w:pPr>
        <w:pStyle w:val="Iauiue"/>
        <w:ind w:firstLine="851"/>
        <w:jc w:val="both"/>
        <w:rPr>
          <w:b/>
          <w:color w:val="000000" w:themeColor="text1"/>
          <w:sz w:val="24"/>
          <w:szCs w:val="24"/>
        </w:rPr>
      </w:pPr>
    </w:p>
    <w:p w:rsidR="0005072E" w:rsidRPr="001C47C1" w:rsidRDefault="0005072E" w:rsidP="0005072E">
      <w:pPr>
        <w:pStyle w:val="Iauiue"/>
        <w:ind w:firstLine="851"/>
        <w:jc w:val="both"/>
        <w:rPr>
          <w:b/>
          <w:color w:val="000000" w:themeColor="text1"/>
          <w:sz w:val="24"/>
          <w:szCs w:val="24"/>
          <w:u w:val="single"/>
        </w:rPr>
      </w:pPr>
      <w:r w:rsidRPr="001C47C1">
        <w:rPr>
          <w:b/>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05072E" w:rsidRPr="001C47C1" w:rsidRDefault="0005072E" w:rsidP="00B31414">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объекты для проживания людей,</w:t>
      </w:r>
    </w:p>
    <w:p w:rsidR="0005072E" w:rsidRPr="001C47C1" w:rsidRDefault="0005072E" w:rsidP="00B31414">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05072E" w:rsidRPr="001C47C1" w:rsidRDefault="0005072E" w:rsidP="00B31414">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05072E" w:rsidRPr="001C47C1" w:rsidRDefault="0005072E" w:rsidP="00B31414">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5072E" w:rsidRPr="001C47C1" w:rsidRDefault="0005072E" w:rsidP="00B31414">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предприятия пищевых отраслей промышленности,</w:t>
      </w:r>
    </w:p>
    <w:p w:rsidR="0005072E" w:rsidRPr="001C47C1" w:rsidRDefault="0005072E" w:rsidP="00B31414">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оптовые склады продовольственного сырья и пищевых продуктов,</w:t>
      </w:r>
    </w:p>
    <w:p w:rsidR="0005072E" w:rsidRPr="001C47C1" w:rsidRDefault="0005072E" w:rsidP="00B31414">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05072E" w:rsidRPr="001C47C1" w:rsidRDefault="0005072E" w:rsidP="00B31414">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спортивные сооружения,</w:t>
      </w:r>
    </w:p>
    <w:p w:rsidR="0005072E" w:rsidRPr="001C47C1" w:rsidRDefault="0005072E" w:rsidP="00B31414">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парки,</w:t>
      </w:r>
    </w:p>
    <w:p w:rsidR="0005072E" w:rsidRPr="001C47C1" w:rsidRDefault="0005072E" w:rsidP="00B31414">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образовательные и детские учреждения,</w:t>
      </w:r>
    </w:p>
    <w:p w:rsidR="0005072E" w:rsidRPr="001C47C1" w:rsidRDefault="0005072E" w:rsidP="00B31414">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p>
    <w:p w:rsidR="0005072E" w:rsidRPr="001C47C1" w:rsidRDefault="0005072E" w:rsidP="0005072E">
      <w:pPr>
        <w:spacing w:line="240" w:lineRule="auto"/>
        <w:ind w:firstLine="851"/>
        <w:jc w:val="both"/>
        <w:rPr>
          <w:rFonts w:ascii="Times New Roman" w:hAnsi="Times New Roman" w:cs="Times New Roman"/>
          <w:b/>
          <w:bCs/>
          <w:color w:val="000000" w:themeColor="text1"/>
          <w:sz w:val="24"/>
          <w:szCs w:val="24"/>
          <w:u w:val="single"/>
        </w:rPr>
      </w:pPr>
      <w:r w:rsidRPr="001C47C1">
        <w:rPr>
          <w:rFonts w:ascii="Times New Roman" w:hAnsi="Times New Roman" w:cs="Times New Roman"/>
          <w:b/>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05072E" w:rsidRPr="001C47C1" w:rsidRDefault="0005072E" w:rsidP="00B31414">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озеленение территории;</w:t>
      </w:r>
    </w:p>
    <w:p w:rsidR="0005072E" w:rsidRPr="001C47C1" w:rsidRDefault="0005072E" w:rsidP="00B31414">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малые формы и элементы благоустройства;</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сельхозугодья для выращивания технических культур, не используемых для производства продуктов питания;</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пожарные депо;</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бани;</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прачечные;</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объекты торговли и общественного питания;</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мотели;</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гаражи, площадки и сооружения для хранения общественного и индивидуального транспорта;</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автозаправочные станции;</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электроподстанции;</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водозаборные  скважины для технического водоснабжения;</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водоохлаждающие сооружения для подготовки технической воды;</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канализационные насосные станции;</w:t>
      </w:r>
    </w:p>
    <w:p w:rsidR="0005072E" w:rsidRPr="001C47C1" w:rsidRDefault="0005072E" w:rsidP="00B31414">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сооружения оборотного водоснабжения;</w:t>
      </w:r>
    </w:p>
    <w:p w:rsidR="0005072E" w:rsidRPr="001C47C1" w:rsidRDefault="0005072E" w:rsidP="00B31414">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питомники растений для озеленения промплощадки, предприятий и санитарно-защитной зоны.</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p>
    <w:p w:rsidR="0005072E" w:rsidRPr="001C47C1" w:rsidRDefault="0005072E" w:rsidP="0005072E">
      <w:pPr>
        <w:spacing w:after="0" w:line="240" w:lineRule="auto"/>
        <w:ind w:firstLine="851"/>
        <w:jc w:val="both"/>
        <w:rPr>
          <w:rFonts w:ascii="Times New Roman" w:eastAsia="Times New Roman" w:hAnsi="Times New Roman" w:cs="Times New Roman"/>
          <w:b/>
          <w:color w:val="000000" w:themeColor="text1"/>
          <w:sz w:val="24"/>
          <w:szCs w:val="24"/>
        </w:rPr>
      </w:pPr>
      <w:r w:rsidRPr="001C47C1">
        <w:rPr>
          <w:rFonts w:ascii="Times New Roman" w:eastAsia="Times New Roman" w:hAnsi="Times New Roman" w:cs="Times New Roman"/>
          <w:b/>
          <w:color w:val="000000" w:themeColor="text1"/>
          <w:sz w:val="24"/>
          <w:szCs w:val="24"/>
        </w:rPr>
        <w:t xml:space="preserve">5.  </w:t>
      </w:r>
      <w:r w:rsidRPr="001C47C1">
        <w:rPr>
          <w:rFonts w:ascii="Times New Roman" w:eastAsia="Times New Roman" w:hAnsi="Times New Roman" w:cs="Times New Roman"/>
          <w:color w:val="000000" w:themeColor="text1"/>
          <w:sz w:val="24"/>
          <w:szCs w:val="24"/>
        </w:rPr>
        <w:t>Водоохранные зоны выделяются в целях:</w:t>
      </w:r>
    </w:p>
    <w:p w:rsidR="0005072E" w:rsidRPr="001C47C1" w:rsidRDefault="0005072E" w:rsidP="00B31414">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05072E" w:rsidRPr="001C47C1" w:rsidRDefault="0005072E" w:rsidP="00B31414">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05072E" w:rsidRPr="001C47C1" w:rsidRDefault="0005072E" w:rsidP="00B31414">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05072E" w:rsidRPr="001C47C1" w:rsidRDefault="0005072E" w:rsidP="0005072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05072E" w:rsidRPr="001C47C1" w:rsidRDefault="0005072E" w:rsidP="00B31414">
      <w:pPr>
        <w:pStyle w:val="ConsPlusNormal"/>
        <w:widowControl/>
        <w:numPr>
          <w:ilvl w:val="0"/>
          <w:numId w:val="31"/>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виды запрещенного использования,</w:t>
      </w:r>
    </w:p>
    <w:p w:rsidR="0005072E" w:rsidRPr="001C47C1" w:rsidRDefault="0005072E" w:rsidP="00B31414">
      <w:pPr>
        <w:pStyle w:val="ConsPlusNormal"/>
        <w:widowControl/>
        <w:numPr>
          <w:ilvl w:val="0"/>
          <w:numId w:val="31"/>
        </w:numPr>
        <w:ind w:left="0"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05072E" w:rsidRPr="001C47C1" w:rsidRDefault="0005072E" w:rsidP="0005072E">
      <w:pPr>
        <w:pStyle w:val="ConsPlusNormal"/>
        <w:widowControl/>
        <w:ind w:firstLine="851"/>
        <w:jc w:val="both"/>
        <w:rPr>
          <w:rFonts w:ascii="Times New Roman" w:hAnsi="Times New Roman" w:cs="Times New Roman"/>
          <w:i/>
          <w:color w:val="000000" w:themeColor="text1"/>
          <w:sz w:val="24"/>
          <w:szCs w:val="24"/>
        </w:rPr>
      </w:pPr>
      <w:r w:rsidRPr="001C47C1">
        <w:rPr>
          <w:rFonts w:ascii="Times New Roman" w:hAnsi="Times New Roman" w:cs="Times New Roman"/>
          <w:i/>
          <w:color w:val="000000" w:themeColor="text1"/>
          <w:sz w:val="24"/>
          <w:szCs w:val="24"/>
        </w:rPr>
        <w:t>Водоохранные зоны</w:t>
      </w:r>
    </w:p>
    <w:p w:rsidR="0005072E" w:rsidRPr="001C47C1" w:rsidRDefault="0005072E" w:rsidP="0005072E">
      <w:pPr>
        <w:pStyle w:val="ConsPlusNonformat"/>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Ширина водоохранной зоны рек или ручьев устанавливается от их истока для рек или ручьев протяженностью:</w:t>
      </w:r>
    </w:p>
    <w:p w:rsidR="0005072E" w:rsidRPr="001C47C1" w:rsidRDefault="0005072E" w:rsidP="00B31414">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до десяти километров – в размере пятидесяти метров,</w:t>
      </w:r>
    </w:p>
    <w:p w:rsidR="0005072E" w:rsidRPr="001C47C1" w:rsidRDefault="0005072E" w:rsidP="00B31414">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от десяти до пятидесяти километров – в размере ста метров,</w:t>
      </w:r>
    </w:p>
    <w:p w:rsidR="0005072E" w:rsidRPr="001C47C1" w:rsidRDefault="0005072E" w:rsidP="00B31414">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от пятидесяти километров и более – в размере двухсот метров.</w:t>
      </w:r>
    </w:p>
    <w:p w:rsidR="0005072E" w:rsidRPr="001C47C1" w:rsidRDefault="0005072E" w:rsidP="0005072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5072E" w:rsidRPr="001C47C1" w:rsidRDefault="0005072E" w:rsidP="0005072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p>
    <w:p w:rsidR="0005072E" w:rsidRPr="001C47C1" w:rsidRDefault="0005072E" w:rsidP="0005072E">
      <w:pPr>
        <w:pStyle w:val="ConsPlusNormal"/>
        <w:widowControl/>
        <w:rPr>
          <w:rFonts w:ascii="Times New Roman" w:hAnsi="Times New Roman" w:cs="Times New Roman"/>
          <w:b/>
          <w:color w:val="000000" w:themeColor="text1"/>
          <w:sz w:val="24"/>
          <w:szCs w:val="24"/>
          <w:u w:val="single"/>
        </w:rPr>
      </w:pPr>
      <w:r w:rsidRPr="001C47C1">
        <w:rPr>
          <w:rFonts w:ascii="Times New Roman" w:hAnsi="Times New Roman" w:cs="Times New Roman"/>
          <w:b/>
          <w:color w:val="000000" w:themeColor="text1"/>
          <w:sz w:val="24"/>
          <w:szCs w:val="24"/>
          <w:u w:val="single"/>
        </w:rPr>
        <w:t>Виды запрещенного использования в границах зоны водозаборных, иных технических сооружений:</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проведение авиационно-химических работ;</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складирование навоза и мусора;</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размещение стоянок транспортных средств;</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r w:rsidRPr="001C47C1">
        <w:rPr>
          <w:rFonts w:ascii="Times New Roman" w:hAnsi="Times New Roman" w:cs="Times New Roman"/>
          <w:color w:val="000000" w:themeColor="text1"/>
          <w:sz w:val="24"/>
          <w:szCs w:val="24"/>
        </w:rPr>
        <w:t>–    проведение рубок лесных насаждений.</w:t>
      </w:r>
    </w:p>
    <w:p w:rsidR="0005072E" w:rsidRPr="001C47C1" w:rsidRDefault="0005072E" w:rsidP="0005072E">
      <w:pPr>
        <w:pStyle w:val="ConsPlusNormal"/>
        <w:widowControl/>
        <w:ind w:firstLine="851"/>
        <w:jc w:val="both"/>
        <w:rPr>
          <w:rFonts w:ascii="Times New Roman" w:hAnsi="Times New Roman" w:cs="Times New Roman"/>
          <w:color w:val="000000" w:themeColor="text1"/>
          <w:sz w:val="24"/>
          <w:szCs w:val="24"/>
        </w:rPr>
      </w:pPr>
    </w:p>
    <w:p w:rsidR="0005072E" w:rsidRPr="001C47C1" w:rsidRDefault="0005072E" w:rsidP="0005072E">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1C47C1">
        <w:rPr>
          <w:rFonts w:ascii="Times New Roman" w:hAnsi="Times New Roman" w:cs="Times New Roman"/>
          <w:b/>
          <w:bCs/>
          <w:color w:val="000000" w:themeColor="text1"/>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05072E" w:rsidRPr="001C47C1" w:rsidRDefault="0005072E" w:rsidP="00B31414">
      <w:pPr>
        <w:pStyle w:val="a5"/>
        <w:numPr>
          <w:ilvl w:val="0"/>
          <w:numId w:val="32"/>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использование сточных вод для удобрения почв,</w:t>
      </w:r>
    </w:p>
    <w:p w:rsidR="0005072E" w:rsidRPr="001C47C1" w:rsidRDefault="0005072E" w:rsidP="00B31414">
      <w:pPr>
        <w:pStyle w:val="23"/>
        <w:numPr>
          <w:ilvl w:val="0"/>
          <w:numId w:val="32"/>
        </w:numPr>
        <w:ind w:left="0" w:firstLine="851"/>
        <w:rPr>
          <w:b w:val="0"/>
          <w:color w:val="000000" w:themeColor="text1"/>
          <w:szCs w:val="24"/>
          <w:lang w:val="ru-RU"/>
        </w:rPr>
      </w:pPr>
      <w:r w:rsidRPr="001C47C1">
        <w:rPr>
          <w:b w:val="0"/>
          <w:color w:val="000000" w:themeColor="text1"/>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05072E" w:rsidRPr="001C47C1" w:rsidRDefault="0005072E" w:rsidP="00B31414">
      <w:pPr>
        <w:pStyle w:val="23"/>
        <w:numPr>
          <w:ilvl w:val="0"/>
          <w:numId w:val="32"/>
        </w:numPr>
        <w:ind w:left="0" w:firstLine="851"/>
        <w:rPr>
          <w:b w:val="0"/>
          <w:color w:val="000000" w:themeColor="text1"/>
          <w:szCs w:val="24"/>
          <w:lang w:val="ru-RU"/>
        </w:rPr>
      </w:pPr>
      <w:r w:rsidRPr="001C47C1">
        <w:rPr>
          <w:b w:val="0"/>
          <w:color w:val="000000" w:themeColor="text1"/>
          <w:szCs w:val="24"/>
          <w:lang w:val="ru-RU"/>
        </w:rPr>
        <w:t>складирование навоза и мусора,</w:t>
      </w:r>
    </w:p>
    <w:p w:rsidR="0005072E" w:rsidRPr="001C47C1" w:rsidRDefault="0005072E" w:rsidP="00B31414">
      <w:pPr>
        <w:pStyle w:val="23"/>
        <w:numPr>
          <w:ilvl w:val="0"/>
          <w:numId w:val="32"/>
        </w:numPr>
        <w:ind w:left="0" w:firstLine="851"/>
        <w:rPr>
          <w:b w:val="0"/>
          <w:color w:val="000000" w:themeColor="text1"/>
          <w:szCs w:val="24"/>
          <w:lang w:val="ru-RU"/>
        </w:rPr>
      </w:pPr>
      <w:r w:rsidRPr="001C47C1">
        <w:rPr>
          <w:b w:val="0"/>
          <w:color w:val="000000" w:themeColor="text1"/>
          <w:szCs w:val="24"/>
          <w:lang w:val="ru-RU"/>
        </w:rPr>
        <w:t>заправка топливом, мойка и ремонт автомобилей и других машин и механизмов,</w:t>
      </w:r>
    </w:p>
    <w:p w:rsidR="0005072E" w:rsidRPr="001C47C1" w:rsidRDefault="0005072E" w:rsidP="00B31414">
      <w:pPr>
        <w:pStyle w:val="23"/>
        <w:numPr>
          <w:ilvl w:val="0"/>
          <w:numId w:val="32"/>
        </w:numPr>
        <w:ind w:left="0" w:firstLine="851"/>
        <w:rPr>
          <w:b w:val="0"/>
          <w:color w:val="000000" w:themeColor="text1"/>
          <w:szCs w:val="24"/>
          <w:lang w:val="ru-RU"/>
        </w:rPr>
      </w:pPr>
      <w:r w:rsidRPr="001C47C1">
        <w:rPr>
          <w:b w:val="0"/>
          <w:color w:val="000000" w:themeColor="text1"/>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05072E" w:rsidRPr="001C47C1" w:rsidRDefault="0005072E" w:rsidP="00B31414">
      <w:pPr>
        <w:pStyle w:val="23"/>
        <w:numPr>
          <w:ilvl w:val="0"/>
          <w:numId w:val="32"/>
        </w:numPr>
        <w:ind w:left="0" w:firstLine="851"/>
        <w:rPr>
          <w:b w:val="0"/>
          <w:color w:val="000000" w:themeColor="text1"/>
          <w:szCs w:val="24"/>
          <w:lang w:val="ru-RU"/>
        </w:rPr>
      </w:pPr>
      <w:r w:rsidRPr="001C47C1">
        <w:rPr>
          <w:b w:val="0"/>
          <w:color w:val="000000" w:themeColor="text1"/>
          <w:szCs w:val="24"/>
          <w:lang w:val="ru-RU"/>
        </w:rPr>
        <w:t>отведение площадей под вновь создаваемые кладбища на расстоянии менее 500 м от водного объекта,</w:t>
      </w:r>
    </w:p>
    <w:p w:rsidR="0005072E" w:rsidRPr="001C47C1" w:rsidRDefault="0005072E" w:rsidP="00B31414">
      <w:pPr>
        <w:pStyle w:val="a5"/>
        <w:numPr>
          <w:ilvl w:val="0"/>
          <w:numId w:val="32"/>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осуществление авиационных мер по борьбе с вредителями и болезнями растений,</w:t>
      </w:r>
    </w:p>
    <w:p w:rsidR="0005072E" w:rsidRPr="001C47C1" w:rsidRDefault="0005072E" w:rsidP="00B31414">
      <w:pPr>
        <w:pStyle w:val="a5"/>
        <w:numPr>
          <w:ilvl w:val="0"/>
          <w:numId w:val="32"/>
        </w:numPr>
        <w:spacing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072E" w:rsidRPr="001C47C1" w:rsidRDefault="0005072E" w:rsidP="0005072E">
      <w:pPr>
        <w:pStyle w:val="Iauiue"/>
        <w:ind w:firstLine="851"/>
        <w:jc w:val="both"/>
        <w:rPr>
          <w:b/>
          <w:color w:val="000000" w:themeColor="text1"/>
          <w:sz w:val="24"/>
          <w:szCs w:val="24"/>
          <w:u w:val="single"/>
        </w:rPr>
      </w:pPr>
      <w:r w:rsidRPr="001C47C1">
        <w:rPr>
          <w:b/>
          <w:color w:val="000000" w:themeColor="text1"/>
          <w:sz w:val="24"/>
          <w:szCs w:val="24"/>
          <w:u w:val="single"/>
        </w:rPr>
        <w:t>В границах прибрежных защитных полос, наряду с вышеуказанными ограничениями, запрещаются:</w:t>
      </w:r>
    </w:p>
    <w:p w:rsidR="0005072E" w:rsidRPr="001C47C1" w:rsidRDefault="0005072E" w:rsidP="00B31414">
      <w:pPr>
        <w:pStyle w:val="a5"/>
        <w:numPr>
          <w:ilvl w:val="0"/>
          <w:numId w:val="33"/>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распашка земель,</w:t>
      </w:r>
    </w:p>
    <w:p w:rsidR="0005072E" w:rsidRPr="001C47C1" w:rsidRDefault="0005072E" w:rsidP="00B31414">
      <w:pPr>
        <w:pStyle w:val="23"/>
        <w:numPr>
          <w:ilvl w:val="0"/>
          <w:numId w:val="33"/>
        </w:numPr>
        <w:ind w:left="0" w:firstLine="851"/>
        <w:rPr>
          <w:b w:val="0"/>
          <w:color w:val="000000" w:themeColor="text1"/>
          <w:szCs w:val="24"/>
          <w:lang w:val="ru-RU"/>
        </w:rPr>
      </w:pPr>
      <w:r w:rsidRPr="001C47C1">
        <w:rPr>
          <w:b w:val="0"/>
          <w:color w:val="000000" w:themeColor="text1"/>
          <w:szCs w:val="24"/>
          <w:lang w:val="ru-RU"/>
        </w:rPr>
        <w:t xml:space="preserve">применение удобрений, </w:t>
      </w:r>
    </w:p>
    <w:p w:rsidR="0005072E" w:rsidRPr="001C47C1" w:rsidRDefault="0005072E" w:rsidP="00B31414">
      <w:pPr>
        <w:pStyle w:val="23"/>
        <w:numPr>
          <w:ilvl w:val="0"/>
          <w:numId w:val="33"/>
        </w:numPr>
        <w:ind w:left="0" w:firstLine="851"/>
        <w:rPr>
          <w:b w:val="0"/>
          <w:color w:val="000000" w:themeColor="text1"/>
          <w:szCs w:val="24"/>
          <w:lang w:val="ru-RU"/>
        </w:rPr>
      </w:pPr>
      <w:r w:rsidRPr="001C47C1">
        <w:rPr>
          <w:b w:val="0"/>
          <w:color w:val="000000" w:themeColor="text1"/>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5072E" w:rsidRPr="001C47C1" w:rsidRDefault="0005072E" w:rsidP="00B31414">
      <w:pPr>
        <w:pStyle w:val="23"/>
        <w:numPr>
          <w:ilvl w:val="0"/>
          <w:numId w:val="33"/>
        </w:numPr>
        <w:ind w:left="0" w:firstLine="851"/>
        <w:rPr>
          <w:b w:val="0"/>
          <w:color w:val="000000" w:themeColor="text1"/>
          <w:szCs w:val="24"/>
          <w:lang w:val="ru-RU"/>
        </w:rPr>
      </w:pPr>
      <w:r w:rsidRPr="001C47C1">
        <w:rPr>
          <w:b w:val="0"/>
          <w:color w:val="000000" w:themeColor="text1"/>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5072E" w:rsidRPr="001C47C1" w:rsidRDefault="0005072E" w:rsidP="00B31414">
      <w:pPr>
        <w:pStyle w:val="a5"/>
        <w:numPr>
          <w:ilvl w:val="0"/>
          <w:numId w:val="33"/>
        </w:numPr>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выпас сельскохозяйственных животных и организация для них летних лагерей, ванн.</w:t>
      </w:r>
    </w:p>
    <w:p w:rsidR="0005072E" w:rsidRPr="001C47C1" w:rsidRDefault="0005072E" w:rsidP="0005072E">
      <w:pPr>
        <w:shd w:val="clear" w:color="auto" w:fill="FFFFFF"/>
        <w:spacing w:line="240" w:lineRule="auto"/>
        <w:ind w:firstLine="851"/>
        <w:jc w:val="both"/>
        <w:rPr>
          <w:rFonts w:ascii="Times New Roman" w:hAnsi="Times New Roman" w:cs="Times New Roman"/>
          <w:b/>
          <w:bCs/>
          <w:color w:val="000000" w:themeColor="text1"/>
          <w:sz w:val="24"/>
          <w:szCs w:val="24"/>
          <w:u w:val="single"/>
        </w:rPr>
      </w:pPr>
    </w:p>
    <w:p w:rsidR="0005072E" w:rsidRPr="001C47C1" w:rsidRDefault="0005072E" w:rsidP="0005072E">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1C47C1">
        <w:rPr>
          <w:rFonts w:ascii="Times New Roman" w:hAnsi="Times New Roman" w:cs="Times New Roman"/>
          <w:b/>
          <w:bCs/>
          <w:color w:val="000000" w:themeColor="text1"/>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05072E" w:rsidRPr="001C47C1" w:rsidRDefault="0005072E" w:rsidP="0005072E">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5072E" w:rsidRPr="001C47C1" w:rsidRDefault="0005072E" w:rsidP="0005072E">
      <w:pPr>
        <w:spacing w:after="0" w:line="240" w:lineRule="auto"/>
        <w:ind w:firstLine="851"/>
        <w:jc w:val="both"/>
        <w:rPr>
          <w:rFonts w:ascii="Times New Roman" w:eastAsia="Times New Roman" w:hAnsi="Times New Roman" w:cs="Times New Roman"/>
          <w:i/>
          <w:color w:val="000000" w:themeColor="text1"/>
          <w:sz w:val="24"/>
          <w:szCs w:val="24"/>
        </w:rPr>
      </w:pPr>
      <w:r w:rsidRPr="001C47C1">
        <w:rPr>
          <w:rFonts w:ascii="Times New Roman" w:eastAsia="Times New Roman" w:hAnsi="Times New Roman" w:cs="Times New Roman"/>
          <w:i/>
          <w:color w:val="000000" w:themeColor="text1"/>
          <w:sz w:val="24"/>
          <w:szCs w:val="24"/>
        </w:rPr>
        <w:t>Прибрежные защитные полосы</w:t>
      </w:r>
    </w:p>
    <w:p w:rsidR="0005072E" w:rsidRPr="001C47C1" w:rsidRDefault="0005072E" w:rsidP="0005072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05072E" w:rsidRPr="001C47C1" w:rsidRDefault="0005072E" w:rsidP="0005072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5072E" w:rsidRPr="001C47C1" w:rsidRDefault="0005072E" w:rsidP="0005072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5072E" w:rsidRPr="001C47C1" w:rsidRDefault="0005072E" w:rsidP="0005072E">
      <w:pPr>
        <w:spacing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5072E" w:rsidRPr="001C47C1" w:rsidRDefault="0005072E" w:rsidP="0005072E">
      <w:pPr>
        <w:spacing w:line="240" w:lineRule="auto"/>
        <w:ind w:firstLine="851"/>
        <w:jc w:val="both"/>
        <w:rPr>
          <w:rFonts w:ascii="Times New Roman" w:eastAsia="Times New Roman" w:hAnsi="Times New Roman" w:cs="Times New Roman"/>
          <w:b/>
          <w:color w:val="000000" w:themeColor="text1"/>
          <w:sz w:val="24"/>
          <w:szCs w:val="24"/>
        </w:rPr>
      </w:pPr>
      <w:r w:rsidRPr="001C47C1">
        <w:rPr>
          <w:rFonts w:ascii="Times New Roman" w:eastAsia="Times New Roman" w:hAnsi="Times New Roman" w:cs="Times New Roman"/>
          <w:b/>
          <w:color w:val="000000" w:themeColor="text1"/>
          <w:sz w:val="24"/>
          <w:szCs w:val="24"/>
        </w:rPr>
        <w:t xml:space="preserve">6. </w:t>
      </w:r>
      <w:r w:rsidRPr="001C47C1">
        <w:rPr>
          <w:rFonts w:ascii="Times New Roman" w:eastAsia="Times New Roman" w:hAnsi="Times New Roman" w:cs="Times New Roman"/>
          <w:color w:val="000000" w:themeColor="text1"/>
          <w:sz w:val="24"/>
          <w:szCs w:val="24"/>
        </w:rPr>
        <w:t>Охранные зоны водозаборных и иных сооружений</w:t>
      </w:r>
    </w:p>
    <w:p w:rsidR="0005072E" w:rsidRPr="001C47C1" w:rsidRDefault="0005072E" w:rsidP="0005072E">
      <w:pPr>
        <w:spacing w:after="0" w:line="240" w:lineRule="auto"/>
        <w:ind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05072E" w:rsidRPr="001C47C1" w:rsidRDefault="0005072E" w:rsidP="00B31414">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проведение авиационно-химических работ,</w:t>
      </w:r>
    </w:p>
    <w:p w:rsidR="0005072E" w:rsidRPr="001C47C1" w:rsidRDefault="0005072E" w:rsidP="00B31414">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применение химических средств борьбы с вредителями, болезнями растений и сорняками,</w:t>
      </w:r>
    </w:p>
    <w:p w:rsidR="0005072E" w:rsidRPr="001C47C1" w:rsidRDefault="0005072E" w:rsidP="00B31414">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05072E" w:rsidRPr="001C47C1" w:rsidRDefault="0005072E" w:rsidP="00B31414">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складирование навоза и мусора,</w:t>
      </w:r>
    </w:p>
    <w:p w:rsidR="0005072E" w:rsidRPr="001C47C1" w:rsidRDefault="0005072E" w:rsidP="00B31414">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заправка топливом, мойка и ремонт автомобилей, тракторов и других машин и механизмов,</w:t>
      </w:r>
    </w:p>
    <w:p w:rsidR="0005072E" w:rsidRPr="001C47C1" w:rsidRDefault="0005072E" w:rsidP="00B31414">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размещение стоянок транспортных средств,</w:t>
      </w:r>
    </w:p>
    <w:p w:rsidR="0005072E" w:rsidRPr="001C47C1" w:rsidRDefault="0005072E" w:rsidP="00B31414">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C47C1">
        <w:rPr>
          <w:rFonts w:ascii="Times New Roman" w:eastAsia="Times New Roman" w:hAnsi="Times New Roman" w:cs="Times New Roman"/>
          <w:color w:val="000000" w:themeColor="text1"/>
          <w:sz w:val="24"/>
          <w:szCs w:val="24"/>
        </w:rPr>
        <w:t>проведение рубок лесных насаждений.</w:t>
      </w:r>
    </w:p>
    <w:p w:rsidR="0005072E" w:rsidRPr="001C47C1" w:rsidRDefault="0005072E" w:rsidP="0005072E">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1C47C1">
        <w:rPr>
          <w:rFonts w:ascii="Times New Roman" w:hAnsi="Times New Roman" w:cs="Times New Roman"/>
          <w:b/>
          <w:color w:val="000000" w:themeColor="text1"/>
          <w:sz w:val="24"/>
          <w:szCs w:val="24"/>
        </w:rPr>
        <w:t xml:space="preserve">7. </w:t>
      </w:r>
      <w:r w:rsidRPr="001C47C1">
        <w:rPr>
          <w:rFonts w:ascii="Times New Roman" w:eastAsiaTheme="minorHAnsi" w:hAnsi="Times New Roman" w:cs="Times New Roman"/>
          <w:color w:val="000000" w:themeColor="text1"/>
          <w:sz w:val="24"/>
          <w:szCs w:val="24"/>
          <w:lang w:eastAsia="en-US"/>
        </w:rPr>
        <w:t>Охранные зоны объектов электроснабжения</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г) размещать свалки;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а) складировать или размещать хранилища любых, в том числе горюче-смазочных, материалов;</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а) строительство, капитальный ремонт, реконструкция или снос зданий и сооружений;</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 посадка и вырубка деревьев и кустарников;</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б) складировать или размещать хранилища любых, в том числе горюче-смазочных, материалов;</w:t>
      </w:r>
    </w:p>
    <w:p w:rsidR="0005072E" w:rsidRPr="001C47C1" w:rsidRDefault="0005072E" w:rsidP="0005072E">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1C47C1">
        <w:rPr>
          <w:rFonts w:ascii="Times New Roman" w:hAnsi="Times New Roman" w:cs="Times New Roman"/>
          <w:b/>
          <w:color w:val="000000" w:themeColor="text1"/>
          <w:sz w:val="24"/>
          <w:szCs w:val="24"/>
        </w:rPr>
        <w:t xml:space="preserve">8. </w:t>
      </w:r>
      <w:r w:rsidRPr="001C47C1">
        <w:rPr>
          <w:rFonts w:ascii="Times New Roman" w:eastAsiaTheme="minorHAnsi" w:hAnsi="Times New Roman" w:cs="Times New Roman"/>
          <w:color w:val="000000" w:themeColor="text1"/>
          <w:sz w:val="24"/>
          <w:szCs w:val="24"/>
          <w:lang w:eastAsia="en-US"/>
        </w:rPr>
        <w:t>Охранные зоны объектов газоснабжения</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а) строить объекты жилищно-гражданского и производственного назначения;</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д) устраивать свалки и склады, разливать растворы кислот, солей, щелочей и других химически активных веществ;</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ж) разводить огонь и размещать источники огня;</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5072E" w:rsidRPr="001C47C1" w:rsidRDefault="0005072E" w:rsidP="0005072E">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л) самовольно подключаться к газораспределительным сетям.</w:t>
      </w:r>
    </w:p>
    <w:p w:rsidR="0005072E" w:rsidRPr="001C47C1" w:rsidRDefault="0005072E" w:rsidP="0005072E">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05072E" w:rsidRPr="001C47C1" w:rsidRDefault="0005072E" w:rsidP="0005072E">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1C47C1">
        <w:rPr>
          <w:rFonts w:ascii="Times New Roman" w:eastAsiaTheme="minorHAnsi" w:hAnsi="Times New Roman" w:cs="Times New Roman"/>
          <w:color w:val="000000" w:themeColor="text1"/>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5072E" w:rsidRPr="001C47C1" w:rsidRDefault="0005072E" w:rsidP="0005072E">
      <w:pPr>
        <w:ind w:firstLine="567"/>
        <w:rPr>
          <w:rFonts w:ascii="Times New Roman" w:eastAsia="Times New Roman" w:hAnsi="Times New Roman" w:cs="Times New Roman"/>
          <w:b/>
          <w:i/>
          <w:color w:val="000000" w:themeColor="text1"/>
          <w:sz w:val="24"/>
          <w:szCs w:val="24"/>
        </w:rPr>
      </w:pPr>
    </w:p>
    <w:sectPr w:rsidR="0005072E" w:rsidRPr="001C47C1" w:rsidSect="0005072E">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9D" w:rsidRDefault="00BB579D" w:rsidP="000C2546">
      <w:pPr>
        <w:spacing w:after="0" w:line="240" w:lineRule="auto"/>
      </w:pPr>
      <w:r>
        <w:separator/>
      </w:r>
    </w:p>
  </w:endnote>
  <w:endnote w:type="continuationSeparator" w:id="0">
    <w:p w:rsidR="00BB579D" w:rsidRDefault="00BB579D"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Courier New"/>
    <w:panose1 w:val="00000000000000000000"/>
    <w:charset w:val="00"/>
    <w:family w:val="decorative"/>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9E" w:rsidRDefault="00FD6D9E">
    <w:pPr>
      <w:pStyle w:val="ab"/>
      <w:jc w:val="right"/>
    </w:pPr>
  </w:p>
  <w:p w:rsidR="00FD6D9E" w:rsidRPr="0083614C" w:rsidRDefault="00FD6D9E" w:rsidP="0083614C">
    <w:pPr>
      <w:pStyle w:val="ab"/>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sidR="001A4B0A">
      <w:rPr>
        <w:color w:val="C0504D"/>
      </w:rPr>
      <w:t>РГК</w:t>
    </w:r>
    <w:r w:rsidRPr="008451A3">
      <w:rPr>
        <w:color w:val="C0504D"/>
      </w:rPr>
      <w:t>» 201</w:t>
    </w:r>
    <w:r w:rsidR="001A4B0A">
      <w:rPr>
        <w:color w:val="C0504D"/>
      </w:rPr>
      <w:t>8</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9A43DC">
      <w:rPr>
        <w:rFonts w:ascii="Times New Roman" w:hAnsi="Times New Roman" w:cs="Times New Roman"/>
        <w:noProof/>
        <w:color w:val="943634" w:themeColor="accent2" w:themeShade="BF"/>
      </w:rPr>
      <w:t>11</w:t>
    </w:r>
    <w:r w:rsidRPr="00B25EC8">
      <w:rPr>
        <w:rFonts w:ascii="Times New Roman" w:hAnsi="Times New Roman" w:cs="Times New Roman"/>
        <w:color w:val="943634" w:themeColor="accent2" w:themeShade="BF"/>
      </w:rPr>
      <w:fldChar w:fldCharType="end"/>
    </w:r>
  </w:p>
  <w:p w:rsidR="00FD6D9E" w:rsidRDefault="00FD6D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9D" w:rsidRDefault="00BB579D" w:rsidP="000C2546">
      <w:pPr>
        <w:spacing w:after="0" w:line="240" w:lineRule="auto"/>
      </w:pPr>
      <w:r>
        <w:separator/>
      </w:r>
    </w:p>
  </w:footnote>
  <w:footnote w:type="continuationSeparator" w:id="0">
    <w:p w:rsidR="00BB579D" w:rsidRDefault="00BB579D"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9E" w:rsidRPr="0083614C" w:rsidRDefault="00FD6D9E" w:rsidP="00824DC0">
    <w:pPr>
      <w:pStyle w:val="a9"/>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Васильевский сельсовет</w:t>
    </w:r>
  </w:p>
  <w:p w:rsidR="00FD6D9E" w:rsidRDefault="00FD6D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3">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5">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hint="default"/>
        <w:spacing w:val="1"/>
        <w:sz w:val="18"/>
        <w:szCs w:val="18"/>
      </w:rPr>
    </w:lvl>
    <w:lvl w:ilvl="1" w:tplc="0EA4EEF4">
      <w:start w:val="1"/>
      <w:numFmt w:val="bullet"/>
      <w:lvlText w:val="•"/>
      <w:lvlJc w:val="left"/>
      <w:pPr>
        <w:ind w:left="821" w:hanging="182"/>
      </w:pPr>
      <w:rPr>
        <w:rFonts w:hint="default"/>
      </w:rPr>
    </w:lvl>
    <w:lvl w:ilvl="2" w:tplc="992A7CFE">
      <w:start w:val="1"/>
      <w:numFmt w:val="bullet"/>
      <w:lvlText w:val="•"/>
      <w:lvlJc w:val="left"/>
      <w:pPr>
        <w:ind w:left="1358" w:hanging="182"/>
      </w:pPr>
      <w:rPr>
        <w:rFonts w:hint="default"/>
      </w:rPr>
    </w:lvl>
    <w:lvl w:ilvl="3" w:tplc="A15E2430">
      <w:start w:val="1"/>
      <w:numFmt w:val="bullet"/>
      <w:lvlText w:val="•"/>
      <w:lvlJc w:val="left"/>
      <w:pPr>
        <w:ind w:left="1896" w:hanging="182"/>
      </w:pPr>
      <w:rPr>
        <w:rFonts w:hint="default"/>
      </w:rPr>
    </w:lvl>
    <w:lvl w:ilvl="4" w:tplc="9A7E49A0">
      <w:start w:val="1"/>
      <w:numFmt w:val="bullet"/>
      <w:lvlText w:val="•"/>
      <w:lvlJc w:val="left"/>
      <w:pPr>
        <w:ind w:left="2433" w:hanging="182"/>
      </w:pPr>
      <w:rPr>
        <w:rFonts w:hint="default"/>
      </w:rPr>
    </w:lvl>
    <w:lvl w:ilvl="5" w:tplc="FB0ED7F4">
      <w:start w:val="1"/>
      <w:numFmt w:val="bullet"/>
      <w:lvlText w:val="•"/>
      <w:lvlJc w:val="left"/>
      <w:pPr>
        <w:ind w:left="2971" w:hanging="182"/>
      </w:pPr>
      <w:rPr>
        <w:rFonts w:hint="default"/>
      </w:rPr>
    </w:lvl>
    <w:lvl w:ilvl="6" w:tplc="5686EC7E">
      <w:start w:val="1"/>
      <w:numFmt w:val="bullet"/>
      <w:lvlText w:val="•"/>
      <w:lvlJc w:val="left"/>
      <w:pPr>
        <w:ind w:left="3508" w:hanging="182"/>
      </w:pPr>
      <w:rPr>
        <w:rFonts w:hint="default"/>
      </w:rPr>
    </w:lvl>
    <w:lvl w:ilvl="7" w:tplc="55AE68CE">
      <w:start w:val="1"/>
      <w:numFmt w:val="bullet"/>
      <w:lvlText w:val="•"/>
      <w:lvlJc w:val="left"/>
      <w:pPr>
        <w:ind w:left="4045" w:hanging="182"/>
      </w:pPr>
      <w:rPr>
        <w:rFonts w:hint="default"/>
      </w:rPr>
    </w:lvl>
    <w:lvl w:ilvl="8" w:tplc="FD30A8D2">
      <w:start w:val="1"/>
      <w:numFmt w:val="bullet"/>
      <w:lvlText w:val="•"/>
      <w:lvlJc w:val="left"/>
      <w:pPr>
        <w:ind w:left="4583" w:hanging="182"/>
      </w:pPr>
      <w:rPr>
        <w:rFonts w:hint="default"/>
      </w:rPr>
    </w:lvl>
  </w:abstractNum>
  <w:abstractNum w:abstractNumId="6">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7">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8">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11">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12">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szCs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13">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14">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16">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hint="default"/>
        <w:sz w:val="18"/>
        <w:szCs w:val="18"/>
      </w:rPr>
    </w:lvl>
    <w:lvl w:ilvl="1" w:tplc="8550C052">
      <w:start w:val="1"/>
      <w:numFmt w:val="bullet"/>
      <w:lvlText w:val="•"/>
      <w:lvlJc w:val="left"/>
      <w:pPr>
        <w:ind w:left="660" w:hanging="106"/>
      </w:pPr>
      <w:rPr>
        <w:rFonts w:hint="default"/>
      </w:rPr>
    </w:lvl>
    <w:lvl w:ilvl="2" w:tplc="7C2E710A">
      <w:start w:val="1"/>
      <w:numFmt w:val="bullet"/>
      <w:lvlText w:val="•"/>
      <w:lvlJc w:val="left"/>
      <w:pPr>
        <w:ind w:left="1215" w:hanging="106"/>
      </w:pPr>
      <w:rPr>
        <w:rFonts w:hint="default"/>
      </w:rPr>
    </w:lvl>
    <w:lvl w:ilvl="3" w:tplc="30FCBC34">
      <w:start w:val="1"/>
      <w:numFmt w:val="bullet"/>
      <w:lvlText w:val="•"/>
      <w:lvlJc w:val="left"/>
      <w:pPr>
        <w:ind w:left="1771" w:hanging="106"/>
      </w:pPr>
      <w:rPr>
        <w:rFonts w:hint="default"/>
      </w:rPr>
    </w:lvl>
    <w:lvl w:ilvl="4" w:tplc="ADA2B3A4">
      <w:start w:val="1"/>
      <w:numFmt w:val="bullet"/>
      <w:lvlText w:val="•"/>
      <w:lvlJc w:val="left"/>
      <w:pPr>
        <w:ind w:left="2327" w:hanging="106"/>
      </w:pPr>
      <w:rPr>
        <w:rFonts w:hint="default"/>
      </w:rPr>
    </w:lvl>
    <w:lvl w:ilvl="5" w:tplc="3F646AB2">
      <w:start w:val="1"/>
      <w:numFmt w:val="bullet"/>
      <w:lvlText w:val="•"/>
      <w:lvlJc w:val="left"/>
      <w:pPr>
        <w:ind w:left="2882" w:hanging="106"/>
      </w:pPr>
      <w:rPr>
        <w:rFonts w:hint="default"/>
      </w:rPr>
    </w:lvl>
    <w:lvl w:ilvl="6" w:tplc="A7201E6E">
      <w:start w:val="1"/>
      <w:numFmt w:val="bullet"/>
      <w:lvlText w:val="•"/>
      <w:lvlJc w:val="left"/>
      <w:pPr>
        <w:ind w:left="3438" w:hanging="106"/>
      </w:pPr>
      <w:rPr>
        <w:rFonts w:hint="default"/>
      </w:rPr>
    </w:lvl>
    <w:lvl w:ilvl="7" w:tplc="BAA4C142">
      <w:start w:val="1"/>
      <w:numFmt w:val="bullet"/>
      <w:lvlText w:val="•"/>
      <w:lvlJc w:val="left"/>
      <w:pPr>
        <w:ind w:left="3993" w:hanging="106"/>
      </w:pPr>
      <w:rPr>
        <w:rFonts w:hint="default"/>
      </w:rPr>
    </w:lvl>
    <w:lvl w:ilvl="8" w:tplc="762C0668">
      <w:start w:val="1"/>
      <w:numFmt w:val="bullet"/>
      <w:lvlText w:val="•"/>
      <w:lvlJc w:val="left"/>
      <w:pPr>
        <w:ind w:left="4549" w:hanging="106"/>
      </w:pPr>
      <w:rPr>
        <w:rFonts w:hint="default"/>
      </w:rPr>
    </w:lvl>
  </w:abstractNum>
  <w:abstractNum w:abstractNumId="17">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18">
    <w:nsid w:val="0C8E63DA"/>
    <w:multiLevelType w:val="multilevel"/>
    <w:tmpl w:val="2042F4C8"/>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19">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20">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szCs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21">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22">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23">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24">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2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28">
    <w:nsid w:val="13F60830"/>
    <w:multiLevelType w:val="hybridMultilevel"/>
    <w:tmpl w:val="A8345D90"/>
    <w:lvl w:ilvl="0" w:tplc="B8422C5C">
      <w:start w:val="1"/>
      <w:numFmt w:val="bullet"/>
      <w:lvlText w:val="-"/>
      <w:lvlJc w:val="left"/>
      <w:pPr>
        <w:ind w:left="102" w:hanging="106"/>
      </w:pPr>
      <w:rPr>
        <w:rFonts w:ascii="Times New Roman" w:eastAsia="Times New Roman" w:hAnsi="Times New Roman" w:hint="default"/>
        <w:sz w:val="18"/>
        <w:szCs w:val="18"/>
      </w:rPr>
    </w:lvl>
    <w:lvl w:ilvl="1" w:tplc="227C469E">
      <w:start w:val="1"/>
      <w:numFmt w:val="bullet"/>
      <w:lvlText w:val="•"/>
      <w:lvlJc w:val="left"/>
      <w:pPr>
        <w:ind w:left="643" w:hanging="106"/>
      </w:pPr>
      <w:rPr>
        <w:rFonts w:hint="default"/>
      </w:rPr>
    </w:lvl>
    <w:lvl w:ilvl="2" w:tplc="A3AECB1E">
      <w:start w:val="1"/>
      <w:numFmt w:val="bullet"/>
      <w:lvlText w:val="•"/>
      <w:lvlJc w:val="left"/>
      <w:pPr>
        <w:ind w:left="1185" w:hanging="106"/>
      </w:pPr>
      <w:rPr>
        <w:rFonts w:hint="default"/>
      </w:rPr>
    </w:lvl>
    <w:lvl w:ilvl="3" w:tplc="F5486E88">
      <w:start w:val="1"/>
      <w:numFmt w:val="bullet"/>
      <w:lvlText w:val="•"/>
      <w:lvlJc w:val="left"/>
      <w:pPr>
        <w:ind w:left="1726" w:hanging="106"/>
      </w:pPr>
      <w:rPr>
        <w:rFonts w:hint="default"/>
      </w:rPr>
    </w:lvl>
    <w:lvl w:ilvl="4" w:tplc="BE287F70">
      <w:start w:val="1"/>
      <w:numFmt w:val="bullet"/>
      <w:lvlText w:val="•"/>
      <w:lvlJc w:val="left"/>
      <w:pPr>
        <w:ind w:left="2267" w:hanging="106"/>
      </w:pPr>
      <w:rPr>
        <w:rFonts w:hint="default"/>
      </w:rPr>
    </w:lvl>
    <w:lvl w:ilvl="5" w:tplc="84EA94A6">
      <w:start w:val="1"/>
      <w:numFmt w:val="bullet"/>
      <w:lvlText w:val="•"/>
      <w:lvlJc w:val="left"/>
      <w:pPr>
        <w:ind w:left="2809" w:hanging="106"/>
      </w:pPr>
      <w:rPr>
        <w:rFonts w:hint="default"/>
      </w:rPr>
    </w:lvl>
    <w:lvl w:ilvl="6" w:tplc="20FCD48C">
      <w:start w:val="1"/>
      <w:numFmt w:val="bullet"/>
      <w:lvlText w:val="•"/>
      <w:lvlJc w:val="left"/>
      <w:pPr>
        <w:ind w:left="3350" w:hanging="106"/>
      </w:pPr>
      <w:rPr>
        <w:rFonts w:hint="default"/>
      </w:rPr>
    </w:lvl>
    <w:lvl w:ilvl="7" w:tplc="8CE261D6">
      <w:start w:val="1"/>
      <w:numFmt w:val="bullet"/>
      <w:lvlText w:val="•"/>
      <w:lvlJc w:val="left"/>
      <w:pPr>
        <w:ind w:left="3892" w:hanging="106"/>
      </w:pPr>
      <w:rPr>
        <w:rFonts w:hint="default"/>
      </w:rPr>
    </w:lvl>
    <w:lvl w:ilvl="8" w:tplc="CE2036A8">
      <w:start w:val="1"/>
      <w:numFmt w:val="bullet"/>
      <w:lvlText w:val="•"/>
      <w:lvlJc w:val="left"/>
      <w:pPr>
        <w:ind w:left="4433" w:hanging="106"/>
      </w:pPr>
      <w:rPr>
        <w:rFonts w:hint="default"/>
      </w:rPr>
    </w:lvl>
  </w:abstractNum>
  <w:abstractNum w:abstractNumId="2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30">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31">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33">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szCs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34">
    <w:nsid w:val="19B0386A"/>
    <w:multiLevelType w:val="hybridMultilevel"/>
    <w:tmpl w:val="FC4ECF54"/>
    <w:lvl w:ilvl="0" w:tplc="678E1DAC">
      <w:start w:val="1"/>
      <w:numFmt w:val="bullet"/>
      <w:lvlText w:val="-"/>
      <w:lvlJc w:val="left"/>
      <w:pPr>
        <w:ind w:left="102" w:hanging="106"/>
      </w:pPr>
      <w:rPr>
        <w:rFonts w:ascii="Times New Roman" w:eastAsia="Times New Roman" w:hAnsi="Times New Roman" w:hint="default"/>
        <w:sz w:val="18"/>
        <w:szCs w:val="18"/>
      </w:rPr>
    </w:lvl>
    <w:lvl w:ilvl="1" w:tplc="C15C780A">
      <w:start w:val="1"/>
      <w:numFmt w:val="bullet"/>
      <w:lvlText w:val="•"/>
      <w:lvlJc w:val="left"/>
      <w:pPr>
        <w:ind w:left="643" w:hanging="106"/>
      </w:pPr>
      <w:rPr>
        <w:rFonts w:hint="default"/>
      </w:rPr>
    </w:lvl>
    <w:lvl w:ilvl="2" w:tplc="8480C794">
      <w:start w:val="1"/>
      <w:numFmt w:val="bullet"/>
      <w:lvlText w:val="•"/>
      <w:lvlJc w:val="left"/>
      <w:pPr>
        <w:ind w:left="1185" w:hanging="106"/>
      </w:pPr>
      <w:rPr>
        <w:rFonts w:hint="default"/>
      </w:rPr>
    </w:lvl>
    <w:lvl w:ilvl="3" w:tplc="1970400E">
      <w:start w:val="1"/>
      <w:numFmt w:val="bullet"/>
      <w:lvlText w:val="•"/>
      <w:lvlJc w:val="left"/>
      <w:pPr>
        <w:ind w:left="1726" w:hanging="106"/>
      </w:pPr>
      <w:rPr>
        <w:rFonts w:hint="default"/>
      </w:rPr>
    </w:lvl>
    <w:lvl w:ilvl="4" w:tplc="BA862B4C">
      <w:start w:val="1"/>
      <w:numFmt w:val="bullet"/>
      <w:lvlText w:val="•"/>
      <w:lvlJc w:val="left"/>
      <w:pPr>
        <w:ind w:left="2267" w:hanging="106"/>
      </w:pPr>
      <w:rPr>
        <w:rFonts w:hint="default"/>
      </w:rPr>
    </w:lvl>
    <w:lvl w:ilvl="5" w:tplc="724AEBE2">
      <w:start w:val="1"/>
      <w:numFmt w:val="bullet"/>
      <w:lvlText w:val="•"/>
      <w:lvlJc w:val="left"/>
      <w:pPr>
        <w:ind w:left="2809" w:hanging="106"/>
      </w:pPr>
      <w:rPr>
        <w:rFonts w:hint="default"/>
      </w:rPr>
    </w:lvl>
    <w:lvl w:ilvl="6" w:tplc="ECF891E6">
      <w:start w:val="1"/>
      <w:numFmt w:val="bullet"/>
      <w:lvlText w:val="•"/>
      <w:lvlJc w:val="left"/>
      <w:pPr>
        <w:ind w:left="3350" w:hanging="106"/>
      </w:pPr>
      <w:rPr>
        <w:rFonts w:hint="default"/>
      </w:rPr>
    </w:lvl>
    <w:lvl w:ilvl="7" w:tplc="AF386FD6">
      <w:start w:val="1"/>
      <w:numFmt w:val="bullet"/>
      <w:lvlText w:val="•"/>
      <w:lvlJc w:val="left"/>
      <w:pPr>
        <w:ind w:left="3892" w:hanging="106"/>
      </w:pPr>
      <w:rPr>
        <w:rFonts w:hint="default"/>
      </w:rPr>
    </w:lvl>
    <w:lvl w:ilvl="8" w:tplc="BD0E6830">
      <w:start w:val="1"/>
      <w:numFmt w:val="bullet"/>
      <w:lvlText w:val="•"/>
      <w:lvlJc w:val="left"/>
      <w:pPr>
        <w:ind w:left="4433" w:hanging="106"/>
      </w:pPr>
      <w:rPr>
        <w:rFonts w:hint="default"/>
      </w:rPr>
    </w:lvl>
  </w:abstractNum>
  <w:abstractNum w:abstractNumId="35">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36">
    <w:nsid w:val="1C0179C8"/>
    <w:multiLevelType w:val="hybridMultilevel"/>
    <w:tmpl w:val="728275A8"/>
    <w:lvl w:ilvl="0" w:tplc="2070B5AE">
      <w:start w:val="1"/>
      <w:numFmt w:val="bullet"/>
      <w:lvlText w:val="-"/>
      <w:lvlJc w:val="left"/>
      <w:pPr>
        <w:ind w:left="102" w:hanging="106"/>
      </w:pPr>
      <w:rPr>
        <w:rFonts w:ascii="Times New Roman" w:eastAsia="Times New Roman" w:hAnsi="Times New Roman" w:hint="default"/>
        <w:sz w:val="18"/>
        <w:szCs w:val="18"/>
      </w:rPr>
    </w:lvl>
    <w:lvl w:ilvl="1" w:tplc="45008A54">
      <w:start w:val="1"/>
      <w:numFmt w:val="bullet"/>
      <w:lvlText w:val="•"/>
      <w:lvlJc w:val="left"/>
      <w:pPr>
        <w:ind w:left="643" w:hanging="106"/>
      </w:pPr>
      <w:rPr>
        <w:rFonts w:hint="default"/>
      </w:rPr>
    </w:lvl>
    <w:lvl w:ilvl="2" w:tplc="2BE429B8">
      <w:start w:val="1"/>
      <w:numFmt w:val="bullet"/>
      <w:lvlText w:val="•"/>
      <w:lvlJc w:val="left"/>
      <w:pPr>
        <w:ind w:left="1185" w:hanging="106"/>
      </w:pPr>
      <w:rPr>
        <w:rFonts w:hint="default"/>
      </w:rPr>
    </w:lvl>
    <w:lvl w:ilvl="3" w:tplc="EC9474A0">
      <w:start w:val="1"/>
      <w:numFmt w:val="bullet"/>
      <w:lvlText w:val="•"/>
      <w:lvlJc w:val="left"/>
      <w:pPr>
        <w:ind w:left="1726" w:hanging="106"/>
      </w:pPr>
      <w:rPr>
        <w:rFonts w:hint="default"/>
      </w:rPr>
    </w:lvl>
    <w:lvl w:ilvl="4" w:tplc="B62AF2BA">
      <w:start w:val="1"/>
      <w:numFmt w:val="bullet"/>
      <w:lvlText w:val="•"/>
      <w:lvlJc w:val="left"/>
      <w:pPr>
        <w:ind w:left="2267" w:hanging="106"/>
      </w:pPr>
      <w:rPr>
        <w:rFonts w:hint="default"/>
      </w:rPr>
    </w:lvl>
    <w:lvl w:ilvl="5" w:tplc="58AC25AA">
      <w:start w:val="1"/>
      <w:numFmt w:val="bullet"/>
      <w:lvlText w:val="•"/>
      <w:lvlJc w:val="left"/>
      <w:pPr>
        <w:ind w:left="2809" w:hanging="106"/>
      </w:pPr>
      <w:rPr>
        <w:rFonts w:hint="default"/>
      </w:rPr>
    </w:lvl>
    <w:lvl w:ilvl="6" w:tplc="31C6C47C">
      <w:start w:val="1"/>
      <w:numFmt w:val="bullet"/>
      <w:lvlText w:val="•"/>
      <w:lvlJc w:val="left"/>
      <w:pPr>
        <w:ind w:left="3350" w:hanging="106"/>
      </w:pPr>
      <w:rPr>
        <w:rFonts w:hint="default"/>
      </w:rPr>
    </w:lvl>
    <w:lvl w:ilvl="7" w:tplc="838272B0">
      <w:start w:val="1"/>
      <w:numFmt w:val="bullet"/>
      <w:lvlText w:val="•"/>
      <w:lvlJc w:val="left"/>
      <w:pPr>
        <w:ind w:left="3892" w:hanging="106"/>
      </w:pPr>
      <w:rPr>
        <w:rFonts w:hint="default"/>
      </w:rPr>
    </w:lvl>
    <w:lvl w:ilvl="8" w:tplc="4AA0528A">
      <w:start w:val="1"/>
      <w:numFmt w:val="bullet"/>
      <w:lvlText w:val="•"/>
      <w:lvlJc w:val="left"/>
      <w:pPr>
        <w:ind w:left="4433" w:hanging="106"/>
      </w:pPr>
      <w:rPr>
        <w:rFonts w:hint="default"/>
      </w:rPr>
    </w:lvl>
  </w:abstractNum>
  <w:abstractNum w:abstractNumId="37">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38">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39">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42">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43">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44">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45">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46">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48">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49">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9FE388C"/>
    <w:multiLevelType w:val="hybridMultilevel"/>
    <w:tmpl w:val="3B8017A0"/>
    <w:lvl w:ilvl="0" w:tplc="AD34421E">
      <w:start w:val="3"/>
      <w:numFmt w:val="decimal"/>
      <w:lvlText w:val="%1."/>
      <w:lvlJc w:val="left"/>
      <w:pPr>
        <w:ind w:left="329" w:hanging="180"/>
      </w:pPr>
      <w:rPr>
        <w:rFonts w:ascii="Times New Roman" w:eastAsia="Times New Roman" w:hAnsi="Times New Roman" w:hint="default"/>
        <w:spacing w:val="1"/>
        <w:sz w:val="18"/>
        <w:szCs w:val="18"/>
      </w:rPr>
    </w:lvl>
    <w:lvl w:ilvl="1" w:tplc="C562ED20">
      <w:start w:val="1"/>
      <w:numFmt w:val="bullet"/>
      <w:lvlText w:val="•"/>
      <w:lvlJc w:val="left"/>
      <w:pPr>
        <w:ind w:left="862" w:hanging="180"/>
      </w:pPr>
      <w:rPr>
        <w:rFonts w:hint="default"/>
      </w:rPr>
    </w:lvl>
    <w:lvl w:ilvl="2" w:tplc="6EE609DE">
      <w:start w:val="1"/>
      <w:numFmt w:val="bullet"/>
      <w:lvlText w:val="•"/>
      <w:lvlJc w:val="left"/>
      <w:pPr>
        <w:ind w:left="1396" w:hanging="180"/>
      </w:pPr>
      <w:rPr>
        <w:rFonts w:hint="default"/>
      </w:rPr>
    </w:lvl>
    <w:lvl w:ilvl="3" w:tplc="D7EAA50A">
      <w:start w:val="1"/>
      <w:numFmt w:val="bullet"/>
      <w:lvlText w:val="•"/>
      <w:lvlJc w:val="left"/>
      <w:pPr>
        <w:ind w:left="1929" w:hanging="180"/>
      </w:pPr>
      <w:rPr>
        <w:rFonts w:hint="default"/>
      </w:rPr>
    </w:lvl>
    <w:lvl w:ilvl="4" w:tplc="04FEEB88">
      <w:start w:val="1"/>
      <w:numFmt w:val="bullet"/>
      <w:lvlText w:val="•"/>
      <w:lvlJc w:val="left"/>
      <w:pPr>
        <w:ind w:left="2462" w:hanging="180"/>
      </w:pPr>
      <w:rPr>
        <w:rFonts w:hint="default"/>
      </w:rPr>
    </w:lvl>
    <w:lvl w:ilvl="5" w:tplc="730E4DB2">
      <w:start w:val="1"/>
      <w:numFmt w:val="bullet"/>
      <w:lvlText w:val="•"/>
      <w:lvlJc w:val="left"/>
      <w:pPr>
        <w:ind w:left="2995" w:hanging="180"/>
      </w:pPr>
      <w:rPr>
        <w:rFonts w:hint="default"/>
      </w:rPr>
    </w:lvl>
    <w:lvl w:ilvl="6" w:tplc="0C9C1E4C">
      <w:start w:val="1"/>
      <w:numFmt w:val="bullet"/>
      <w:lvlText w:val="•"/>
      <w:lvlJc w:val="left"/>
      <w:pPr>
        <w:ind w:left="3528" w:hanging="180"/>
      </w:pPr>
      <w:rPr>
        <w:rFonts w:hint="default"/>
      </w:rPr>
    </w:lvl>
    <w:lvl w:ilvl="7" w:tplc="ACAA7ED6">
      <w:start w:val="1"/>
      <w:numFmt w:val="bullet"/>
      <w:lvlText w:val="•"/>
      <w:lvlJc w:val="left"/>
      <w:pPr>
        <w:ind w:left="4061" w:hanging="180"/>
      </w:pPr>
      <w:rPr>
        <w:rFonts w:hint="default"/>
      </w:rPr>
    </w:lvl>
    <w:lvl w:ilvl="8" w:tplc="5A1C5B8C">
      <w:start w:val="1"/>
      <w:numFmt w:val="bullet"/>
      <w:lvlText w:val="•"/>
      <w:lvlJc w:val="left"/>
      <w:pPr>
        <w:ind w:left="4594" w:hanging="180"/>
      </w:pPr>
      <w:rPr>
        <w:rFonts w:hint="default"/>
      </w:rPr>
    </w:lvl>
  </w:abstractNum>
  <w:abstractNum w:abstractNumId="51">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58">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59">
    <w:nsid w:val="317512A5"/>
    <w:multiLevelType w:val="hybridMultilevel"/>
    <w:tmpl w:val="0B6C8984"/>
    <w:lvl w:ilvl="0" w:tplc="1FF2EDD6">
      <w:start w:val="1"/>
      <w:numFmt w:val="decimal"/>
      <w:lvlText w:val="%1."/>
      <w:lvlJc w:val="left"/>
      <w:pPr>
        <w:ind w:left="104" w:hanging="183"/>
      </w:pPr>
      <w:rPr>
        <w:rFonts w:ascii="Times New Roman" w:eastAsia="Times New Roman" w:hAnsi="Times New Roman" w:hint="default"/>
        <w:spacing w:val="1"/>
        <w:sz w:val="18"/>
        <w:szCs w:val="18"/>
      </w:rPr>
    </w:lvl>
    <w:lvl w:ilvl="1" w:tplc="E1BCACD4">
      <w:start w:val="1"/>
      <w:numFmt w:val="bullet"/>
      <w:lvlText w:val="•"/>
      <w:lvlJc w:val="left"/>
      <w:pPr>
        <w:ind w:left="660" w:hanging="183"/>
      </w:pPr>
      <w:rPr>
        <w:rFonts w:hint="default"/>
      </w:rPr>
    </w:lvl>
    <w:lvl w:ilvl="2" w:tplc="C0D4F58C">
      <w:start w:val="1"/>
      <w:numFmt w:val="bullet"/>
      <w:lvlText w:val="•"/>
      <w:lvlJc w:val="left"/>
      <w:pPr>
        <w:ind w:left="1215" w:hanging="183"/>
      </w:pPr>
      <w:rPr>
        <w:rFonts w:hint="default"/>
      </w:rPr>
    </w:lvl>
    <w:lvl w:ilvl="3" w:tplc="A788858E">
      <w:start w:val="1"/>
      <w:numFmt w:val="bullet"/>
      <w:lvlText w:val="•"/>
      <w:lvlJc w:val="left"/>
      <w:pPr>
        <w:ind w:left="1771" w:hanging="183"/>
      </w:pPr>
      <w:rPr>
        <w:rFonts w:hint="default"/>
      </w:rPr>
    </w:lvl>
    <w:lvl w:ilvl="4" w:tplc="365AA080">
      <w:start w:val="1"/>
      <w:numFmt w:val="bullet"/>
      <w:lvlText w:val="•"/>
      <w:lvlJc w:val="left"/>
      <w:pPr>
        <w:ind w:left="2327" w:hanging="183"/>
      </w:pPr>
      <w:rPr>
        <w:rFonts w:hint="default"/>
      </w:rPr>
    </w:lvl>
    <w:lvl w:ilvl="5" w:tplc="F4D410F6">
      <w:start w:val="1"/>
      <w:numFmt w:val="bullet"/>
      <w:lvlText w:val="•"/>
      <w:lvlJc w:val="left"/>
      <w:pPr>
        <w:ind w:left="2882" w:hanging="183"/>
      </w:pPr>
      <w:rPr>
        <w:rFonts w:hint="default"/>
      </w:rPr>
    </w:lvl>
    <w:lvl w:ilvl="6" w:tplc="1D524AB6">
      <w:start w:val="1"/>
      <w:numFmt w:val="bullet"/>
      <w:lvlText w:val="•"/>
      <w:lvlJc w:val="left"/>
      <w:pPr>
        <w:ind w:left="3438" w:hanging="183"/>
      </w:pPr>
      <w:rPr>
        <w:rFonts w:hint="default"/>
      </w:rPr>
    </w:lvl>
    <w:lvl w:ilvl="7" w:tplc="7BE47468">
      <w:start w:val="1"/>
      <w:numFmt w:val="bullet"/>
      <w:lvlText w:val="•"/>
      <w:lvlJc w:val="left"/>
      <w:pPr>
        <w:ind w:left="3993" w:hanging="183"/>
      </w:pPr>
      <w:rPr>
        <w:rFonts w:hint="default"/>
      </w:rPr>
    </w:lvl>
    <w:lvl w:ilvl="8" w:tplc="3E50DB82">
      <w:start w:val="1"/>
      <w:numFmt w:val="bullet"/>
      <w:lvlText w:val="•"/>
      <w:lvlJc w:val="left"/>
      <w:pPr>
        <w:ind w:left="4549" w:hanging="183"/>
      </w:pPr>
      <w:rPr>
        <w:rFonts w:hint="default"/>
      </w:rPr>
    </w:lvl>
  </w:abstractNum>
  <w:abstractNum w:abstractNumId="60">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61">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62">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63">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szCs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64">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65">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66">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67">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szCs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69">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hint="default"/>
        <w:spacing w:val="1"/>
        <w:sz w:val="18"/>
        <w:szCs w:val="18"/>
      </w:rPr>
    </w:lvl>
    <w:lvl w:ilvl="1" w:tplc="E5CC687E">
      <w:start w:val="1"/>
      <w:numFmt w:val="bullet"/>
      <w:lvlText w:val="•"/>
      <w:lvlJc w:val="left"/>
      <w:pPr>
        <w:ind w:left="823" w:hanging="182"/>
      </w:pPr>
      <w:rPr>
        <w:rFonts w:hint="default"/>
      </w:rPr>
    </w:lvl>
    <w:lvl w:ilvl="2" w:tplc="1FB8604E">
      <w:start w:val="1"/>
      <w:numFmt w:val="bullet"/>
      <w:lvlText w:val="•"/>
      <w:lvlJc w:val="left"/>
      <w:pPr>
        <w:ind w:left="1361" w:hanging="182"/>
      </w:pPr>
      <w:rPr>
        <w:rFonts w:hint="default"/>
      </w:rPr>
    </w:lvl>
    <w:lvl w:ilvl="3" w:tplc="E3B095C6">
      <w:start w:val="1"/>
      <w:numFmt w:val="bullet"/>
      <w:lvlText w:val="•"/>
      <w:lvlJc w:val="left"/>
      <w:pPr>
        <w:ind w:left="1898" w:hanging="182"/>
      </w:pPr>
      <w:rPr>
        <w:rFonts w:hint="default"/>
      </w:rPr>
    </w:lvl>
    <w:lvl w:ilvl="4" w:tplc="35B26ECC">
      <w:start w:val="1"/>
      <w:numFmt w:val="bullet"/>
      <w:lvlText w:val="•"/>
      <w:lvlJc w:val="left"/>
      <w:pPr>
        <w:ind w:left="2436" w:hanging="182"/>
      </w:pPr>
      <w:rPr>
        <w:rFonts w:hint="default"/>
      </w:rPr>
    </w:lvl>
    <w:lvl w:ilvl="5" w:tplc="FF0E5774">
      <w:start w:val="1"/>
      <w:numFmt w:val="bullet"/>
      <w:lvlText w:val="•"/>
      <w:lvlJc w:val="left"/>
      <w:pPr>
        <w:ind w:left="2973" w:hanging="182"/>
      </w:pPr>
      <w:rPr>
        <w:rFonts w:hint="default"/>
      </w:rPr>
    </w:lvl>
    <w:lvl w:ilvl="6" w:tplc="98C8CE80">
      <w:start w:val="1"/>
      <w:numFmt w:val="bullet"/>
      <w:lvlText w:val="•"/>
      <w:lvlJc w:val="left"/>
      <w:pPr>
        <w:ind w:left="3510" w:hanging="182"/>
      </w:pPr>
      <w:rPr>
        <w:rFonts w:hint="default"/>
      </w:rPr>
    </w:lvl>
    <w:lvl w:ilvl="7" w:tplc="88B0704C">
      <w:start w:val="1"/>
      <w:numFmt w:val="bullet"/>
      <w:lvlText w:val="•"/>
      <w:lvlJc w:val="left"/>
      <w:pPr>
        <w:ind w:left="4048" w:hanging="182"/>
      </w:pPr>
      <w:rPr>
        <w:rFonts w:hint="default"/>
      </w:rPr>
    </w:lvl>
    <w:lvl w:ilvl="8" w:tplc="9412039A">
      <w:start w:val="1"/>
      <w:numFmt w:val="bullet"/>
      <w:lvlText w:val="•"/>
      <w:lvlJc w:val="left"/>
      <w:pPr>
        <w:ind w:left="4585" w:hanging="182"/>
      </w:pPr>
      <w:rPr>
        <w:rFonts w:hint="default"/>
      </w:rPr>
    </w:lvl>
  </w:abstractNum>
  <w:abstractNum w:abstractNumId="70">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71">
    <w:nsid w:val="39744D73"/>
    <w:multiLevelType w:val="hybridMultilevel"/>
    <w:tmpl w:val="E0C21436"/>
    <w:lvl w:ilvl="0" w:tplc="AC62AC8E">
      <w:start w:val="3"/>
      <w:numFmt w:val="decimal"/>
      <w:lvlText w:val="%1."/>
      <w:lvlJc w:val="left"/>
      <w:pPr>
        <w:ind w:left="327" w:hanging="180"/>
      </w:pPr>
      <w:rPr>
        <w:rFonts w:ascii="Times New Roman" w:eastAsia="Times New Roman" w:hAnsi="Times New Roman" w:hint="default"/>
        <w:spacing w:val="1"/>
        <w:sz w:val="18"/>
        <w:szCs w:val="18"/>
      </w:rPr>
    </w:lvl>
    <w:lvl w:ilvl="1" w:tplc="74F693CC">
      <w:start w:val="1"/>
      <w:numFmt w:val="bullet"/>
      <w:lvlText w:val="•"/>
      <w:lvlJc w:val="left"/>
      <w:pPr>
        <w:ind w:left="846" w:hanging="180"/>
      </w:pPr>
      <w:rPr>
        <w:rFonts w:hint="default"/>
      </w:rPr>
    </w:lvl>
    <w:lvl w:ilvl="2" w:tplc="93606D0E">
      <w:start w:val="1"/>
      <w:numFmt w:val="bullet"/>
      <w:lvlText w:val="•"/>
      <w:lvlJc w:val="left"/>
      <w:pPr>
        <w:ind w:left="1365" w:hanging="180"/>
      </w:pPr>
      <w:rPr>
        <w:rFonts w:hint="default"/>
      </w:rPr>
    </w:lvl>
    <w:lvl w:ilvl="3" w:tplc="422E574E">
      <w:start w:val="1"/>
      <w:numFmt w:val="bullet"/>
      <w:lvlText w:val="•"/>
      <w:lvlJc w:val="left"/>
      <w:pPr>
        <w:ind w:left="1884" w:hanging="180"/>
      </w:pPr>
      <w:rPr>
        <w:rFonts w:hint="default"/>
      </w:rPr>
    </w:lvl>
    <w:lvl w:ilvl="4" w:tplc="D7E4D012">
      <w:start w:val="1"/>
      <w:numFmt w:val="bullet"/>
      <w:lvlText w:val="•"/>
      <w:lvlJc w:val="left"/>
      <w:pPr>
        <w:ind w:left="2403" w:hanging="180"/>
      </w:pPr>
      <w:rPr>
        <w:rFonts w:hint="default"/>
      </w:rPr>
    </w:lvl>
    <w:lvl w:ilvl="5" w:tplc="E0A6E40A">
      <w:start w:val="1"/>
      <w:numFmt w:val="bullet"/>
      <w:lvlText w:val="•"/>
      <w:lvlJc w:val="left"/>
      <w:pPr>
        <w:ind w:left="2922" w:hanging="180"/>
      </w:pPr>
      <w:rPr>
        <w:rFonts w:hint="default"/>
      </w:rPr>
    </w:lvl>
    <w:lvl w:ilvl="6" w:tplc="D436D1E2">
      <w:start w:val="1"/>
      <w:numFmt w:val="bullet"/>
      <w:lvlText w:val="•"/>
      <w:lvlJc w:val="left"/>
      <w:pPr>
        <w:ind w:left="3440" w:hanging="180"/>
      </w:pPr>
      <w:rPr>
        <w:rFonts w:hint="default"/>
      </w:rPr>
    </w:lvl>
    <w:lvl w:ilvl="7" w:tplc="66347970">
      <w:start w:val="1"/>
      <w:numFmt w:val="bullet"/>
      <w:lvlText w:val="•"/>
      <w:lvlJc w:val="left"/>
      <w:pPr>
        <w:ind w:left="3959" w:hanging="180"/>
      </w:pPr>
      <w:rPr>
        <w:rFonts w:hint="default"/>
      </w:rPr>
    </w:lvl>
    <w:lvl w:ilvl="8" w:tplc="4DFE710C">
      <w:start w:val="1"/>
      <w:numFmt w:val="bullet"/>
      <w:lvlText w:val="•"/>
      <w:lvlJc w:val="left"/>
      <w:pPr>
        <w:ind w:left="4478" w:hanging="180"/>
      </w:pPr>
      <w:rPr>
        <w:rFonts w:hint="default"/>
      </w:rPr>
    </w:lvl>
  </w:abstractNum>
  <w:abstractNum w:abstractNumId="72">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hint="default"/>
        <w:sz w:val="18"/>
        <w:szCs w:val="18"/>
      </w:rPr>
    </w:lvl>
    <w:lvl w:ilvl="1" w:tplc="F9C49250">
      <w:start w:val="1"/>
      <w:numFmt w:val="bullet"/>
      <w:lvlText w:val="•"/>
      <w:lvlJc w:val="left"/>
      <w:pPr>
        <w:ind w:left="660" w:hanging="106"/>
      </w:pPr>
      <w:rPr>
        <w:rFonts w:hint="default"/>
      </w:rPr>
    </w:lvl>
    <w:lvl w:ilvl="2" w:tplc="9D4C0A22">
      <w:start w:val="1"/>
      <w:numFmt w:val="bullet"/>
      <w:lvlText w:val="•"/>
      <w:lvlJc w:val="left"/>
      <w:pPr>
        <w:ind w:left="1215" w:hanging="106"/>
      </w:pPr>
      <w:rPr>
        <w:rFonts w:hint="default"/>
      </w:rPr>
    </w:lvl>
    <w:lvl w:ilvl="3" w:tplc="FD0676BE">
      <w:start w:val="1"/>
      <w:numFmt w:val="bullet"/>
      <w:lvlText w:val="•"/>
      <w:lvlJc w:val="left"/>
      <w:pPr>
        <w:ind w:left="1771" w:hanging="106"/>
      </w:pPr>
      <w:rPr>
        <w:rFonts w:hint="default"/>
      </w:rPr>
    </w:lvl>
    <w:lvl w:ilvl="4" w:tplc="D4C6327E">
      <w:start w:val="1"/>
      <w:numFmt w:val="bullet"/>
      <w:lvlText w:val="•"/>
      <w:lvlJc w:val="left"/>
      <w:pPr>
        <w:ind w:left="2327" w:hanging="106"/>
      </w:pPr>
      <w:rPr>
        <w:rFonts w:hint="default"/>
      </w:rPr>
    </w:lvl>
    <w:lvl w:ilvl="5" w:tplc="581A5A40">
      <w:start w:val="1"/>
      <w:numFmt w:val="bullet"/>
      <w:lvlText w:val="•"/>
      <w:lvlJc w:val="left"/>
      <w:pPr>
        <w:ind w:left="2882" w:hanging="106"/>
      </w:pPr>
      <w:rPr>
        <w:rFonts w:hint="default"/>
      </w:rPr>
    </w:lvl>
    <w:lvl w:ilvl="6" w:tplc="BDEC7BF2">
      <w:start w:val="1"/>
      <w:numFmt w:val="bullet"/>
      <w:lvlText w:val="•"/>
      <w:lvlJc w:val="left"/>
      <w:pPr>
        <w:ind w:left="3438" w:hanging="106"/>
      </w:pPr>
      <w:rPr>
        <w:rFonts w:hint="default"/>
      </w:rPr>
    </w:lvl>
    <w:lvl w:ilvl="7" w:tplc="5E762D22">
      <w:start w:val="1"/>
      <w:numFmt w:val="bullet"/>
      <w:lvlText w:val="•"/>
      <w:lvlJc w:val="left"/>
      <w:pPr>
        <w:ind w:left="3993" w:hanging="106"/>
      </w:pPr>
      <w:rPr>
        <w:rFonts w:hint="default"/>
      </w:rPr>
    </w:lvl>
    <w:lvl w:ilvl="8" w:tplc="F8CAFD64">
      <w:start w:val="1"/>
      <w:numFmt w:val="bullet"/>
      <w:lvlText w:val="•"/>
      <w:lvlJc w:val="left"/>
      <w:pPr>
        <w:ind w:left="4549" w:hanging="106"/>
      </w:pPr>
      <w:rPr>
        <w:rFonts w:hint="default"/>
      </w:rPr>
    </w:lvl>
  </w:abstractNum>
  <w:abstractNum w:abstractNumId="73">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74">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75">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76">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77">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78">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hint="default"/>
        <w:spacing w:val="1"/>
        <w:sz w:val="18"/>
        <w:szCs w:val="18"/>
      </w:rPr>
    </w:lvl>
    <w:lvl w:ilvl="1" w:tplc="E0522EE0">
      <w:start w:val="1"/>
      <w:numFmt w:val="bullet"/>
      <w:lvlText w:val="•"/>
      <w:lvlJc w:val="left"/>
      <w:pPr>
        <w:ind w:left="660" w:hanging="183"/>
      </w:pPr>
      <w:rPr>
        <w:rFonts w:hint="default"/>
      </w:rPr>
    </w:lvl>
    <w:lvl w:ilvl="2" w:tplc="C6403AF4">
      <w:start w:val="1"/>
      <w:numFmt w:val="bullet"/>
      <w:lvlText w:val="•"/>
      <w:lvlJc w:val="left"/>
      <w:pPr>
        <w:ind w:left="1215" w:hanging="183"/>
      </w:pPr>
      <w:rPr>
        <w:rFonts w:hint="default"/>
      </w:rPr>
    </w:lvl>
    <w:lvl w:ilvl="3" w:tplc="2CD2DD66">
      <w:start w:val="1"/>
      <w:numFmt w:val="bullet"/>
      <w:lvlText w:val="•"/>
      <w:lvlJc w:val="left"/>
      <w:pPr>
        <w:ind w:left="1771" w:hanging="183"/>
      </w:pPr>
      <w:rPr>
        <w:rFonts w:hint="default"/>
      </w:rPr>
    </w:lvl>
    <w:lvl w:ilvl="4" w:tplc="19005648">
      <w:start w:val="1"/>
      <w:numFmt w:val="bullet"/>
      <w:lvlText w:val="•"/>
      <w:lvlJc w:val="left"/>
      <w:pPr>
        <w:ind w:left="2327" w:hanging="183"/>
      </w:pPr>
      <w:rPr>
        <w:rFonts w:hint="default"/>
      </w:rPr>
    </w:lvl>
    <w:lvl w:ilvl="5" w:tplc="9F122172">
      <w:start w:val="1"/>
      <w:numFmt w:val="bullet"/>
      <w:lvlText w:val="•"/>
      <w:lvlJc w:val="left"/>
      <w:pPr>
        <w:ind w:left="2882" w:hanging="183"/>
      </w:pPr>
      <w:rPr>
        <w:rFonts w:hint="default"/>
      </w:rPr>
    </w:lvl>
    <w:lvl w:ilvl="6" w:tplc="995AA888">
      <w:start w:val="1"/>
      <w:numFmt w:val="bullet"/>
      <w:lvlText w:val="•"/>
      <w:lvlJc w:val="left"/>
      <w:pPr>
        <w:ind w:left="3438" w:hanging="183"/>
      </w:pPr>
      <w:rPr>
        <w:rFonts w:hint="default"/>
      </w:rPr>
    </w:lvl>
    <w:lvl w:ilvl="7" w:tplc="E77AC6FE">
      <w:start w:val="1"/>
      <w:numFmt w:val="bullet"/>
      <w:lvlText w:val="•"/>
      <w:lvlJc w:val="left"/>
      <w:pPr>
        <w:ind w:left="3993" w:hanging="183"/>
      </w:pPr>
      <w:rPr>
        <w:rFonts w:hint="default"/>
      </w:rPr>
    </w:lvl>
    <w:lvl w:ilvl="8" w:tplc="BBB24A72">
      <w:start w:val="1"/>
      <w:numFmt w:val="bullet"/>
      <w:lvlText w:val="•"/>
      <w:lvlJc w:val="left"/>
      <w:pPr>
        <w:ind w:left="4549" w:hanging="183"/>
      </w:pPr>
      <w:rPr>
        <w:rFonts w:hint="default"/>
      </w:rPr>
    </w:lvl>
  </w:abstractNum>
  <w:abstractNum w:abstractNumId="79">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462C5BC5"/>
    <w:multiLevelType w:val="hybridMultilevel"/>
    <w:tmpl w:val="A2200EF0"/>
    <w:lvl w:ilvl="0" w:tplc="559EF85E">
      <w:start w:val="1"/>
      <w:numFmt w:val="decimal"/>
      <w:lvlText w:val="%1."/>
      <w:lvlJc w:val="left"/>
      <w:pPr>
        <w:ind w:left="102" w:hanging="183"/>
      </w:pPr>
      <w:rPr>
        <w:rFonts w:ascii="Times New Roman" w:eastAsia="Times New Roman" w:hAnsi="Times New Roman" w:hint="default"/>
        <w:spacing w:val="1"/>
        <w:sz w:val="18"/>
        <w:szCs w:val="18"/>
      </w:rPr>
    </w:lvl>
    <w:lvl w:ilvl="1" w:tplc="EB5603AA">
      <w:start w:val="1"/>
      <w:numFmt w:val="bullet"/>
      <w:lvlText w:val="•"/>
      <w:lvlJc w:val="left"/>
      <w:pPr>
        <w:ind w:left="643" w:hanging="183"/>
      </w:pPr>
      <w:rPr>
        <w:rFonts w:hint="default"/>
      </w:rPr>
    </w:lvl>
    <w:lvl w:ilvl="2" w:tplc="F09666D6">
      <w:start w:val="1"/>
      <w:numFmt w:val="bullet"/>
      <w:lvlText w:val="•"/>
      <w:lvlJc w:val="left"/>
      <w:pPr>
        <w:ind w:left="1185" w:hanging="183"/>
      </w:pPr>
      <w:rPr>
        <w:rFonts w:hint="default"/>
      </w:rPr>
    </w:lvl>
    <w:lvl w:ilvl="3" w:tplc="B9B87522">
      <w:start w:val="1"/>
      <w:numFmt w:val="bullet"/>
      <w:lvlText w:val="•"/>
      <w:lvlJc w:val="left"/>
      <w:pPr>
        <w:ind w:left="1726" w:hanging="183"/>
      </w:pPr>
      <w:rPr>
        <w:rFonts w:hint="default"/>
      </w:rPr>
    </w:lvl>
    <w:lvl w:ilvl="4" w:tplc="33C2050A">
      <w:start w:val="1"/>
      <w:numFmt w:val="bullet"/>
      <w:lvlText w:val="•"/>
      <w:lvlJc w:val="left"/>
      <w:pPr>
        <w:ind w:left="2267" w:hanging="183"/>
      </w:pPr>
      <w:rPr>
        <w:rFonts w:hint="default"/>
      </w:rPr>
    </w:lvl>
    <w:lvl w:ilvl="5" w:tplc="B53EB14A">
      <w:start w:val="1"/>
      <w:numFmt w:val="bullet"/>
      <w:lvlText w:val="•"/>
      <w:lvlJc w:val="left"/>
      <w:pPr>
        <w:ind w:left="2809" w:hanging="183"/>
      </w:pPr>
      <w:rPr>
        <w:rFonts w:hint="default"/>
      </w:rPr>
    </w:lvl>
    <w:lvl w:ilvl="6" w:tplc="F9EECA08">
      <w:start w:val="1"/>
      <w:numFmt w:val="bullet"/>
      <w:lvlText w:val="•"/>
      <w:lvlJc w:val="left"/>
      <w:pPr>
        <w:ind w:left="3350" w:hanging="183"/>
      </w:pPr>
      <w:rPr>
        <w:rFonts w:hint="default"/>
      </w:rPr>
    </w:lvl>
    <w:lvl w:ilvl="7" w:tplc="37E4843E">
      <w:start w:val="1"/>
      <w:numFmt w:val="bullet"/>
      <w:lvlText w:val="•"/>
      <w:lvlJc w:val="left"/>
      <w:pPr>
        <w:ind w:left="3892" w:hanging="183"/>
      </w:pPr>
      <w:rPr>
        <w:rFonts w:hint="default"/>
      </w:rPr>
    </w:lvl>
    <w:lvl w:ilvl="8" w:tplc="E8663A0C">
      <w:start w:val="1"/>
      <w:numFmt w:val="bullet"/>
      <w:lvlText w:val="•"/>
      <w:lvlJc w:val="left"/>
      <w:pPr>
        <w:ind w:left="4433" w:hanging="183"/>
      </w:pPr>
      <w:rPr>
        <w:rFonts w:hint="default"/>
      </w:rPr>
    </w:lvl>
  </w:abstractNum>
  <w:abstractNum w:abstractNumId="81">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82">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hint="default"/>
        <w:sz w:val="18"/>
        <w:szCs w:val="18"/>
      </w:rPr>
    </w:lvl>
    <w:lvl w:ilvl="1" w:tplc="BD2CF724">
      <w:start w:val="1"/>
      <w:numFmt w:val="bullet"/>
      <w:lvlText w:val="•"/>
      <w:lvlJc w:val="left"/>
      <w:pPr>
        <w:ind w:left="660" w:hanging="106"/>
      </w:pPr>
      <w:rPr>
        <w:rFonts w:hint="default"/>
      </w:rPr>
    </w:lvl>
    <w:lvl w:ilvl="2" w:tplc="DF52FEAA">
      <w:start w:val="1"/>
      <w:numFmt w:val="bullet"/>
      <w:lvlText w:val="•"/>
      <w:lvlJc w:val="left"/>
      <w:pPr>
        <w:ind w:left="1215" w:hanging="106"/>
      </w:pPr>
      <w:rPr>
        <w:rFonts w:hint="default"/>
      </w:rPr>
    </w:lvl>
    <w:lvl w:ilvl="3" w:tplc="78CE0AD0">
      <w:start w:val="1"/>
      <w:numFmt w:val="bullet"/>
      <w:lvlText w:val="•"/>
      <w:lvlJc w:val="left"/>
      <w:pPr>
        <w:ind w:left="1771" w:hanging="106"/>
      </w:pPr>
      <w:rPr>
        <w:rFonts w:hint="default"/>
      </w:rPr>
    </w:lvl>
    <w:lvl w:ilvl="4" w:tplc="0ADE3AC0">
      <w:start w:val="1"/>
      <w:numFmt w:val="bullet"/>
      <w:lvlText w:val="•"/>
      <w:lvlJc w:val="left"/>
      <w:pPr>
        <w:ind w:left="2327" w:hanging="106"/>
      </w:pPr>
      <w:rPr>
        <w:rFonts w:hint="default"/>
      </w:rPr>
    </w:lvl>
    <w:lvl w:ilvl="5" w:tplc="4330FF0C">
      <w:start w:val="1"/>
      <w:numFmt w:val="bullet"/>
      <w:lvlText w:val="•"/>
      <w:lvlJc w:val="left"/>
      <w:pPr>
        <w:ind w:left="2882" w:hanging="106"/>
      </w:pPr>
      <w:rPr>
        <w:rFonts w:hint="default"/>
      </w:rPr>
    </w:lvl>
    <w:lvl w:ilvl="6" w:tplc="2552FFB6">
      <w:start w:val="1"/>
      <w:numFmt w:val="bullet"/>
      <w:lvlText w:val="•"/>
      <w:lvlJc w:val="left"/>
      <w:pPr>
        <w:ind w:left="3438" w:hanging="106"/>
      </w:pPr>
      <w:rPr>
        <w:rFonts w:hint="default"/>
      </w:rPr>
    </w:lvl>
    <w:lvl w:ilvl="7" w:tplc="8050EA0C">
      <w:start w:val="1"/>
      <w:numFmt w:val="bullet"/>
      <w:lvlText w:val="•"/>
      <w:lvlJc w:val="left"/>
      <w:pPr>
        <w:ind w:left="3993" w:hanging="106"/>
      </w:pPr>
      <w:rPr>
        <w:rFonts w:hint="default"/>
      </w:rPr>
    </w:lvl>
    <w:lvl w:ilvl="8" w:tplc="9126FB00">
      <w:start w:val="1"/>
      <w:numFmt w:val="bullet"/>
      <w:lvlText w:val="•"/>
      <w:lvlJc w:val="left"/>
      <w:pPr>
        <w:ind w:left="4549" w:hanging="106"/>
      </w:pPr>
      <w:rPr>
        <w:rFonts w:hint="default"/>
      </w:rPr>
    </w:lvl>
  </w:abstractNum>
  <w:abstractNum w:abstractNumId="84">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85">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88">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szCs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8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9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szCs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93">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94">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95">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96">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97">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98">
    <w:nsid w:val="53E249D6"/>
    <w:multiLevelType w:val="hybridMultilevel"/>
    <w:tmpl w:val="DB76C610"/>
    <w:lvl w:ilvl="0" w:tplc="D43EDF52">
      <w:start w:val="1"/>
      <w:numFmt w:val="bullet"/>
      <w:lvlText w:val="-"/>
      <w:lvlJc w:val="left"/>
      <w:pPr>
        <w:ind w:left="104" w:hanging="106"/>
      </w:pPr>
      <w:rPr>
        <w:rFonts w:ascii="Times New Roman" w:eastAsia="Times New Roman" w:hAnsi="Times New Roman" w:hint="default"/>
        <w:sz w:val="18"/>
        <w:szCs w:val="18"/>
      </w:rPr>
    </w:lvl>
    <w:lvl w:ilvl="1" w:tplc="CC02EC90">
      <w:start w:val="1"/>
      <w:numFmt w:val="bullet"/>
      <w:lvlText w:val="•"/>
      <w:lvlJc w:val="left"/>
      <w:pPr>
        <w:ind w:left="660" w:hanging="106"/>
      </w:pPr>
      <w:rPr>
        <w:rFonts w:hint="default"/>
      </w:rPr>
    </w:lvl>
    <w:lvl w:ilvl="2" w:tplc="FB58E7D8">
      <w:start w:val="1"/>
      <w:numFmt w:val="bullet"/>
      <w:lvlText w:val="•"/>
      <w:lvlJc w:val="left"/>
      <w:pPr>
        <w:ind w:left="1215" w:hanging="106"/>
      </w:pPr>
      <w:rPr>
        <w:rFonts w:hint="default"/>
      </w:rPr>
    </w:lvl>
    <w:lvl w:ilvl="3" w:tplc="D8165644">
      <w:start w:val="1"/>
      <w:numFmt w:val="bullet"/>
      <w:lvlText w:val="•"/>
      <w:lvlJc w:val="left"/>
      <w:pPr>
        <w:ind w:left="1771" w:hanging="106"/>
      </w:pPr>
      <w:rPr>
        <w:rFonts w:hint="default"/>
      </w:rPr>
    </w:lvl>
    <w:lvl w:ilvl="4" w:tplc="F27E542C">
      <w:start w:val="1"/>
      <w:numFmt w:val="bullet"/>
      <w:lvlText w:val="•"/>
      <w:lvlJc w:val="left"/>
      <w:pPr>
        <w:ind w:left="2327" w:hanging="106"/>
      </w:pPr>
      <w:rPr>
        <w:rFonts w:hint="default"/>
      </w:rPr>
    </w:lvl>
    <w:lvl w:ilvl="5" w:tplc="75B054A2">
      <w:start w:val="1"/>
      <w:numFmt w:val="bullet"/>
      <w:lvlText w:val="•"/>
      <w:lvlJc w:val="left"/>
      <w:pPr>
        <w:ind w:left="2882" w:hanging="106"/>
      </w:pPr>
      <w:rPr>
        <w:rFonts w:hint="default"/>
      </w:rPr>
    </w:lvl>
    <w:lvl w:ilvl="6" w:tplc="1D14D9D4">
      <w:start w:val="1"/>
      <w:numFmt w:val="bullet"/>
      <w:lvlText w:val="•"/>
      <w:lvlJc w:val="left"/>
      <w:pPr>
        <w:ind w:left="3438" w:hanging="106"/>
      </w:pPr>
      <w:rPr>
        <w:rFonts w:hint="default"/>
      </w:rPr>
    </w:lvl>
    <w:lvl w:ilvl="7" w:tplc="4F9C8306">
      <w:start w:val="1"/>
      <w:numFmt w:val="bullet"/>
      <w:lvlText w:val="•"/>
      <w:lvlJc w:val="left"/>
      <w:pPr>
        <w:ind w:left="3993" w:hanging="106"/>
      </w:pPr>
      <w:rPr>
        <w:rFonts w:hint="default"/>
      </w:rPr>
    </w:lvl>
    <w:lvl w:ilvl="8" w:tplc="F13C3D98">
      <w:start w:val="1"/>
      <w:numFmt w:val="bullet"/>
      <w:lvlText w:val="•"/>
      <w:lvlJc w:val="left"/>
      <w:pPr>
        <w:ind w:left="4549" w:hanging="106"/>
      </w:pPr>
      <w:rPr>
        <w:rFonts w:hint="default"/>
      </w:rPr>
    </w:lvl>
  </w:abstractNum>
  <w:abstractNum w:abstractNumId="99">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100">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101">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szCs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10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103">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104">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105">
    <w:nsid w:val="5681631B"/>
    <w:multiLevelType w:val="hybridMultilevel"/>
    <w:tmpl w:val="9B209AA0"/>
    <w:lvl w:ilvl="0" w:tplc="9CA265E8">
      <w:start w:val="3"/>
      <w:numFmt w:val="decimal"/>
      <w:lvlText w:val="%1."/>
      <w:lvlJc w:val="left"/>
      <w:pPr>
        <w:ind w:left="327" w:hanging="180"/>
      </w:pPr>
      <w:rPr>
        <w:rFonts w:ascii="Times New Roman" w:eastAsia="Times New Roman" w:hAnsi="Times New Roman" w:hint="default"/>
        <w:spacing w:val="1"/>
        <w:sz w:val="18"/>
        <w:szCs w:val="18"/>
      </w:rPr>
    </w:lvl>
    <w:lvl w:ilvl="1" w:tplc="D92E4F1A">
      <w:start w:val="1"/>
      <w:numFmt w:val="bullet"/>
      <w:lvlText w:val="•"/>
      <w:lvlJc w:val="left"/>
      <w:pPr>
        <w:ind w:left="846" w:hanging="180"/>
      </w:pPr>
      <w:rPr>
        <w:rFonts w:hint="default"/>
      </w:rPr>
    </w:lvl>
    <w:lvl w:ilvl="2" w:tplc="0314536A">
      <w:start w:val="1"/>
      <w:numFmt w:val="bullet"/>
      <w:lvlText w:val="•"/>
      <w:lvlJc w:val="left"/>
      <w:pPr>
        <w:ind w:left="1365" w:hanging="180"/>
      </w:pPr>
      <w:rPr>
        <w:rFonts w:hint="default"/>
      </w:rPr>
    </w:lvl>
    <w:lvl w:ilvl="3" w:tplc="5B5C6FA0">
      <w:start w:val="1"/>
      <w:numFmt w:val="bullet"/>
      <w:lvlText w:val="•"/>
      <w:lvlJc w:val="left"/>
      <w:pPr>
        <w:ind w:left="1884" w:hanging="180"/>
      </w:pPr>
      <w:rPr>
        <w:rFonts w:hint="default"/>
      </w:rPr>
    </w:lvl>
    <w:lvl w:ilvl="4" w:tplc="CF0484F0">
      <w:start w:val="1"/>
      <w:numFmt w:val="bullet"/>
      <w:lvlText w:val="•"/>
      <w:lvlJc w:val="left"/>
      <w:pPr>
        <w:ind w:left="2403" w:hanging="180"/>
      </w:pPr>
      <w:rPr>
        <w:rFonts w:hint="default"/>
      </w:rPr>
    </w:lvl>
    <w:lvl w:ilvl="5" w:tplc="63680538">
      <w:start w:val="1"/>
      <w:numFmt w:val="bullet"/>
      <w:lvlText w:val="•"/>
      <w:lvlJc w:val="left"/>
      <w:pPr>
        <w:ind w:left="2922" w:hanging="180"/>
      </w:pPr>
      <w:rPr>
        <w:rFonts w:hint="default"/>
      </w:rPr>
    </w:lvl>
    <w:lvl w:ilvl="6" w:tplc="6D26BC3A">
      <w:start w:val="1"/>
      <w:numFmt w:val="bullet"/>
      <w:lvlText w:val="•"/>
      <w:lvlJc w:val="left"/>
      <w:pPr>
        <w:ind w:left="3440" w:hanging="180"/>
      </w:pPr>
      <w:rPr>
        <w:rFonts w:hint="default"/>
      </w:rPr>
    </w:lvl>
    <w:lvl w:ilvl="7" w:tplc="6D945F2A">
      <w:start w:val="1"/>
      <w:numFmt w:val="bullet"/>
      <w:lvlText w:val="•"/>
      <w:lvlJc w:val="left"/>
      <w:pPr>
        <w:ind w:left="3959" w:hanging="180"/>
      </w:pPr>
      <w:rPr>
        <w:rFonts w:hint="default"/>
      </w:rPr>
    </w:lvl>
    <w:lvl w:ilvl="8" w:tplc="4FF8480A">
      <w:start w:val="1"/>
      <w:numFmt w:val="bullet"/>
      <w:lvlText w:val="•"/>
      <w:lvlJc w:val="left"/>
      <w:pPr>
        <w:ind w:left="4478" w:hanging="180"/>
      </w:pPr>
      <w:rPr>
        <w:rFonts w:hint="default"/>
      </w:rPr>
    </w:lvl>
  </w:abstractNum>
  <w:abstractNum w:abstractNumId="106">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107">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08">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109">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szCs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110">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111">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112">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hint="default"/>
        <w:sz w:val="18"/>
        <w:szCs w:val="18"/>
      </w:rPr>
    </w:lvl>
    <w:lvl w:ilvl="1" w:tplc="A4327A76">
      <w:start w:val="1"/>
      <w:numFmt w:val="bullet"/>
      <w:lvlText w:val="•"/>
      <w:lvlJc w:val="left"/>
      <w:pPr>
        <w:ind w:left="643" w:hanging="106"/>
      </w:pPr>
      <w:rPr>
        <w:rFonts w:hint="default"/>
      </w:rPr>
    </w:lvl>
    <w:lvl w:ilvl="2" w:tplc="A2CE653C">
      <w:start w:val="1"/>
      <w:numFmt w:val="bullet"/>
      <w:lvlText w:val="•"/>
      <w:lvlJc w:val="left"/>
      <w:pPr>
        <w:ind w:left="1185" w:hanging="106"/>
      </w:pPr>
      <w:rPr>
        <w:rFonts w:hint="default"/>
      </w:rPr>
    </w:lvl>
    <w:lvl w:ilvl="3" w:tplc="348E8246">
      <w:start w:val="1"/>
      <w:numFmt w:val="bullet"/>
      <w:lvlText w:val="•"/>
      <w:lvlJc w:val="left"/>
      <w:pPr>
        <w:ind w:left="1726" w:hanging="106"/>
      </w:pPr>
      <w:rPr>
        <w:rFonts w:hint="default"/>
      </w:rPr>
    </w:lvl>
    <w:lvl w:ilvl="4" w:tplc="5784BDA8">
      <w:start w:val="1"/>
      <w:numFmt w:val="bullet"/>
      <w:lvlText w:val="•"/>
      <w:lvlJc w:val="left"/>
      <w:pPr>
        <w:ind w:left="2267" w:hanging="106"/>
      </w:pPr>
      <w:rPr>
        <w:rFonts w:hint="default"/>
      </w:rPr>
    </w:lvl>
    <w:lvl w:ilvl="5" w:tplc="7A5EE8A8">
      <w:start w:val="1"/>
      <w:numFmt w:val="bullet"/>
      <w:lvlText w:val="•"/>
      <w:lvlJc w:val="left"/>
      <w:pPr>
        <w:ind w:left="2809" w:hanging="106"/>
      </w:pPr>
      <w:rPr>
        <w:rFonts w:hint="default"/>
      </w:rPr>
    </w:lvl>
    <w:lvl w:ilvl="6" w:tplc="16286866">
      <w:start w:val="1"/>
      <w:numFmt w:val="bullet"/>
      <w:lvlText w:val="•"/>
      <w:lvlJc w:val="left"/>
      <w:pPr>
        <w:ind w:left="3350" w:hanging="106"/>
      </w:pPr>
      <w:rPr>
        <w:rFonts w:hint="default"/>
      </w:rPr>
    </w:lvl>
    <w:lvl w:ilvl="7" w:tplc="9364EDAA">
      <w:start w:val="1"/>
      <w:numFmt w:val="bullet"/>
      <w:lvlText w:val="•"/>
      <w:lvlJc w:val="left"/>
      <w:pPr>
        <w:ind w:left="3892" w:hanging="106"/>
      </w:pPr>
      <w:rPr>
        <w:rFonts w:hint="default"/>
      </w:rPr>
    </w:lvl>
    <w:lvl w:ilvl="8" w:tplc="421ED1CA">
      <w:start w:val="1"/>
      <w:numFmt w:val="bullet"/>
      <w:lvlText w:val="•"/>
      <w:lvlJc w:val="left"/>
      <w:pPr>
        <w:ind w:left="4433" w:hanging="106"/>
      </w:pPr>
      <w:rPr>
        <w:rFonts w:hint="default"/>
      </w:rPr>
    </w:lvl>
  </w:abstractNum>
  <w:abstractNum w:abstractNumId="113">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114">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szCs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115">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11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120">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hint="default"/>
        <w:spacing w:val="1"/>
        <w:sz w:val="18"/>
        <w:szCs w:val="18"/>
      </w:rPr>
    </w:lvl>
    <w:lvl w:ilvl="1" w:tplc="8F1A850E">
      <w:start w:val="1"/>
      <w:numFmt w:val="bullet"/>
      <w:lvlText w:val="•"/>
      <w:lvlJc w:val="left"/>
      <w:pPr>
        <w:ind w:left="660" w:hanging="182"/>
      </w:pPr>
      <w:rPr>
        <w:rFonts w:hint="default"/>
      </w:rPr>
    </w:lvl>
    <w:lvl w:ilvl="2" w:tplc="FD6A92CE">
      <w:start w:val="1"/>
      <w:numFmt w:val="bullet"/>
      <w:lvlText w:val="•"/>
      <w:lvlJc w:val="left"/>
      <w:pPr>
        <w:ind w:left="1215" w:hanging="182"/>
      </w:pPr>
      <w:rPr>
        <w:rFonts w:hint="default"/>
      </w:rPr>
    </w:lvl>
    <w:lvl w:ilvl="3" w:tplc="524C9092">
      <w:start w:val="1"/>
      <w:numFmt w:val="bullet"/>
      <w:lvlText w:val="•"/>
      <w:lvlJc w:val="left"/>
      <w:pPr>
        <w:ind w:left="1771" w:hanging="182"/>
      </w:pPr>
      <w:rPr>
        <w:rFonts w:hint="default"/>
      </w:rPr>
    </w:lvl>
    <w:lvl w:ilvl="4" w:tplc="C02A8044">
      <w:start w:val="1"/>
      <w:numFmt w:val="bullet"/>
      <w:lvlText w:val="•"/>
      <w:lvlJc w:val="left"/>
      <w:pPr>
        <w:ind w:left="2327" w:hanging="182"/>
      </w:pPr>
      <w:rPr>
        <w:rFonts w:hint="default"/>
      </w:rPr>
    </w:lvl>
    <w:lvl w:ilvl="5" w:tplc="586CA790">
      <w:start w:val="1"/>
      <w:numFmt w:val="bullet"/>
      <w:lvlText w:val="•"/>
      <w:lvlJc w:val="left"/>
      <w:pPr>
        <w:ind w:left="2882" w:hanging="182"/>
      </w:pPr>
      <w:rPr>
        <w:rFonts w:hint="default"/>
      </w:rPr>
    </w:lvl>
    <w:lvl w:ilvl="6" w:tplc="EBCA588E">
      <w:start w:val="1"/>
      <w:numFmt w:val="bullet"/>
      <w:lvlText w:val="•"/>
      <w:lvlJc w:val="left"/>
      <w:pPr>
        <w:ind w:left="3438" w:hanging="182"/>
      </w:pPr>
      <w:rPr>
        <w:rFonts w:hint="default"/>
      </w:rPr>
    </w:lvl>
    <w:lvl w:ilvl="7" w:tplc="C212DFF6">
      <w:start w:val="1"/>
      <w:numFmt w:val="bullet"/>
      <w:lvlText w:val="•"/>
      <w:lvlJc w:val="left"/>
      <w:pPr>
        <w:ind w:left="3993" w:hanging="182"/>
      </w:pPr>
      <w:rPr>
        <w:rFonts w:hint="default"/>
      </w:rPr>
    </w:lvl>
    <w:lvl w:ilvl="8" w:tplc="9BC0C1A8">
      <w:start w:val="1"/>
      <w:numFmt w:val="bullet"/>
      <w:lvlText w:val="•"/>
      <w:lvlJc w:val="left"/>
      <w:pPr>
        <w:ind w:left="4549" w:hanging="182"/>
      </w:pPr>
      <w:rPr>
        <w:rFonts w:hint="default"/>
      </w:rPr>
    </w:lvl>
  </w:abstractNum>
  <w:abstractNum w:abstractNumId="121">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122">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123">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124">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127">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128">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szCs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129">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13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3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35">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36">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37">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szCs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38">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40">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hint="default"/>
        <w:spacing w:val="1"/>
        <w:sz w:val="18"/>
        <w:szCs w:val="18"/>
      </w:rPr>
    </w:lvl>
    <w:lvl w:ilvl="1" w:tplc="5A748ACE">
      <w:start w:val="1"/>
      <w:numFmt w:val="bullet"/>
      <w:lvlText w:val="•"/>
      <w:lvlJc w:val="left"/>
      <w:pPr>
        <w:ind w:left="862" w:hanging="180"/>
      </w:pPr>
      <w:rPr>
        <w:rFonts w:hint="default"/>
      </w:rPr>
    </w:lvl>
    <w:lvl w:ilvl="2" w:tplc="73923DEC">
      <w:start w:val="1"/>
      <w:numFmt w:val="bullet"/>
      <w:lvlText w:val="•"/>
      <w:lvlJc w:val="left"/>
      <w:pPr>
        <w:ind w:left="1396" w:hanging="180"/>
      </w:pPr>
      <w:rPr>
        <w:rFonts w:hint="default"/>
      </w:rPr>
    </w:lvl>
    <w:lvl w:ilvl="3" w:tplc="F706222E">
      <w:start w:val="1"/>
      <w:numFmt w:val="bullet"/>
      <w:lvlText w:val="•"/>
      <w:lvlJc w:val="left"/>
      <w:pPr>
        <w:ind w:left="1929" w:hanging="180"/>
      </w:pPr>
      <w:rPr>
        <w:rFonts w:hint="default"/>
      </w:rPr>
    </w:lvl>
    <w:lvl w:ilvl="4" w:tplc="854AFDEC">
      <w:start w:val="1"/>
      <w:numFmt w:val="bullet"/>
      <w:lvlText w:val="•"/>
      <w:lvlJc w:val="left"/>
      <w:pPr>
        <w:ind w:left="2462" w:hanging="180"/>
      </w:pPr>
      <w:rPr>
        <w:rFonts w:hint="default"/>
      </w:rPr>
    </w:lvl>
    <w:lvl w:ilvl="5" w:tplc="E2E64B8E">
      <w:start w:val="1"/>
      <w:numFmt w:val="bullet"/>
      <w:lvlText w:val="•"/>
      <w:lvlJc w:val="left"/>
      <w:pPr>
        <w:ind w:left="2995" w:hanging="180"/>
      </w:pPr>
      <w:rPr>
        <w:rFonts w:hint="default"/>
      </w:rPr>
    </w:lvl>
    <w:lvl w:ilvl="6" w:tplc="08E20942">
      <w:start w:val="1"/>
      <w:numFmt w:val="bullet"/>
      <w:lvlText w:val="•"/>
      <w:lvlJc w:val="left"/>
      <w:pPr>
        <w:ind w:left="3528" w:hanging="180"/>
      </w:pPr>
      <w:rPr>
        <w:rFonts w:hint="default"/>
      </w:rPr>
    </w:lvl>
    <w:lvl w:ilvl="7" w:tplc="809684A8">
      <w:start w:val="1"/>
      <w:numFmt w:val="bullet"/>
      <w:lvlText w:val="•"/>
      <w:lvlJc w:val="left"/>
      <w:pPr>
        <w:ind w:left="4061" w:hanging="180"/>
      </w:pPr>
      <w:rPr>
        <w:rFonts w:hint="default"/>
      </w:rPr>
    </w:lvl>
    <w:lvl w:ilvl="8" w:tplc="C4AA5BDC">
      <w:start w:val="1"/>
      <w:numFmt w:val="bullet"/>
      <w:lvlText w:val="•"/>
      <w:lvlJc w:val="left"/>
      <w:pPr>
        <w:ind w:left="4594" w:hanging="180"/>
      </w:pPr>
      <w:rPr>
        <w:rFonts w:hint="default"/>
      </w:rPr>
    </w:lvl>
  </w:abstractNum>
  <w:abstractNum w:abstractNumId="141">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szCs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43">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144">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hint="default"/>
        <w:spacing w:val="1"/>
        <w:sz w:val="18"/>
        <w:szCs w:val="18"/>
      </w:rPr>
    </w:lvl>
    <w:lvl w:ilvl="1" w:tplc="A18AC10E">
      <w:start w:val="1"/>
      <w:numFmt w:val="bullet"/>
      <w:lvlText w:val="•"/>
      <w:lvlJc w:val="left"/>
      <w:pPr>
        <w:ind w:left="643" w:hanging="254"/>
      </w:pPr>
      <w:rPr>
        <w:rFonts w:hint="default"/>
      </w:rPr>
    </w:lvl>
    <w:lvl w:ilvl="2" w:tplc="C374DDE0">
      <w:start w:val="1"/>
      <w:numFmt w:val="bullet"/>
      <w:lvlText w:val="•"/>
      <w:lvlJc w:val="left"/>
      <w:pPr>
        <w:ind w:left="1185" w:hanging="254"/>
      </w:pPr>
      <w:rPr>
        <w:rFonts w:hint="default"/>
      </w:rPr>
    </w:lvl>
    <w:lvl w:ilvl="3" w:tplc="5DAE59C4">
      <w:start w:val="1"/>
      <w:numFmt w:val="bullet"/>
      <w:lvlText w:val="•"/>
      <w:lvlJc w:val="left"/>
      <w:pPr>
        <w:ind w:left="1726" w:hanging="254"/>
      </w:pPr>
      <w:rPr>
        <w:rFonts w:hint="default"/>
      </w:rPr>
    </w:lvl>
    <w:lvl w:ilvl="4" w:tplc="218A2798">
      <w:start w:val="1"/>
      <w:numFmt w:val="bullet"/>
      <w:lvlText w:val="•"/>
      <w:lvlJc w:val="left"/>
      <w:pPr>
        <w:ind w:left="2267" w:hanging="254"/>
      </w:pPr>
      <w:rPr>
        <w:rFonts w:hint="default"/>
      </w:rPr>
    </w:lvl>
    <w:lvl w:ilvl="5" w:tplc="4490C480">
      <w:start w:val="1"/>
      <w:numFmt w:val="bullet"/>
      <w:lvlText w:val="•"/>
      <w:lvlJc w:val="left"/>
      <w:pPr>
        <w:ind w:left="2809" w:hanging="254"/>
      </w:pPr>
      <w:rPr>
        <w:rFonts w:hint="default"/>
      </w:rPr>
    </w:lvl>
    <w:lvl w:ilvl="6" w:tplc="06EE1FFA">
      <w:start w:val="1"/>
      <w:numFmt w:val="bullet"/>
      <w:lvlText w:val="•"/>
      <w:lvlJc w:val="left"/>
      <w:pPr>
        <w:ind w:left="3350" w:hanging="254"/>
      </w:pPr>
      <w:rPr>
        <w:rFonts w:hint="default"/>
      </w:rPr>
    </w:lvl>
    <w:lvl w:ilvl="7" w:tplc="0A06E718">
      <w:start w:val="1"/>
      <w:numFmt w:val="bullet"/>
      <w:lvlText w:val="•"/>
      <w:lvlJc w:val="left"/>
      <w:pPr>
        <w:ind w:left="3892" w:hanging="254"/>
      </w:pPr>
      <w:rPr>
        <w:rFonts w:hint="default"/>
      </w:rPr>
    </w:lvl>
    <w:lvl w:ilvl="8" w:tplc="2E60935A">
      <w:start w:val="1"/>
      <w:numFmt w:val="bullet"/>
      <w:lvlText w:val="•"/>
      <w:lvlJc w:val="left"/>
      <w:pPr>
        <w:ind w:left="4433" w:hanging="254"/>
      </w:pPr>
      <w:rPr>
        <w:rFonts w:hint="default"/>
      </w:rPr>
    </w:lvl>
  </w:abstractNum>
  <w:abstractNum w:abstractNumId="145">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46">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47">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48">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hint="default"/>
        <w:spacing w:val="1"/>
        <w:sz w:val="18"/>
        <w:szCs w:val="18"/>
      </w:rPr>
    </w:lvl>
    <w:lvl w:ilvl="1" w:tplc="53E01332">
      <w:start w:val="1"/>
      <w:numFmt w:val="bullet"/>
      <w:lvlText w:val="•"/>
      <w:lvlJc w:val="left"/>
      <w:pPr>
        <w:ind w:left="823" w:hanging="182"/>
      </w:pPr>
      <w:rPr>
        <w:rFonts w:hint="default"/>
      </w:rPr>
    </w:lvl>
    <w:lvl w:ilvl="2" w:tplc="E530DD58">
      <w:start w:val="1"/>
      <w:numFmt w:val="bullet"/>
      <w:lvlText w:val="•"/>
      <w:lvlJc w:val="left"/>
      <w:pPr>
        <w:ind w:left="1361" w:hanging="182"/>
      </w:pPr>
      <w:rPr>
        <w:rFonts w:hint="default"/>
      </w:rPr>
    </w:lvl>
    <w:lvl w:ilvl="3" w:tplc="F7BEB7C6">
      <w:start w:val="1"/>
      <w:numFmt w:val="bullet"/>
      <w:lvlText w:val="•"/>
      <w:lvlJc w:val="left"/>
      <w:pPr>
        <w:ind w:left="1898" w:hanging="182"/>
      </w:pPr>
      <w:rPr>
        <w:rFonts w:hint="default"/>
      </w:rPr>
    </w:lvl>
    <w:lvl w:ilvl="4" w:tplc="DC36B348">
      <w:start w:val="1"/>
      <w:numFmt w:val="bullet"/>
      <w:lvlText w:val="•"/>
      <w:lvlJc w:val="left"/>
      <w:pPr>
        <w:ind w:left="2436" w:hanging="182"/>
      </w:pPr>
      <w:rPr>
        <w:rFonts w:hint="default"/>
      </w:rPr>
    </w:lvl>
    <w:lvl w:ilvl="5" w:tplc="72B0666C">
      <w:start w:val="1"/>
      <w:numFmt w:val="bullet"/>
      <w:lvlText w:val="•"/>
      <w:lvlJc w:val="left"/>
      <w:pPr>
        <w:ind w:left="2973" w:hanging="182"/>
      </w:pPr>
      <w:rPr>
        <w:rFonts w:hint="default"/>
      </w:rPr>
    </w:lvl>
    <w:lvl w:ilvl="6" w:tplc="A50C62C4">
      <w:start w:val="1"/>
      <w:numFmt w:val="bullet"/>
      <w:lvlText w:val="•"/>
      <w:lvlJc w:val="left"/>
      <w:pPr>
        <w:ind w:left="3510" w:hanging="182"/>
      </w:pPr>
      <w:rPr>
        <w:rFonts w:hint="default"/>
      </w:rPr>
    </w:lvl>
    <w:lvl w:ilvl="7" w:tplc="709201C8">
      <w:start w:val="1"/>
      <w:numFmt w:val="bullet"/>
      <w:lvlText w:val="•"/>
      <w:lvlJc w:val="left"/>
      <w:pPr>
        <w:ind w:left="4048" w:hanging="182"/>
      </w:pPr>
      <w:rPr>
        <w:rFonts w:hint="default"/>
      </w:rPr>
    </w:lvl>
    <w:lvl w:ilvl="8" w:tplc="A4FAA874">
      <w:start w:val="1"/>
      <w:numFmt w:val="bullet"/>
      <w:lvlText w:val="•"/>
      <w:lvlJc w:val="left"/>
      <w:pPr>
        <w:ind w:left="4585" w:hanging="182"/>
      </w:pPr>
      <w:rPr>
        <w:rFonts w:hint="default"/>
      </w:rPr>
    </w:lvl>
  </w:abstractNum>
  <w:abstractNum w:abstractNumId="149">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hint="default"/>
        <w:spacing w:val="1"/>
        <w:sz w:val="18"/>
        <w:szCs w:val="18"/>
      </w:rPr>
    </w:lvl>
    <w:lvl w:ilvl="1" w:tplc="B11C0E0C">
      <w:start w:val="1"/>
      <w:numFmt w:val="bullet"/>
      <w:lvlText w:val="•"/>
      <w:lvlJc w:val="left"/>
      <w:pPr>
        <w:ind w:left="807" w:hanging="182"/>
      </w:pPr>
      <w:rPr>
        <w:rFonts w:hint="default"/>
      </w:rPr>
    </w:lvl>
    <w:lvl w:ilvl="2" w:tplc="418C20B8">
      <w:start w:val="1"/>
      <w:numFmt w:val="bullet"/>
      <w:lvlText w:val="•"/>
      <w:lvlJc w:val="left"/>
      <w:pPr>
        <w:ind w:left="1330" w:hanging="182"/>
      </w:pPr>
      <w:rPr>
        <w:rFonts w:hint="default"/>
      </w:rPr>
    </w:lvl>
    <w:lvl w:ilvl="3" w:tplc="A1D883D4">
      <w:start w:val="1"/>
      <w:numFmt w:val="bullet"/>
      <w:lvlText w:val="•"/>
      <w:lvlJc w:val="left"/>
      <w:pPr>
        <w:ind w:left="1853" w:hanging="182"/>
      </w:pPr>
      <w:rPr>
        <w:rFonts w:hint="default"/>
      </w:rPr>
    </w:lvl>
    <w:lvl w:ilvl="4" w:tplc="FB1ADFB8">
      <w:start w:val="1"/>
      <w:numFmt w:val="bullet"/>
      <w:lvlText w:val="•"/>
      <w:lvlJc w:val="left"/>
      <w:pPr>
        <w:ind w:left="2377" w:hanging="182"/>
      </w:pPr>
      <w:rPr>
        <w:rFonts w:hint="default"/>
      </w:rPr>
    </w:lvl>
    <w:lvl w:ilvl="5" w:tplc="587E3044">
      <w:start w:val="1"/>
      <w:numFmt w:val="bullet"/>
      <w:lvlText w:val="•"/>
      <w:lvlJc w:val="left"/>
      <w:pPr>
        <w:ind w:left="2900" w:hanging="182"/>
      </w:pPr>
      <w:rPr>
        <w:rFonts w:hint="default"/>
      </w:rPr>
    </w:lvl>
    <w:lvl w:ilvl="6" w:tplc="E85833AE">
      <w:start w:val="1"/>
      <w:numFmt w:val="bullet"/>
      <w:lvlText w:val="•"/>
      <w:lvlJc w:val="left"/>
      <w:pPr>
        <w:ind w:left="3423" w:hanging="182"/>
      </w:pPr>
      <w:rPr>
        <w:rFonts w:hint="default"/>
      </w:rPr>
    </w:lvl>
    <w:lvl w:ilvl="7" w:tplc="13446B58">
      <w:start w:val="1"/>
      <w:numFmt w:val="bullet"/>
      <w:lvlText w:val="•"/>
      <w:lvlJc w:val="left"/>
      <w:pPr>
        <w:ind w:left="3946" w:hanging="182"/>
      </w:pPr>
      <w:rPr>
        <w:rFonts w:hint="default"/>
      </w:rPr>
    </w:lvl>
    <w:lvl w:ilvl="8" w:tplc="8B86364E">
      <w:start w:val="1"/>
      <w:numFmt w:val="bullet"/>
      <w:lvlText w:val="•"/>
      <w:lvlJc w:val="left"/>
      <w:pPr>
        <w:ind w:left="4470" w:hanging="182"/>
      </w:pPr>
      <w:rPr>
        <w:rFonts w:hint="default"/>
      </w:rPr>
    </w:lvl>
  </w:abstractNum>
  <w:abstractNum w:abstractNumId="150">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5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nsid w:val="76086A2C"/>
    <w:multiLevelType w:val="hybridMultilevel"/>
    <w:tmpl w:val="7F5417F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5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7F130D6"/>
    <w:multiLevelType w:val="hybridMultilevel"/>
    <w:tmpl w:val="65FE2A20"/>
    <w:lvl w:ilvl="0" w:tplc="9D00AB92">
      <w:start w:val="1"/>
      <w:numFmt w:val="decimal"/>
      <w:lvlText w:val="%1."/>
      <w:lvlJc w:val="left"/>
      <w:pPr>
        <w:ind w:left="212" w:hanging="252"/>
      </w:pPr>
      <w:rPr>
        <w:rFonts w:ascii="Times New Roman" w:eastAsia="Times New Roman" w:hAnsi="Times New Roman" w:hint="default"/>
        <w:spacing w:val="1"/>
        <w:w w:val="99"/>
        <w:sz w:val="20"/>
        <w:szCs w:val="20"/>
      </w:rPr>
    </w:lvl>
    <w:lvl w:ilvl="1" w:tplc="940E7F10">
      <w:start w:val="1"/>
      <w:numFmt w:val="bullet"/>
      <w:lvlText w:val="•"/>
      <w:lvlJc w:val="left"/>
      <w:pPr>
        <w:ind w:left="1727" w:hanging="252"/>
      </w:pPr>
      <w:rPr>
        <w:rFonts w:hint="default"/>
      </w:rPr>
    </w:lvl>
    <w:lvl w:ilvl="2" w:tplc="F82C3ECE">
      <w:start w:val="1"/>
      <w:numFmt w:val="bullet"/>
      <w:lvlText w:val="•"/>
      <w:lvlJc w:val="left"/>
      <w:pPr>
        <w:ind w:left="3241" w:hanging="252"/>
      </w:pPr>
      <w:rPr>
        <w:rFonts w:hint="default"/>
      </w:rPr>
    </w:lvl>
    <w:lvl w:ilvl="3" w:tplc="B1C087F0">
      <w:start w:val="1"/>
      <w:numFmt w:val="bullet"/>
      <w:lvlText w:val="•"/>
      <w:lvlJc w:val="left"/>
      <w:pPr>
        <w:ind w:left="4756" w:hanging="252"/>
      </w:pPr>
      <w:rPr>
        <w:rFonts w:hint="default"/>
      </w:rPr>
    </w:lvl>
    <w:lvl w:ilvl="4" w:tplc="9B0A7FCC">
      <w:start w:val="1"/>
      <w:numFmt w:val="bullet"/>
      <w:lvlText w:val="•"/>
      <w:lvlJc w:val="left"/>
      <w:pPr>
        <w:ind w:left="6271" w:hanging="252"/>
      </w:pPr>
      <w:rPr>
        <w:rFonts w:hint="default"/>
      </w:rPr>
    </w:lvl>
    <w:lvl w:ilvl="5" w:tplc="38FA208E">
      <w:start w:val="1"/>
      <w:numFmt w:val="bullet"/>
      <w:lvlText w:val="•"/>
      <w:lvlJc w:val="left"/>
      <w:pPr>
        <w:ind w:left="7785" w:hanging="252"/>
      </w:pPr>
      <w:rPr>
        <w:rFonts w:hint="default"/>
      </w:rPr>
    </w:lvl>
    <w:lvl w:ilvl="6" w:tplc="65529328">
      <w:start w:val="1"/>
      <w:numFmt w:val="bullet"/>
      <w:lvlText w:val="•"/>
      <w:lvlJc w:val="left"/>
      <w:pPr>
        <w:ind w:left="9300" w:hanging="252"/>
      </w:pPr>
      <w:rPr>
        <w:rFonts w:hint="default"/>
      </w:rPr>
    </w:lvl>
    <w:lvl w:ilvl="7" w:tplc="E870A226">
      <w:start w:val="1"/>
      <w:numFmt w:val="bullet"/>
      <w:lvlText w:val="•"/>
      <w:lvlJc w:val="left"/>
      <w:pPr>
        <w:ind w:left="10814" w:hanging="252"/>
      </w:pPr>
      <w:rPr>
        <w:rFonts w:hint="default"/>
      </w:rPr>
    </w:lvl>
    <w:lvl w:ilvl="8" w:tplc="2576660C">
      <w:start w:val="1"/>
      <w:numFmt w:val="bullet"/>
      <w:lvlText w:val="•"/>
      <w:lvlJc w:val="left"/>
      <w:pPr>
        <w:ind w:left="12329" w:hanging="252"/>
      </w:pPr>
      <w:rPr>
        <w:rFonts w:hint="default"/>
      </w:rPr>
    </w:lvl>
  </w:abstractNum>
  <w:abstractNum w:abstractNumId="156">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57">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8">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59">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hint="default"/>
        <w:sz w:val="18"/>
        <w:szCs w:val="18"/>
      </w:rPr>
    </w:lvl>
    <w:lvl w:ilvl="1" w:tplc="ADECD9E0">
      <w:start w:val="1"/>
      <w:numFmt w:val="bullet"/>
      <w:lvlText w:val="•"/>
      <w:lvlJc w:val="left"/>
      <w:pPr>
        <w:ind w:left="657" w:hanging="106"/>
      </w:pPr>
      <w:rPr>
        <w:rFonts w:hint="default"/>
      </w:rPr>
    </w:lvl>
    <w:lvl w:ilvl="2" w:tplc="E1E4AAAC">
      <w:start w:val="1"/>
      <w:numFmt w:val="bullet"/>
      <w:lvlText w:val="•"/>
      <w:lvlJc w:val="left"/>
      <w:pPr>
        <w:ind w:left="1213" w:hanging="106"/>
      </w:pPr>
      <w:rPr>
        <w:rFonts w:hint="default"/>
      </w:rPr>
    </w:lvl>
    <w:lvl w:ilvl="3" w:tplc="1346DFC0">
      <w:start w:val="1"/>
      <w:numFmt w:val="bullet"/>
      <w:lvlText w:val="•"/>
      <w:lvlJc w:val="left"/>
      <w:pPr>
        <w:ind w:left="1769" w:hanging="106"/>
      </w:pPr>
      <w:rPr>
        <w:rFonts w:hint="default"/>
      </w:rPr>
    </w:lvl>
    <w:lvl w:ilvl="4" w:tplc="865C16B4">
      <w:start w:val="1"/>
      <w:numFmt w:val="bullet"/>
      <w:lvlText w:val="•"/>
      <w:lvlJc w:val="left"/>
      <w:pPr>
        <w:ind w:left="2324" w:hanging="106"/>
      </w:pPr>
      <w:rPr>
        <w:rFonts w:hint="default"/>
      </w:rPr>
    </w:lvl>
    <w:lvl w:ilvl="5" w:tplc="35CC5DAC">
      <w:start w:val="1"/>
      <w:numFmt w:val="bullet"/>
      <w:lvlText w:val="•"/>
      <w:lvlJc w:val="left"/>
      <w:pPr>
        <w:ind w:left="2880" w:hanging="106"/>
      </w:pPr>
      <w:rPr>
        <w:rFonts w:hint="default"/>
      </w:rPr>
    </w:lvl>
    <w:lvl w:ilvl="6" w:tplc="2D84A6CC">
      <w:start w:val="1"/>
      <w:numFmt w:val="bullet"/>
      <w:lvlText w:val="•"/>
      <w:lvlJc w:val="left"/>
      <w:pPr>
        <w:ind w:left="3435" w:hanging="106"/>
      </w:pPr>
      <w:rPr>
        <w:rFonts w:hint="default"/>
      </w:rPr>
    </w:lvl>
    <w:lvl w:ilvl="7" w:tplc="6518C156">
      <w:start w:val="1"/>
      <w:numFmt w:val="bullet"/>
      <w:lvlText w:val="•"/>
      <w:lvlJc w:val="left"/>
      <w:pPr>
        <w:ind w:left="3991" w:hanging="106"/>
      </w:pPr>
      <w:rPr>
        <w:rFonts w:hint="default"/>
      </w:rPr>
    </w:lvl>
    <w:lvl w:ilvl="8" w:tplc="B418AC96">
      <w:start w:val="1"/>
      <w:numFmt w:val="bullet"/>
      <w:lvlText w:val="•"/>
      <w:lvlJc w:val="left"/>
      <w:pPr>
        <w:ind w:left="4547" w:hanging="106"/>
      </w:pPr>
      <w:rPr>
        <w:rFonts w:hint="default"/>
      </w:rPr>
    </w:lvl>
  </w:abstractNum>
  <w:abstractNum w:abstractNumId="160">
    <w:nsid w:val="7C150860"/>
    <w:multiLevelType w:val="hybridMultilevel"/>
    <w:tmpl w:val="EF02E87C"/>
    <w:lvl w:ilvl="0" w:tplc="8CB80DF6">
      <w:start w:val="1"/>
      <w:numFmt w:val="decimal"/>
      <w:lvlText w:val="%1."/>
      <w:lvlJc w:val="left"/>
      <w:pPr>
        <w:ind w:left="102" w:hanging="183"/>
      </w:pPr>
      <w:rPr>
        <w:rFonts w:ascii="Times New Roman" w:eastAsia="Times New Roman" w:hAnsi="Times New Roman" w:hint="default"/>
        <w:spacing w:val="1"/>
        <w:sz w:val="18"/>
        <w:szCs w:val="18"/>
      </w:rPr>
    </w:lvl>
    <w:lvl w:ilvl="1" w:tplc="1C123A78">
      <w:start w:val="1"/>
      <w:numFmt w:val="bullet"/>
      <w:lvlText w:val="•"/>
      <w:lvlJc w:val="left"/>
      <w:pPr>
        <w:ind w:left="643" w:hanging="183"/>
      </w:pPr>
      <w:rPr>
        <w:rFonts w:hint="default"/>
      </w:rPr>
    </w:lvl>
    <w:lvl w:ilvl="2" w:tplc="7AF819C4">
      <w:start w:val="1"/>
      <w:numFmt w:val="bullet"/>
      <w:lvlText w:val="•"/>
      <w:lvlJc w:val="left"/>
      <w:pPr>
        <w:ind w:left="1185" w:hanging="183"/>
      </w:pPr>
      <w:rPr>
        <w:rFonts w:hint="default"/>
      </w:rPr>
    </w:lvl>
    <w:lvl w:ilvl="3" w:tplc="E326EA12">
      <w:start w:val="1"/>
      <w:numFmt w:val="bullet"/>
      <w:lvlText w:val="•"/>
      <w:lvlJc w:val="left"/>
      <w:pPr>
        <w:ind w:left="1726" w:hanging="183"/>
      </w:pPr>
      <w:rPr>
        <w:rFonts w:hint="default"/>
      </w:rPr>
    </w:lvl>
    <w:lvl w:ilvl="4" w:tplc="72105F12">
      <w:start w:val="1"/>
      <w:numFmt w:val="bullet"/>
      <w:lvlText w:val="•"/>
      <w:lvlJc w:val="left"/>
      <w:pPr>
        <w:ind w:left="2267" w:hanging="183"/>
      </w:pPr>
      <w:rPr>
        <w:rFonts w:hint="default"/>
      </w:rPr>
    </w:lvl>
    <w:lvl w:ilvl="5" w:tplc="8E8408A4">
      <w:start w:val="1"/>
      <w:numFmt w:val="bullet"/>
      <w:lvlText w:val="•"/>
      <w:lvlJc w:val="left"/>
      <w:pPr>
        <w:ind w:left="2809" w:hanging="183"/>
      </w:pPr>
      <w:rPr>
        <w:rFonts w:hint="default"/>
      </w:rPr>
    </w:lvl>
    <w:lvl w:ilvl="6" w:tplc="D9BA457C">
      <w:start w:val="1"/>
      <w:numFmt w:val="bullet"/>
      <w:lvlText w:val="•"/>
      <w:lvlJc w:val="left"/>
      <w:pPr>
        <w:ind w:left="3350" w:hanging="183"/>
      </w:pPr>
      <w:rPr>
        <w:rFonts w:hint="default"/>
      </w:rPr>
    </w:lvl>
    <w:lvl w:ilvl="7" w:tplc="3B800D08">
      <w:start w:val="1"/>
      <w:numFmt w:val="bullet"/>
      <w:lvlText w:val="•"/>
      <w:lvlJc w:val="left"/>
      <w:pPr>
        <w:ind w:left="3892" w:hanging="183"/>
      </w:pPr>
      <w:rPr>
        <w:rFonts w:hint="default"/>
      </w:rPr>
    </w:lvl>
    <w:lvl w:ilvl="8" w:tplc="38E053C8">
      <w:start w:val="1"/>
      <w:numFmt w:val="bullet"/>
      <w:lvlText w:val="•"/>
      <w:lvlJc w:val="left"/>
      <w:pPr>
        <w:ind w:left="4433" w:hanging="183"/>
      </w:pPr>
      <w:rPr>
        <w:rFonts w:hint="default"/>
      </w:rPr>
    </w:lvl>
  </w:abstractNum>
  <w:abstractNum w:abstractNumId="161">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62">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3">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64">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165">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152"/>
  </w:num>
  <w:num w:numId="2">
    <w:abstractNumId w:val="56"/>
  </w:num>
  <w:num w:numId="3">
    <w:abstractNumId w:val="146"/>
  </w:num>
  <w:num w:numId="4">
    <w:abstractNumId w:val="29"/>
  </w:num>
  <w:num w:numId="5">
    <w:abstractNumId w:val="141"/>
  </w:num>
  <w:num w:numId="6">
    <w:abstractNumId w:val="124"/>
  </w:num>
  <w:num w:numId="7">
    <w:abstractNumId w:val="138"/>
  </w:num>
  <w:num w:numId="8">
    <w:abstractNumId w:val="51"/>
  </w:num>
  <w:num w:numId="9">
    <w:abstractNumId w:val="115"/>
  </w:num>
  <w:num w:numId="10">
    <w:abstractNumId w:val="26"/>
  </w:num>
  <w:num w:numId="11">
    <w:abstractNumId w:val="117"/>
  </w:num>
  <w:num w:numId="12">
    <w:abstractNumId w:val="85"/>
  </w:num>
  <w:num w:numId="13">
    <w:abstractNumId w:val="151"/>
  </w:num>
  <w:num w:numId="14">
    <w:abstractNumId w:val="132"/>
  </w:num>
  <w:num w:numId="15">
    <w:abstractNumId w:val="133"/>
  </w:num>
  <w:num w:numId="16">
    <w:abstractNumId w:val="157"/>
  </w:num>
  <w:num w:numId="17">
    <w:abstractNumId w:val="53"/>
  </w:num>
  <w:num w:numId="18">
    <w:abstractNumId w:val="86"/>
  </w:num>
  <w:num w:numId="19">
    <w:abstractNumId w:val="24"/>
  </w:num>
  <w:num w:numId="20">
    <w:abstractNumId w:val="49"/>
  </w:num>
  <w:num w:numId="21">
    <w:abstractNumId w:val="91"/>
  </w:num>
  <w:num w:numId="22">
    <w:abstractNumId w:val="154"/>
  </w:num>
  <w:num w:numId="23">
    <w:abstractNumId w:val="54"/>
  </w:num>
  <w:num w:numId="24">
    <w:abstractNumId w:val="82"/>
  </w:num>
  <w:num w:numId="25">
    <w:abstractNumId w:val="79"/>
  </w:num>
  <w:num w:numId="26">
    <w:abstractNumId w:val="162"/>
  </w:num>
  <w:num w:numId="27">
    <w:abstractNumId w:val="55"/>
  </w:num>
  <w:num w:numId="28">
    <w:abstractNumId w:val="107"/>
  </w:num>
  <w:num w:numId="29">
    <w:abstractNumId w:val="14"/>
  </w:num>
  <w:num w:numId="30">
    <w:abstractNumId w:val="52"/>
  </w:num>
  <w:num w:numId="31">
    <w:abstractNumId w:val="46"/>
  </w:num>
  <w:num w:numId="32">
    <w:abstractNumId w:val="118"/>
  </w:num>
  <w:num w:numId="33">
    <w:abstractNumId w:val="9"/>
  </w:num>
  <w:num w:numId="34">
    <w:abstractNumId w:val="102"/>
  </w:num>
  <w:num w:numId="35">
    <w:abstractNumId w:val="89"/>
  </w:num>
  <w:num w:numId="36">
    <w:abstractNumId w:val="39"/>
  </w:num>
  <w:num w:numId="37">
    <w:abstractNumId w:val="130"/>
  </w:num>
  <w:num w:numId="38">
    <w:abstractNumId w:val="40"/>
  </w:num>
  <w:num w:numId="39">
    <w:abstractNumId w:val="31"/>
  </w:num>
  <w:num w:numId="40">
    <w:abstractNumId w:val="67"/>
  </w:num>
  <w:num w:numId="41">
    <w:abstractNumId w:val="8"/>
  </w:num>
  <w:num w:numId="42">
    <w:abstractNumId w:val="125"/>
  </w:num>
  <w:num w:numId="43">
    <w:abstractNumId w:val="6"/>
  </w:num>
  <w:num w:numId="44">
    <w:abstractNumId w:val="90"/>
  </w:num>
  <w:num w:numId="45">
    <w:abstractNumId w:val="4"/>
  </w:num>
  <w:num w:numId="46">
    <w:abstractNumId w:val="142"/>
  </w:num>
  <w:num w:numId="47">
    <w:abstractNumId w:val="64"/>
  </w:num>
  <w:num w:numId="48">
    <w:abstractNumId w:val="150"/>
  </w:num>
  <w:num w:numId="49">
    <w:abstractNumId w:val="139"/>
  </w:num>
  <w:num w:numId="50">
    <w:abstractNumId w:val="23"/>
  </w:num>
  <w:num w:numId="51">
    <w:abstractNumId w:val="15"/>
  </w:num>
  <w:num w:numId="52">
    <w:abstractNumId w:val="101"/>
  </w:num>
  <w:num w:numId="53">
    <w:abstractNumId w:val="110"/>
  </w:num>
  <w:num w:numId="54">
    <w:abstractNumId w:val="145"/>
  </w:num>
  <w:num w:numId="55">
    <w:abstractNumId w:val="129"/>
  </w:num>
  <w:num w:numId="56">
    <w:abstractNumId w:val="100"/>
  </w:num>
  <w:num w:numId="57">
    <w:abstractNumId w:val="25"/>
  </w:num>
  <w:num w:numId="58">
    <w:abstractNumId w:val="63"/>
  </w:num>
  <w:num w:numId="59">
    <w:abstractNumId w:val="116"/>
  </w:num>
  <w:num w:numId="60">
    <w:abstractNumId w:val="11"/>
  </w:num>
  <w:num w:numId="61">
    <w:abstractNumId w:val="32"/>
  </w:num>
  <w:num w:numId="62">
    <w:abstractNumId w:val="41"/>
  </w:num>
  <w:num w:numId="63">
    <w:abstractNumId w:val="5"/>
  </w:num>
  <w:num w:numId="64">
    <w:abstractNumId w:val="159"/>
  </w:num>
  <w:num w:numId="65">
    <w:abstractNumId w:val="66"/>
  </w:num>
  <w:num w:numId="66">
    <w:abstractNumId w:val="137"/>
  </w:num>
  <w:num w:numId="67">
    <w:abstractNumId w:val="127"/>
  </w:num>
  <w:num w:numId="68">
    <w:abstractNumId w:val="20"/>
  </w:num>
  <w:num w:numId="69">
    <w:abstractNumId w:val="76"/>
  </w:num>
  <w:num w:numId="70">
    <w:abstractNumId w:val="119"/>
  </w:num>
  <w:num w:numId="71">
    <w:abstractNumId w:val="21"/>
  </w:num>
  <w:num w:numId="72">
    <w:abstractNumId w:val="99"/>
  </w:num>
  <w:num w:numId="73">
    <w:abstractNumId w:val="47"/>
  </w:num>
  <w:num w:numId="74">
    <w:abstractNumId w:val="7"/>
  </w:num>
  <w:num w:numId="75">
    <w:abstractNumId w:val="43"/>
  </w:num>
  <w:num w:numId="76">
    <w:abstractNumId w:val="74"/>
  </w:num>
  <w:num w:numId="77">
    <w:abstractNumId w:val="121"/>
  </w:num>
  <w:num w:numId="78">
    <w:abstractNumId w:val="126"/>
  </w:num>
  <w:num w:numId="79">
    <w:abstractNumId w:val="73"/>
  </w:num>
  <w:num w:numId="80">
    <w:abstractNumId w:val="104"/>
  </w:num>
  <w:num w:numId="81">
    <w:abstractNumId w:val="147"/>
  </w:num>
  <w:num w:numId="82">
    <w:abstractNumId w:val="136"/>
  </w:num>
  <w:num w:numId="83">
    <w:abstractNumId w:val="95"/>
  </w:num>
  <w:num w:numId="84">
    <w:abstractNumId w:val="97"/>
  </w:num>
  <w:num w:numId="85">
    <w:abstractNumId w:val="131"/>
  </w:num>
  <w:num w:numId="86">
    <w:abstractNumId w:val="48"/>
  </w:num>
  <w:num w:numId="87">
    <w:abstractNumId w:val="38"/>
  </w:num>
  <w:num w:numId="88">
    <w:abstractNumId w:val="113"/>
  </w:num>
  <w:num w:numId="89">
    <w:abstractNumId w:val="163"/>
  </w:num>
  <w:num w:numId="90">
    <w:abstractNumId w:val="22"/>
  </w:num>
  <w:num w:numId="91">
    <w:abstractNumId w:val="108"/>
  </w:num>
  <w:num w:numId="92">
    <w:abstractNumId w:val="135"/>
  </w:num>
  <w:num w:numId="93">
    <w:abstractNumId w:val="155"/>
  </w:num>
  <w:num w:numId="94">
    <w:abstractNumId w:val="94"/>
  </w:num>
  <w:num w:numId="95">
    <w:abstractNumId w:val="123"/>
  </w:num>
  <w:num w:numId="96">
    <w:abstractNumId w:val="37"/>
  </w:num>
  <w:num w:numId="97">
    <w:abstractNumId w:val="164"/>
  </w:num>
  <w:num w:numId="98">
    <w:abstractNumId w:val="81"/>
  </w:num>
  <w:num w:numId="99">
    <w:abstractNumId w:val="58"/>
  </w:num>
  <w:num w:numId="100">
    <w:abstractNumId w:val="19"/>
  </w:num>
  <w:num w:numId="101">
    <w:abstractNumId w:val="75"/>
  </w:num>
  <w:num w:numId="102">
    <w:abstractNumId w:val="62"/>
  </w:num>
  <w:num w:numId="103">
    <w:abstractNumId w:val="57"/>
  </w:num>
  <w:num w:numId="104">
    <w:abstractNumId w:val="156"/>
  </w:num>
  <w:num w:numId="105">
    <w:abstractNumId w:val="61"/>
  </w:num>
  <w:num w:numId="106">
    <w:abstractNumId w:val="111"/>
  </w:num>
  <w:num w:numId="107">
    <w:abstractNumId w:val="27"/>
  </w:num>
  <w:num w:numId="108">
    <w:abstractNumId w:val="106"/>
  </w:num>
  <w:num w:numId="109">
    <w:abstractNumId w:val="96"/>
  </w:num>
  <w:num w:numId="110">
    <w:abstractNumId w:val="158"/>
  </w:num>
  <w:num w:numId="111">
    <w:abstractNumId w:val="87"/>
  </w:num>
  <w:num w:numId="112">
    <w:abstractNumId w:val="84"/>
  </w:num>
  <w:num w:numId="113">
    <w:abstractNumId w:val="148"/>
  </w:num>
  <w:num w:numId="114">
    <w:abstractNumId w:val="16"/>
  </w:num>
  <w:num w:numId="115">
    <w:abstractNumId w:val="69"/>
  </w:num>
  <w:num w:numId="116">
    <w:abstractNumId w:val="83"/>
  </w:num>
  <w:num w:numId="117">
    <w:abstractNumId w:val="120"/>
  </w:num>
  <w:num w:numId="118">
    <w:abstractNumId w:val="140"/>
  </w:num>
  <w:num w:numId="119">
    <w:abstractNumId w:val="72"/>
  </w:num>
  <w:num w:numId="120">
    <w:abstractNumId w:val="78"/>
  </w:num>
  <w:num w:numId="121">
    <w:abstractNumId w:val="60"/>
  </w:num>
  <w:num w:numId="122">
    <w:abstractNumId w:val="68"/>
  </w:num>
  <w:num w:numId="123">
    <w:abstractNumId w:val="33"/>
  </w:num>
  <w:num w:numId="124">
    <w:abstractNumId w:val="77"/>
  </w:num>
  <w:num w:numId="125">
    <w:abstractNumId w:val="70"/>
  </w:num>
  <w:num w:numId="126">
    <w:abstractNumId w:val="45"/>
  </w:num>
  <w:num w:numId="127">
    <w:abstractNumId w:val="143"/>
  </w:num>
  <w:num w:numId="128">
    <w:abstractNumId w:val="28"/>
  </w:num>
  <w:num w:numId="129">
    <w:abstractNumId w:val="103"/>
  </w:num>
  <w:num w:numId="130">
    <w:abstractNumId w:val="44"/>
  </w:num>
  <w:num w:numId="131">
    <w:abstractNumId w:val="134"/>
  </w:num>
  <w:num w:numId="132">
    <w:abstractNumId w:val="153"/>
  </w:num>
  <w:num w:numId="133">
    <w:abstractNumId w:val="105"/>
  </w:num>
  <w:num w:numId="134">
    <w:abstractNumId w:val="34"/>
  </w:num>
  <w:num w:numId="135">
    <w:abstractNumId w:val="80"/>
  </w:num>
  <w:num w:numId="136">
    <w:abstractNumId w:val="42"/>
  </w:num>
  <w:num w:numId="137">
    <w:abstractNumId w:val="122"/>
  </w:num>
  <w:num w:numId="138">
    <w:abstractNumId w:val="13"/>
  </w:num>
  <w:num w:numId="139">
    <w:abstractNumId w:val="165"/>
  </w:num>
  <w:num w:numId="140">
    <w:abstractNumId w:val="17"/>
  </w:num>
  <w:num w:numId="141">
    <w:abstractNumId w:val="65"/>
  </w:num>
  <w:num w:numId="142">
    <w:abstractNumId w:val="161"/>
  </w:num>
  <w:num w:numId="143">
    <w:abstractNumId w:val="35"/>
  </w:num>
  <w:num w:numId="144">
    <w:abstractNumId w:val="93"/>
  </w:num>
  <w:num w:numId="145">
    <w:abstractNumId w:val="128"/>
  </w:num>
  <w:num w:numId="146">
    <w:abstractNumId w:val="10"/>
  </w:num>
  <w:num w:numId="147">
    <w:abstractNumId w:val="71"/>
  </w:num>
  <w:num w:numId="148">
    <w:abstractNumId w:val="36"/>
  </w:num>
  <w:num w:numId="149">
    <w:abstractNumId w:val="160"/>
  </w:num>
  <w:num w:numId="150">
    <w:abstractNumId w:val="18"/>
  </w:num>
  <w:num w:numId="151">
    <w:abstractNumId w:val="30"/>
  </w:num>
  <w:num w:numId="152">
    <w:abstractNumId w:val="88"/>
  </w:num>
  <w:num w:numId="153">
    <w:abstractNumId w:val="149"/>
  </w:num>
  <w:num w:numId="154">
    <w:abstractNumId w:val="112"/>
  </w:num>
  <w:num w:numId="155">
    <w:abstractNumId w:val="144"/>
  </w:num>
  <w:num w:numId="156">
    <w:abstractNumId w:val="50"/>
  </w:num>
  <w:num w:numId="157">
    <w:abstractNumId w:val="98"/>
  </w:num>
  <w:num w:numId="158">
    <w:abstractNumId w:val="59"/>
  </w:num>
  <w:num w:numId="159">
    <w:abstractNumId w:val="12"/>
  </w:num>
  <w:num w:numId="160">
    <w:abstractNumId w:val="114"/>
  </w:num>
  <w:num w:numId="161">
    <w:abstractNumId w:val="109"/>
  </w:num>
  <w:num w:numId="162">
    <w:abstractNumId w:val="92"/>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14653"/>
    <w:rsid w:val="00020264"/>
    <w:rsid w:val="00033D8A"/>
    <w:rsid w:val="00033F71"/>
    <w:rsid w:val="00034884"/>
    <w:rsid w:val="00034A00"/>
    <w:rsid w:val="00037773"/>
    <w:rsid w:val="00050225"/>
    <w:rsid w:val="0005072E"/>
    <w:rsid w:val="00052F53"/>
    <w:rsid w:val="0005513B"/>
    <w:rsid w:val="00074941"/>
    <w:rsid w:val="000839EA"/>
    <w:rsid w:val="0008679D"/>
    <w:rsid w:val="00087E85"/>
    <w:rsid w:val="000901CC"/>
    <w:rsid w:val="000907D2"/>
    <w:rsid w:val="00093DA4"/>
    <w:rsid w:val="00094F67"/>
    <w:rsid w:val="00094FA1"/>
    <w:rsid w:val="00097672"/>
    <w:rsid w:val="000A543F"/>
    <w:rsid w:val="000A560E"/>
    <w:rsid w:val="000B0987"/>
    <w:rsid w:val="000B09D6"/>
    <w:rsid w:val="000B5456"/>
    <w:rsid w:val="000C2546"/>
    <w:rsid w:val="000C4BB9"/>
    <w:rsid w:val="000C5D69"/>
    <w:rsid w:val="000D1A43"/>
    <w:rsid w:val="000D7E34"/>
    <w:rsid w:val="000E3881"/>
    <w:rsid w:val="000E5482"/>
    <w:rsid w:val="000F5586"/>
    <w:rsid w:val="000F5FCF"/>
    <w:rsid w:val="000F60D1"/>
    <w:rsid w:val="000F73EB"/>
    <w:rsid w:val="00105598"/>
    <w:rsid w:val="001111E3"/>
    <w:rsid w:val="00116692"/>
    <w:rsid w:val="00116E31"/>
    <w:rsid w:val="00122E84"/>
    <w:rsid w:val="00123503"/>
    <w:rsid w:val="001264AE"/>
    <w:rsid w:val="0013053E"/>
    <w:rsid w:val="00150BA1"/>
    <w:rsid w:val="00154D15"/>
    <w:rsid w:val="00172178"/>
    <w:rsid w:val="0018267D"/>
    <w:rsid w:val="00184A3D"/>
    <w:rsid w:val="00184EAF"/>
    <w:rsid w:val="00194A80"/>
    <w:rsid w:val="001A4B0A"/>
    <w:rsid w:val="001A652A"/>
    <w:rsid w:val="001B0E9F"/>
    <w:rsid w:val="001C47C1"/>
    <w:rsid w:val="001C4ECE"/>
    <w:rsid w:val="001D194D"/>
    <w:rsid w:val="001D37C8"/>
    <w:rsid w:val="001D3F21"/>
    <w:rsid w:val="001D3F4B"/>
    <w:rsid w:val="001D47D1"/>
    <w:rsid w:val="001E1D9C"/>
    <w:rsid w:val="001E4B47"/>
    <w:rsid w:val="001E54CC"/>
    <w:rsid w:val="001E7041"/>
    <w:rsid w:val="002127CA"/>
    <w:rsid w:val="00214167"/>
    <w:rsid w:val="002144BD"/>
    <w:rsid w:val="00232385"/>
    <w:rsid w:val="0023253C"/>
    <w:rsid w:val="00236983"/>
    <w:rsid w:val="00243639"/>
    <w:rsid w:val="002449D7"/>
    <w:rsid w:val="00246146"/>
    <w:rsid w:val="00251FD9"/>
    <w:rsid w:val="00252AB3"/>
    <w:rsid w:val="002554E3"/>
    <w:rsid w:val="00270F31"/>
    <w:rsid w:val="002772CF"/>
    <w:rsid w:val="00281BA0"/>
    <w:rsid w:val="00282274"/>
    <w:rsid w:val="00284DB4"/>
    <w:rsid w:val="00293BF5"/>
    <w:rsid w:val="00294B4F"/>
    <w:rsid w:val="00295A34"/>
    <w:rsid w:val="002A250B"/>
    <w:rsid w:val="002A2F7F"/>
    <w:rsid w:val="002B22F8"/>
    <w:rsid w:val="002B7D68"/>
    <w:rsid w:val="002C579C"/>
    <w:rsid w:val="002C5854"/>
    <w:rsid w:val="002E2575"/>
    <w:rsid w:val="002E55E7"/>
    <w:rsid w:val="002F64D4"/>
    <w:rsid w:val="002F71AA"/>
    <w:rsid w:val="0030001F"/>
    <w:rsid w:val="003056D9"/>
    <w:rsid w:val="00322031"/>
    <w:rsid w:val="00324C48"/>
    <w:rsid w:val="00331C8F"/>
    <w:rsid w:val="00333193"/>
    <w:rsid w:val="00351E30"/>
    <w:rsid w:val="00355EE0"/>
    <w:rsid w:val="00361ACE"/>
    <w:rsid w:val="0036465E"/>
    <w:rsid w:val="00371182"/>
    <w:rsid w:val="003741B2"/>
    <w:rsid w:val="003819E3"/>
    <w:rsid w:val="00387952"/>
    <w:rsid w:val="003A3600"/>
    <w:rsid w:val="003A463D"/>
    <w:rsid w:val="003A5350"/>
    <w:rsid w:val="003B181C"/>
    <w:rsid w:val="003B2469"/>
    <w:rsid w:val="003B45F6"/>
    <w:rsid w:val="003B49BA"/>
    <w:rsid w:val="003B4DBE"/>
    <w:rsid w:val="003C0B4E"/>
    <w:rsid w:val="003C1AC0"/>
    <w:rsid w:val="003C5004"/>
    <w:rsid w:val="003C607C"/>
    <w:rsid w:val="003C73A1"/>
    <w:rsid w:val="003D76AE"/>
    <w:rsid w:val="003E1310"/>
    <w:rsid w:val="003F3549"/>
    <w:rsid w:val="003F4372"/>
    <w:rsid w:val="003F51A0"/>
    <w:rsid w:val="003F7319"/>
    <w:rsid w:val="003F7962"/>
    <w:rsid w:val="004039BD"/>
    <w:rsid w:val="00403BCB"/>
    <w:rsid w:val="00407198"/>
    <w:rsid w:val="00434453"/>
    <w:rsid w:val="0044651F"/>
    <w:rsid w:val="00447C42"/>
    <w:rsid w:val="004548E1"/>
    <w:rsid w:val="004557BC"/>
    <w:rsid w:val="004650EC"/>
    <w:rsid w:val="00466FD0"/>
    <w:rsid w:val="00467016"/>
    <w:rsid w:val="004745CD"/>
    <w:rsid w:val="00481496"/>
    <w:rsid w:val="0048437F"/>
    <w:rsid w:val="004868C2"/>
    <w:rsid w:val="0049541F"/>
    <w:rsid w:val="004A3312"/>
    <w:rsid w:val="004B231A"/>
    <w:rsid w:val="004B2A7E"/>
    <w:rsid w:val="004D058D"/>
    <w:rsid w:val="004D57F7"/>
    <w:rsid w:val="004D6AE1"/>
    <w:rsid w:val="004E3EA4"/>
    <w:rsid w:val="004E4073"/>
    <w:rsid w:val="00501B04"/>
    <w:rsid w:val="005040C0"/>
    <w:rsid w:val="00504D55"/>
    <w:rsid w:val="00507063"/>
    <w:rsid w:val="0051185E"/>
    <w:rsid w:val="005119E1"/>
    <w:rsid w:val="0051248C"/>
    <w:rsid w:val="0053459D"/>
    <w:rsid w:val="005346CA"/>
    <w:rsid w:val="005407A9"/>
    <w:rsid w:val="00541C2A"/>
    <w:rsid w:val="0055704D"/>
    <w:rsid w:val="00557C83"/>
    <w:rsid w:val="005709B3"/>
    <w:rsid w:val="0057131A"/>
    <w:rsid w:val="00571DFE"/>
    <w:rsid w:val="0057441F"/>
    <w:rsid w:val="00577851"/>
    <w:rsid w:val="005834C1"/>
    <w:rsid w:val="00585FF2"/>
    <w:rsid w:val="00591620"/>
    <w:rsid w:val="00593435"/>
    <w:rsid w:val="005972A2"/>
    <w:rsid w:val="005A02E7"/>
    <w:rsid w:val="005A58FA"/>
    <w:rsid w:val="005B0788"/>
    <w:rsid w:val="005B2EF0"/>
    <w:rsid w:val="005B4B2D"/>
    <w:rsid w:val="005C2BDA"/>
    <w:rsid w:val="005D12BA"/>
    <w:rsid w:val="005E0FB2"/>
    <w:rsid w:val="005E529E"/>
    <w:rsid w:val="005E7A03"/>
    <w:rsid w:val="005F0D3F"/>
    <w:rsid w:val="005F0E5D"/>
    <w:rsid w:val="005F5188"/>
    <w:rsid w:val="006067B9"/>
    <w:rsid w:val="006134B4"/>
    <w:rsid w:val="00623C14"/>
    <w:rsid w:val="00624429"/>
    <w:rsid w:val="006245E1"/>
    <w:rsid w:val="00630311"/>
    <w:rsid w:val="0063300C"/>
    <w:rsid w:val="00643B53"/>
    <w:rsid w:val="00651103"/>
    <w:rsid w:val="0065130F"/>
    <w:rsid w:val="00672E04"/>
    <w:rsid w:val="0067521B"/>
    <w:rsid w:val="006806BC"/>
    <w:rsid w:val="00683A6C"/>
    <w:rsid w:val="0068621D"/>
    <w:rsid w:val="006A2E2A"/>
    <w:rsid w:val="006A6C05"/>
    <w:rsid w:val="006A7720"/>
    <w:rsid w:val="006C12C6"/>
    <w:rsid w:val="006C6DF6"/>
    <w:rsid w:val="006D4D37"/>
    <w:rsid w:val="006E1719"/>
    <w:rsid w:val="006E2AA5"/>
    <w:rsid w:val="006E56D1"/>
    <w:rsid w:val="006E6C0F"/>
    <w:rsid w:val="006E7A66"/>
    <w:rsid w:val="006F3043"/>
    <w:rsid w:val="006F54AE"/>
    <w:rsid w:val="007060B9"/>
    <w:rsid w:val="007073A8"/>
    <w:rsid w:val="00707794"/>
    <w:rsid w:val="007125DC"/>
    <w:rsid w:val="0072531E"/>
    <w:rsid w:val="00734481"/>
    <w:rsid w:val="00737AAA"/>
    <w:rsid w:val="00741396"/>
    <w:rsid w:val="007419FC"/>
    <w:rsid w:val="00751114"/>
    <w:rsid w:val="00755715"/>
    <w:rsid w:val="00761A6A"/>
    <w:rsid w:val="00766EE2"/>
    <w:rsid w:val="007704FD"/>
    <w:rsid w:val="007802E8"/>
    <w:rsid w:val="00786A5B"/>
    <w:rsid w:val="0078777A"/>
    <w:rsid w:val="00790863"/>
    <w:rsid w:val="007955DE"/>
    <w:rsid w:val="007A392B"/>
    <w:rsid w:val="007A532E"/>
    <w:rsid w:val="007B2591"/>
    <w:rsid w:val="007C4A88"/>
    <w:rsid w:val="007D03D6"/>
    <w:rsid w:val="007D5494"/>
    <w:rsid w:val="007E6637"/>
    <w:rsid w:val="007F3710"/>
    <w:rsid w:val="008005CC"/>
    <w:rsid w:val="008019B4"/>
    <w:rsid w:val="00804D01"/>
    <w:rsid w:val="00807F1D"/>
    <w:rsid w:val="00813755"/>
    <w:rsid w:val="00815BE4"/>
    <w:rsid w:val="00816A84"/>
    <w:rsid w:val="00821E6A"/>
    <w:rsid w:val="00824DC0"/>
    <w:rsid w:val="008316F4"/>
    <w:rsid w:val="00832A00"/>
    <w:rsid w:val="0083614C"/>
    <w:rsid w:val="008414B4"/>
    <w:rsid w:val="0084395F"/>
    <w:rsid w:val="008524EE"/>
    <w:rsid w:val="00855678"/>
    <w:rsid w:val="008613E8"/>
    <w:rsid w:val="00861ACD"/>
    <w:rsid w:val="008677EE"/>
    <w:rsid w:val="00867F52"/>
    <w:rsid w:val="008840E7"/>
    <w:rsid w:val="008851BC"/>
    <w:rsid w:val="008907A0"/>
    <w:rsid w:val="008A40E7"/>
    <w:rsid w:val="008B2E2B"/>
    <w:rsid w:val="008B35B2"/>
    <w:rsid w:val="008B6157"/>
    <w:rsid w:val="008B6712"/>
    <w:rsid w:val="008B6F67"/>
    <w:rsid w:val="008B7250"/>
    <w:rsid w:val="008B7FD5"/>
    <w:rsid w:val="008C3BC8"/>
    <w:rsid w:val="008C43ED"/>
    <w:rsid w:val="008C56AA"/>
    <w:rsid w:val="008E1DA8"/>
    <w:rsid w:val="008E3C35"/>
    <w:rsid w:val="008E4481"/>
    <w:rsid w:val="008E5EC7"/>
    <w:rsid w:val="008E68AC"/>
    <w:rsid w:val="008E7ADE"/>
    <w:rsid w:val="008F63A7"/>
    <w:rsid w:val="008F6F65"/>
    <w:rsid w:val="009037E0"/>
    <w:rsid w:val="0090643A"/>
    <w:rsid w:val="00910C2B"/>
    <w:rsid w:val="0091202C"/>
    <w:rsid w:val="009137CC"/>
    <w:rsid w:val="00917981"/>
    <w:rsid w:val="009220B2"/>
    <w:rsid w:val="009255FD"/>
    <w:rsid w:val="009353A3"/>
    <w:rsid w:val="00937463"/>
    <w:rsid w:val="00937750"/>
    <w:rsid w:val="00937B49"/>
    <w:rsid w:val="009407FF"/>
    <w:rsid w:val="00941015"/>
    <w:rsid w:val="00944B5B"/>
    <w:rsid w:val="00951A3D"/>
    <w:rsid w:val="00956100"/>
    <w:rsid w:val="00956224"/>
    <w:rsid w:val="0095700D"/>
    <w:rsid w:val="00976D50"/>
    <w:rsid w:val="00980FD1"/>
    <w:rsid w:val="00992F09"/>
    <w:rsid w:val="009963C7"/>
    <w:rsid w:val="009A2D74"/>
    <w:rsid w:val="009A43DC"/>
    <w:rsid w:val="009B06FA"/>
    <w:rsid w:val="009C60FE"/>
    <w:rsid w:val="009C6736"/>
    <w:rsid w:val="009D0A82"/>
    <w:rsid w:val="009D0B44"/>
    <w:rsid w:val="009D6313"/>
    <w:rsid w:val="009D6642"/>
    <w:rsid w:val="009E0661"/>
    <w:rsid w:val="009E0DCC"/>
    <w:rsid w:val="009E2DE5"/>
    <w:rsid w:val="009E2F6E"/>
    <w:rsid w:val="009F170F"/>
    <w:rsid w:val="009F2CE6"/>
    <w:rsid w:val="009F5CA5"/>
    <w:rsid w:val="009F6321"/>
    <w:rsid w:val="00A017C9"/>
    <w:rsid w:val="00A03E77"/>
    <w:rsid w:val="00A10DFB"/>
    <w:rsid w:val="00A171CF"/>
    <w:rsid w:val="00A25369"/>
    <w:rsid w:val="00A3052A"/>
    <w:rsid w:val="00A3582C"/>
    <w:rsid w:val="00A440DC"/>
    <w:rsid w:val="00A46B13"/>
    <w:rsid w:val="00A55D8E"/>
    <w:rsid w:val="00A57BB1"/>
    <w:rsid w:val="00A6536E"/>
    <w:rsid w:val="00A80392"/>
    <w:rsid w:val="00A823D3"/>
    <w:rsid w:val="00A85D7A"/>
    <w:rsid w:val="00AA6DCB"/>
    <w:rsid w:val="00AB33D3"/>
    <w:rsid w:val="00AB3AE2"/>
    <w:rsid w:val="00AC02D9"/>
    <w:rsid w:val="00AC06A5"/>
    <w:rsid w:val="00AC7E2E"/>
    <w:rsid w:val="00AE1CC8"/>
    <w:rsid w:val="00AE2700"/>
    <w:rsid w:val="00AE7EC0"/>
    <w:rsid w:val="00AF119A"/>
    <w:rsid w:val="00AF4E9E"/>
    <w:rsid w:val="00AF6D71"/>
    <w:rsid w:val="00B20D80"/>
    <w:rsid w:val="00B21E6C"/>
    <w:rsid w:val="00B22090"/>
    <w:rsid w:val="00B22A6F"/>
    <w:rsid w:val="00B23FE0"/>
    <w:rsid w:val="00B24D88"/>
    <w:rsid w:val="00B25EC8"/>
    <w:rsid w:val="00B31414"/>
    <w:rsid w:val="00B36605"/>
    <w:rsid w:val="00B471E6"/>
    <w:rsid w:val="00B63036"/>
    <w:rsid w:val="00B63AB0"/>
    <w:rsid w:val="00B640CC"/>
    <w:rsid w:val="00B64740"/>
    <w:rsid w:val="00B64BD7"/>
    <w:rsid w:val="00B679D8"/>
    <w:rsid w:val="00B70692"/>
    <w:rsid w:val="00B70A7C"/>
    <w:rsid w:val="00B735DC"/>
    <w:rsid w:val="00B77551"/>
    <w:rsid w:val="00B777E5"/>
    <w:rsid w:val="00B85E4F"/>
    <w:rsid w:val="00B864D0"/>
    <w:rsid w:val="00B93AAF"/>
    <w:rsid w:val="00B93B76"/>
    <w:rsid w:val="00BA5A72"/>
    <w:rsid w:val="00BB3488"/>
    <w:rsid w:val="00BB4653"/>
    <w:rsid w:val="00BB579D"/>
    <w:rsid w:val="00BB5D52"/>
    <w:rsid w:val="00BB6875"/>
    <w:rsid w:val="00BD6817"/>
    <w:rsid w:val="00BD724C"/>
    <w:rsid w:val="00BE19CC"/>
    <w:rsid w:val="00BE587F"/>
    <w:rsid w:val="00BE6804"/>
    <w:rsid w:val="00BF1AC8"/>
    <w:rsid w:val="00BF326E"/>
    <w:rsid w:val="00BF3BFD"/>
    <w:rsid w:val="00C06020"/>
    <w:rsid w:val="00C06DCA"/>
    <w:rsid w:val="00C10999"/>
    <w:rsid w:val="00C11308"/>
    <w:rsid w:val="00C139CB"/>
    <w:rsid w:val="00C229B6"/>
    <w:rsid w:val="00C242F0"/>
    <w:rsid w:val="00C27697"/>
    <w:rsid w:val="00C31BD5"/>
    <w:rsid w:val="00C3293F"/>
    <w:rsid w:val="00C332D7"/>
    <w:rsid w:val="00C33F08"/>
    <w:rsid w:val="00C359B8"/>
    <w:rsid w:val="00C4138A"/>
    <w:rsid w:val="00C44424"/>
    <w:rsid w:val="00C501F0"/>
    <w:rsid w:val="00C56DE0"/>
    <w:rsid w:val="00C74391"/>
    <w:rsid w:val="00C74D97"/>
    <w:rsid w:val="00C80669"/>
    <w:rsid w:val="00C842B4"/>
    <w:rsid w:val="00C85A8C"/>
    <w:rsid w:val="00C96E00"/>
    <w:rsid w:val="00CA7671"/>
    <w:rsid w:val="00CB1724"/>
    <w:rsid w:val="00CB2A4D"/>
    <w:rsid w:val="00CC5BF2"/>
    <w:rsid w:val="00CC64A5"/>
    <w:rsid w:val="00CD0893"/>
    <w:rsid w:val="00CD34A6"/>
    <w:rsid w:val="00CF35FB"/>
    <w:rsid w:val="00CF5AFE"/>
    <w:rsid w:val="00D002C5"/>
    <w:rsid w:val="00D03136"/>
    <w:rsid w:val="00D05FAC"/>
    <w:rsid w:val="00D15070"/>
    <w:rsid w:val="00D32ADB"/>
    <w:rsid w:val="00D350BC"/>
    <w:rsid w:val="00D3620C"/>
    <w:rsid w:val="00D42A14"/>
    <w:rsid w:val="00D43E53"/>
    <w:rsid w:val="00D4588D"/>
    <w:rsid w:val="00D4767B"/>
    <w:rsid w:val="00D47C39"/>
    <w:rsid w:val="00D51B33"/>
    <w:rsid w:val="00D52738"/>
    <w:rsid w:val="00D54E2D"/>
    <w:rsid w:val="00D5679F"/>
    <w:rsid w:val="00D62883"/>
    <w:rsid w:val="00D65071"/>
    <w:rsid w:val="00D6723D"/>
    <w:rsid w:val="00D724E4"/>
    <w:rsid w:val="00D819E8"/>
    <w:rsid w:val="00D8408B"/>
    <w:rsid w:val="00D875B0"/>
    <w:rsid w:val="00D967A3"/>
    <w:rsid w:val="00DA0914"/>
    <w:rsid w:val="00DB6246"/>
    <w:rsid w:val="00DC5ED8"/>
    <w:rsid w:val="00DC67AD"/>
    <w:rsid w:val="00DD4FED"/>
    <w:rsid w:val="00DE562E"/>
    <w:rsid w:val="00DF5C6D"/>
    <w:rsid w:val="00DF7A58"/>
    <w:rsid w:val="00E12069"/>
    <w:rsid w:val="00E13368"/>
    <w:rsid w:val="00E279A0"/>
    <w:rsid w:val="00E32B9B"/>
    <w:rsid w:val="00E35D12"/>
    <w:rsid w:val="00E3664B"/>
    <w:rsid w:val="00E40632"/>
    <w:rsid w:val="00E51210"/>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1B06"/>
    <w:rsid w:val="00EB234C"/>
    <w:rsid w:val="00EB580E"/>
    <w:rsid w:val="00EB7F64"/>
    <w:rsid w:val="00EE239F"/>
    <w:rsid w:val="00EE6C72"/>
    <w:rsid w:val="00EF1252"/>
    <w:rsid w:val="00EF13AF"/>
    <w:rsid w:val="00EF60B6"/>
    <w:rsid w:val="00EF6E3E"/>
    <w:rsid w:val="00F02C60"/>
    <w:rsid w:val="00F062AB"/>
    <w:rsid w:val="00F203E3"/>
    <w:rsid w:val="00F252EF"/>
    <w:rsid w:val="00F30C70"/>
    <w:rsid w:val="00F31EEF"/>
    <w:rsid w:val="00F41EDD"/>
    <w:rsid w:val="00F43149"/>
    <w:rsid w:val="00F607A0"/>
    <w:rsid w:val="00F6642F"/>
    <w:rsid w:val="00F6732E"/>
    <w:rsid w:val="00F7329B"/>
    <w:rsid w:val="00F74167"/>
    <w:rsid w:val="00F77E32"/>
    <w:rsid w:val="00F8104A"/>
    <w:rsid w:val="00F818C7"/>
    <w:rsid w:val="00F874A5"/>
    <w:rsid w:val="00F922C5"/>
    <w:rsid w:val="00F9497E"/>
    <w:rsid w:val="00FA3ED7"/>
    <w:rsid w:val="00FA4CD5"/>
    <w:rsid w:val="00FB0C85"/>
    <w:rsid w:val="00FB0D67"/>
    <w:rsid w:val="00FB1FB7"/>
    <w:rsid w:val="00FC04DD"/>
    <w:rsid w:val="00FC40C2"/>
    <w:rsid w:val="00FD091F"/>
    <w:rsid w:val="00FD6D9E"/>
    <w:rsid w:val="00FE0EBE"/>
    <w:rsid w:val="00FE1313"/>
    <w:rsid w:val="00FE2283"/>
    <w:rsid w:val="00FE5CFC"/>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3366C-E898-42A1-B897-8681B01B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9B3"/>
    <w:rPr>
      <w:rFonts w:eastAsiaTheme="minorEastAsia"/>
      <w:lang w:eastAsia="ru-RU"/>
    </w:rPr>
  </w:style>
  <w:style w:type="paragraph" w:styleId="1">
    <w:name w:val="heading 1"/>
    <w:aliases w:val="Раздел"/>
    <w:basedOn w:val="2"/>
    <w:next w:val="a1"/>
    <w:link w:val="10"/>
    <w:qFormat/>
    <w:rsid w:val="00CC64A5"/>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CC64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CC64A5"/>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1"/>
    <w:next w:val="a1"/>
    <w:link w:val="60"/>
    <w:uiPriority w:val="9"/>
    <w:qFormat/>
    <w:rsid w:val="00CC64A5"/>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5">
    <w:name w:val="List Paragraph"/>
    <w:basedOn w:val="a1"/>
    <w:link w:val="a6"/>
    <w:uiPriority w:val="1"/>
    <w:qFormat/>
    <w:rsid w:val="005709B3"/>
    <w:pPr>
      <w:ind w:left="720"/>
      <w:contextualSpacing/>
    </w:pPr>
  </w:style>
  <w:style w:type="paragraph" w:customStyle="1" w:styleId="13">
    <w:name w:val="З1"/>
    <w:basedOn w:val="a1"/>
    <w:next w:val="a1"/>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2"/>
    <w:link w:val="21"/>
    <w:uiPriority w:val="99"/>
    <w:rsid w:val="005709B3"/>
    <w:rPr>
      <w:rFonts w:ascii="Times New Roman" w:eastAsia="Times New Roman" w:hAnsi="Times New Roman" w:cs="Times New Roman"/>
      <w:sz w:val="26"/>
      <w:szCs w:val="20"/>
      <w:lang w:eastAsia="ru-RU"/>
    </w:rPr>
  </w:style>
  <w:style w:type="character" w:customStyle="1" w:styleId="30">
    <w:name w:val="Заголовок 3 Знак"/>
    <w:basedOn w:val="a2"/>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1"/>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1"/>
    <w:link w:val="a8"/>
    <w:uiPriority w:val="99"/>
    <w:unhideWhenUsed/>
    <w:rsid w:val="003F51A0"/>
    <w:pPr>
      <w:spacing w:after="120"/>
      <w:ind w:left="283"/>
    </w:pPr>
  </w:style>
  <w:style w:type="character" w:customStyle="1" w:styleId="a8">
    <w:name w:val="Основной текст с отступом Знак"/>
    <w:basedOn w:val="a2"/>
    <w:link w:val="a7"/>
    <w:uiPriority w:val="99"/>
    <w:rsid w:val="003F51A0"/>
    <w:rPr>
      <w:rFonts w:eastAsiaTheme="minorEastAsia"/>
      <w:lang w:eastAsia="ru-RU"/>
    </w:rPr>
  </w:style>
  <w:style w:type="paragraph" w:customStyle="1" w:styleId="bcs">
    <w:name w:val="bcs"/>
    <w:basedOn w:val="a1"/>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aliases w:val="1.1. Знак"/>
    <w:basedOn w:val="a2"/>
    <w:link w:val="2"/>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1"/>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uiPriority w:val="99"/>
    <w:unhideWhenUsed/>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0C2546"/>
    <w:rPr>
      <w:rFonts w:eastAsiaTheme="minorEastAsia"/>
      <w:lang w:eastAsia="ru-RU"/>
    </w:rPr>
  </w:style>
  <w:style w:type="paragraph" w:styleId="ab">
    <w:name w:val="footer"/>
    <w:basedOn w:val="a1"/>
    <w:link w:val="ac"/>
    <w:uiPriority w:val="99"/>
    <w:unhideWhenUsed/>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0C2546"/>
    <w:rPr>
      <w:rFonts w:eastAsiaTheme="minorEastAsia"/>
      <w:lang w:eastAsia="ru-RU"/>
    </w:rPr>
  </w:style>
  <w:style w:type="character" w:customStyle="1" w:styleId="grame">
    <w:name w:val="grame"/>
    <w:basedOn w:val="a2"/>
    <w:rsid w:val="008613E8"/>
  </w:style>
  <w:style w:type="table" w:styleId="ad">
    <w:name w:val="Table Grid"/>
    <w:basedOn w:val="a3"/>
    <w:uiPriority w:val="59"/>
    <w:rsid w:val="00FB0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Знак"/>
    <w:basedOn w:val="a2"/>
    <w:link w:val="1"/>
    <w:rsid w:val="00CC64A5"/>
    <w:rPr>
      <w:rFonts w:ascii="Archangelsk" w:eastAsiaTheme="majorEastAsia" w:hAnsi="Archangelsk" w:cstheme="majorBidi"/>
      <w:b/>
      <w:bCs/>
      <w:color w:val="800000"/>
      <w:sz w:val="44"/>
      <w:szCs w:val="26"/>
      <w:lang w:eastAsia="ru-RU"/>
    </w:rPr>
  </w:style>
  <w:style w:type="character" w:customStyle="1" w:styleId="40">
    <w:name w:val="Заголовок 4 Знак"/>
    <w:basedOn w:val="a2"/>
    <w:link w:val="4"/>
    <w:uiPriority w:val="9"/>
    <w:rsid w:val="00CC64A5"/>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2"/>
    <w:link w:val="5"/>
    <w:rsid w:val="00CC64A5"/>
    <w:rPr>
      <w:rFonts w:ascii="Arial" w:eastAsia="Times New Roman" w:hAnsi="Arial" w:cs="Times New Roman"/>
      <w:b/>
      <w:bCs/>
      <w:i/>
      <w:iCs/>
      <w:sz w:val="26"/>
      <w:szCs w:val="26"/>
      <w:lang w:eastAsia="ru-RU"/>
    </w:rPr>
  </w:style>
  <w:style w:type="character" w:customStyle="1" w:styleId="60">
    <w:name w:val="Заголовок 6 Знак"/>
    <w:basedOn w:val="a2"/>
    <w:link w:val="6"/>
    <w:uiPriority w:val="9"/>
    <w:rsid w:val="00CC64A5"/>
    <w:rPr>
      <w:rFonts w:ascii="Times New Roman" w:eastAsia="Times New Roman" w:hAnsi="Times New Roman" w:cs="Times New Roman"/>
      <w:b/>
      <w:bCs/>
      <w:lang w:eastAsia="ru-RU"/>
    </w:rPr>
  </w:style>
  <w:style w:type="character" w:customStyle="1" w:styleId="14">
    <w:name w:val="Основной текст Знак1"/>
    <w:basedOn w:val="a2"/>
    <w:uiPriority w:val="99"/>
    <w:rsid w:val="00CC64A5"/>
    <w:rPr>
      <w:rFonts w:ascii="Times New Roman" w:hAnsi="Times New Roman" w:cs="Times New Roman"/>
      <w:sz w:val="22"/>
      <w:szCs w:val="22"/>
      <w:u w:val="none"/>
    </w:rPr>
  </w:style>
  <w:style w:type="character" w:customStyle="1" w:styleId="31">
    <w:name w:val="Основной текст (3)_"/>
    <w:basedOn w:val="a2"/>
    <w:link w:val="32"/>
    <w:uiPriority w:val="99"/>
    <w:rsid w:val="00CC64A5"/>
    <w:rPr>
      <w:rFonts w:ascii="Arial" w:hAnsi="Arial" w:cs="Arial"/>
      <w:b/>
      <w:bCs/>
      <w:sz w:val="30"/>
      <w:szCs w:val="30"/>
      <w:shd w:val="clear" w:color="auto" w:fill="FFFFFF"/>
    </w:rPr>
  </w:style>
  <w:style w:type="character" w:customStyle="1" w:styleId="319pt">
    <w:name w:val="Основной текст (3) + 19 pt"/>
    <w:basedOn w:val="31"/>
    <w:uiPriority w:val="99"/>
    <w:rsid w:val="00CC64A5"/>
    <w:rPr>
      <w:rFonts w:ascii="Arial" w:hAnsi="Arial" w:cs="Arial"/>
      <w:b/>
      <w:bCs/>
      <w:sz w:val="38"/>
      <w:szCs w:val="38"/>
      <w:shd w:val="clear" w:color="auto" w:fill="FFFFFF"/>
    </w:rPr>
  </w:style>
  <w:style w:type="character" w:customStyle="1" w:styleId="15">
    <w:name w:val="Заголовок №1_"/>
    <w:basedOn w:val="a2"/>
    <w:link w:val="16"/>
    <w:uiPriority w:val="99"/>
    <w:rsid w:val="00CC64A5"/>
    <w:rPr>
      <w:rFonts w:ascii="Arial" w:hAnsi="Arial" w:cs="Arial"/>
      <w:b/>
      <w:bCs/>
      <w:sz w:val="38"/>
      <w:szCs w:val="38"/>
      <w:shd w:val="clear" w:color="auto" w:fill="FFFFFF"/>
    </w:rPr>
  </w:style>
  <w:style w:type="character" w:customStyle="1" w:styleId="24">
    <w:name w:val="Заголовок №2_"/>
    <w:basedOn w:val="a2"/>
    <w:link w:val="25"/>
    <w:uiPriority w:val="99"/>
    <w:rsid w:val="00CC64A5"/>
    <w:rPr>
      <w:rFonts w:ascii="Arial" w:hAnsi="Arial" w:cs="Arial"/>
      <w:b/>
      <w:bCs/>
      <w:sz w:val="30"/>
      <w:szCs w:val="30"/>
      <w:shd w:val="clear" w:color="auto" w:fill="FFFFFF"/>
    </w:rPr>
  </w:style>
  <w:style w:type="character" w:customStyle="1" w:styleId="219pt">
    <w:name w:val="Заголовок №2 + 19 pt"/>
    <w:basedOn w:val="24"/>
    <w:uiPriority w:val="99"/>
    <w:rsid w:val="00CC64A5"/>
    <w:rPr>
      <w:rFonts w:ascii="Arial" w:hAnsi="Arial" w:cs="Arial"/>
      <w:b/>
      <w:bCs/>
      <w:sz w:val="38"/>
      <w:szCs w:val="38"/>
      <w:shd w:val="clear" w:color="auto" w:fill="FFFFFF"/>
    </w:rPr>
  </w:style>
  <w:style w:type="paragraph" w:customStyle="1" w:styleId="32">
    <w:name w:val="Основной текст (3)"/>
    <w:basedOn w:val="a1"/>
    <w:link w:val="31"/>
    <w:uiPriority w:val="99"/>
    <w:rsid w:val="00CC64A5"/>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1"/>
    <w:link w:val="15"/>
    <w:uiPriority w:val="99"/>
    <w:rsid w:val="00CC64A5"/>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1"/>
    <w:link w:val="24"/>
    <w:uiPriority w:val="99"/>
    <w:rsid w:val="00CC64A5"/>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e">
    <w:name w:val="Body Text"/>
    <w:basedOn w:val="a1"/>
    <w:link w:val="af"/>
    <w:unhideWhenUsed/>
    <w:rsid w:val="00CC64A5"/>
    <w:pPr>
      <w:spacing w:after="120"/>
    </w:pPr>
  </w:style>
  <w:style w:type="character" w:customStyle="1" w:styleId="af">
    <w:name w:val="Основной текст Знак"/>
    <w:basedOn w:val="a2"/>
    <w:link w:val="ae"/>
    <w:rsid w:val="00CC64A5"/>
    <w:rPr>
      <w:rFonts w:eastAsiaTheme="minorEastAsia"/>
      <w:lang w:eastAsia="ru-RU"/>
    </w:rPr>
  </w:style>
  <w:style w:type="character" w:customStyle="1" w:styleId="apple-converted-space">
    <w:name w:val="apple-converted-space"/>
    <w:basedOn w:val="a2"/>
    <w:rsid w:val="00CC64A5"/>
  </w:style>
  <w:style w:type="paragraph" w:styleId="33">
    <w:name w:val="Body Text 3"/>
    <w:basedOn w:val="a1"/>
    <w:link w:val="34"/>
    <w:uiPriority w:val="99"/>
    <w:unhideWhenUsed/>
    <w:rsid w:val="00CC64A5"/>
    <w:pPr>
      <w:spacing w:after="120"/>
    </w:pPr>
    <w:rPr>
      <w:sz w:val="16"/>
      <w:szCs w:val="16"/>
    </w:rPr>
  </w:style>
  <w:style w:type="character" w:customStyle="1" w:styleId="34">
    <w:name w:val="Основной текст 3 Знак"/>
    <w:basedOn w:val="a2"/>
    <w:link w:val="33"/>
    <w:uiPriority w:val="99"/>
    <w:rsid w:val="00CC64A5"/>
    <w:rPr>
      <w:rFonts w:eastAsiaTheme="minorEastAsia"/>
      <w:sz w:val="16"/>
      <w:szCs w:val="16"/>
      <w:lang w:eastAsia="ru-RU"/>
    </w:rPr>
  </w:style>
  <w:style w:type="paragraph" w:customStyle="1" w:styleId="s1">
    <w:name w:val="s_1"/>
    <w:basedOn w:val="a1"/>
    <w:rsid w:val="00CC6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CC64A5"/>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2"/>
    <w:uiPriority w:val="99"/>
    <w:unhideWhenUsed/>
    <w:rsid w:val="00CC64A5"/>
    <w:rPr>
      <w:color w:val="0000FF"/>
      <w:u w:val="single"/>
    </w:rPr>
  </w:style>
  <w:style w:type="paragraph" w:customStyle="1" w:styleId="111">
    <w:name w:val="1.1.1."/>
    <w:basedOn w:val="3"/>
    <w:link w:val="1110"/>
    <w:qFormat/>
    <w:rsid w:val="00CC64A5"/>
    <w:pPr>
      <w:spacing w:before="100" w:after="100" w:line="240" w:lineRule="auto"/>
    </w:pPr>
    <w:rPr>
      <w:rFonts w:ascii="Archangelsk" w:hAnsi="Archangelsk"/>
      <w:color w:val="800000"/>
      <w:sz w:val="32"/>
      <w:szCs w:val="32"/>
    </w:rPr>
  </w:style>
  <w:style w:type="character" w:customStyle="1" w:styleId="1110">
    <w:name w:val="1.1.1. Знак"/>
    <w:basedOn w:val="30"/>
    <w:link w:val="111"/>
    <w:rsid w:val="00CC64A5"/>
    <w:rPr>
      <w:rFonts w:ascii="Archangelsk" w:eastAsiaTheme="majorEastAsia" w:hAnsi="Archangelsk" w:cstheme="majorBidi"/>
      <w:b/>
      <w:bCs/>
      <w:color w:val="800000"/>
      <w:sz w:val="32"/>
      <w:szCs w:val="32"/>
      <w:lang w:eastAsia="ru-RU"/>
    </w:rPr>
  </w:style>
  <w:style w:type="paragraph" w:customStyle="1" w:styleId="ConsPlusTitle">
    <w:name w:val="ConsPlusTitle"/>
    <w:rsid w:val="00CC64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C64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C64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2"/>
    <w:rsid w:val="00CC64A5"/>
  </w:style>
  <w:style w:type="paragraph" w:styleId="af2">
    <w:name w:val="Document Map"/>
    <w:basedOn w:val="a1"/>
    <w:link w:val="af3"/>
    <w:semiHidden/>
    <w:rsid w:val="00CC64A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2"/>
    <w:link w:val="af2"/>
    <w:semiHidden/>
    <w:rsid w:val="00CC64A5"/>
    <w:rPr>
      <w:rFonts w:ascii="Tahoma" w:eastAsia="Times New Roman" w:hAnsi="Tahoma" w:cs="Tahoma"/>
      <w:sz w:val="20"/>
      <w:szCs w:val="20"/>
      <w:shd w:val="clear" w:color="auto" w:fill="000080"/>
      <w:lang w:eastAsia="ru-RU"/>
    </w:rPr>
  </w:style>
  <w:style w:type="character" w:styleId="af4">
    <w:name w:val="Strong"/>
    <w:basedOn w:val="a2"/>
    <w:qFormat/>
    <w:rsid w:val="00CC64A5"/>
    <w:rPr>
      <w:b/>
      <w:bCs/>
    </w:rPr>
  </w:style>
  <w:style w:type="paragraph" w:customStyle="1" w:styleId="style13222631300000000552consplusnormal">
    <w:name w:val="style_13222631300000000552consplusnormal"/>
    <w:basedOn w:val="a1"/>
    <w:rsid w:val="00CC64A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alloon Text"/>
    <w:basedOn w:val="a1"/>
    <w:link w:val="af6"/>
    <w:uiPriority w:val="99"/>
    <w:unhideWhenUsed/>
    <w:rsid w:val="00CC64A5"/>
    <w:pPr>
      <w:spacing w:after="0" w:line="240" w:lineRule="auto"/>
    </w:pPr>
    <w:rPr>
      <w:rFonts w:ascii="Tahoma" w:eastAsia="Times New Roman" w:hAnsi="Tahoma" w:cs="Tahoma"/>
      <w:sz w:val="16"/>
      <w:szCs w:val="16"/>
    </w:rPr>
  </w:style>
  <w:style w:type="character" w:customStyle="1" w:styleId="af6">
    <w:name w:val="Текст выноски Знак"/>
    <w:basedOn w:val="a2"/>
    <w:link w:val="af5"/>
    <w:uiPriority w:val="99"/>
    <w:rsid w:val="00CC64A5"/>
    <w:rPr>
      <w:rFonts w:ascii="Tahoma" w:eastAsia="Times New Roman" w:hAnsi="Tahoma" w:cs="Tahoma"/>
      <w:sz w:val="16"/>
      <w:szCs w:val="16"/>
      <w:lang w:eastAsia="ru-RU"/>
    </w:rPr>
  </w:style>
  <w:style w:type="numbering" w:customStyle="1" w:styleId="17">
    <w:name w:val="Нет списка1"/>
    <w:next w:val="a4"/>
    <w:uiPriority w:val="99"/>
    <w:semiHidden/>
    <w:unhideWhenUsed/>
    <w:rsid w:val="00CC64A5"/>
  </w:style>
  <w:style w:type="table" w:customStyle="1" w:styleId="18">
    <w:name w:val="Сетка таблицы1"/>
    <w:basedOn w:val="a3"/>
    <w:next w:val="ad"/>
    <w:uiPriority w:val="59"/>
    <w:rsid w:val="00CC64A5"/>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OC Heading"/>
    <w:basedOn w:val="1"/>
    <w:next w:val="a1"/>
    <w:uiPriority w:val="39"/>
    <w:unhideWhenUsed/>
    <w:qFormat/>
    <w:rsid w:val="00CC64A5"/>
    <w:pPr>
      <w:spacing w:before="480" w:after="0" w:line="276" w:lineRule="auto"/>
      <w:outlineLvl w:val="9"/>
    </w:pPr>
    <w:rPr>
      <w:rFonts w:asciiTheme="majorHAnsi" w:hAnsiTheme="majorHAnsi"/>
      <w:color w:val="365F91" w:themeColor="accent1" w:themeShade="BF"/>
      <w:sz w:val="28"/>
      <w:szCs w:val="28"/>
    </w:rPr>
  </w:style>
  <w:style w:type="paragraph" w:styleId="19">
    <w:name w:val="toc 1"/>
    <w:basedOn w:val="a1"/>
    <w:next w:val="a1"/>
    <w:autoRedefine/>
    <w:uiPriority w:val="39"/>
    <w:unhideWhenUsed/>
    <w:rsid w:val="00CC64A5"/>
    <w:pPr>
      <w:spacing w:after="100" w:line="240" w:lineRule="auto"/>
    </w:pPr>
    <w:rPr>
      <w:rFonts w:ascii="Times New Roman" w:eastAsia="Times New Roman" w:hAnsi="Times New Roman" w:cs="Times New Roman"/>
      <w:sz w:val="24"/>
      <w:szCs w:val="24"/>
    </w:rPr>
  </w:style>
  <w:style w:type="paragraph" w:styleId="26">
    <w:name w:val="toc 2"/>
    <w:basedOn w:val="a1"/>
    <w:next w:val="a1"/>
    <w:autoRedefine/>
    <w:uiPriority w:val="39"/>
    <w:unhideWhenUsed/>
    <w:rsid w:val="00CC64A5"/>
    <w:pPr>
      <w:spacing w:after="100" w:line="240" w:lineRule="auto"/>
      <w:ind w:left="240"/>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CC64A5"/>
    <w:pPr>
      <w:spacing w:after="100" w:line="240" w:lineRule="auto"/>
      <w:ind w:left="480"/>
    </w:pPr>
    <w:rPr>
      <w:rFonts w:ascii="Times New Roman" w:eastAsia="Times New Roman" w:hAnsi="Times New Roman" w:cs="Times New Roman"/>
      <w:sz w:val="24"/>
      <w:szCs w:val="24"/>
    </w:rPr>
  </w:style>
  <w:style w:type="paragraph" w:customStyle="1" w:styleId="af8">
    <w:name w:val="статья"/>
    <w:basedOn w:val="ConsPlusNormal"/>
    <w:link w:val="af9"/>
    <w:qFormat/>
    <w:rsid w:val="00CC64A5"/>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CC64A5"/>
    <w:pPr>
      <w:spacing w:after="100" w:line="240" w:lineRule="auto"/>
      <w:ind w:left="960"/>
    </w:pPr>
    <w:rPr>
      <w:rFonts w:ascii="Times New Roman" w:eastAsia="Times New Roman" w:hAnsi="Times New Roman" w:cs="Times New Roman"/>
      <w:sz w:val="24"/>
      <w:szCs w:val="24"/>
    </w:rPr>
  </w:style>
  <w:style w:type="character" w:customStyle="1" w:styleId="ConsPlusNormal0">
    <w:name w:val="ConsPlusNormal Знак"/>
    <w:basedOn w:val="a2"/>
    <w:link w:val="ConsPlusNormal"/>
    <w:rsid w:val="00CC64A5"/>
    <w:rPr>
      <w:rFonts w:ascii="Arial" w:eastAsia="Times New Roman" w:hAnsi="Arial" w:cs="Arial"/>
      <w:sz w:val="20"/>
      <w:szCs w:val="20"/>
      <w:lang w:eastAsia="ru-RU"/>
    </w:rPr>
  </w:style>
  <w:style w:type="character" w:customStyle="1" w:styleId="af9">
    <w:name w:val="статья Знак"/>
    <w:basedOn w:val="ConsPlusNormal0"/>
    <w:link w:val="af8"/>
    <w:rsid w:val="00CC64A5"/>
    <w:rPr>
      <w:rFonts w:ascii="Times New Roman" w:eastAsia="Times New Roman" w:hAnsi="Times New Roman" w:cs="Times New Roman"/>
      <w:b/>
      <w:sz w:val="28"/>
      <w:szCs w:val="28"/>
      <w:lang w:eastAsia="ru-RU"/>
    </w:rPr>
  </w:style>
  <w:style w:type="character" w:customStyle="1" w:styleId="afa">
    <w:name w:val="Цветовое выделение"/>
    <w:rsid w:val="00CC64A5"/>
    <w:rPr>
      <w:b/>
      <w:bCs/>
      <w:color w:val="000080"/>
      <w:sz w:val="20"/>
      <w:szCs w:val="20"/>
    </w:rPr>
  </w:style>
  <w:style w:type="character" w:customStyle="1" w:styleId="afb">
    <w:name w:val="Гипертекстовая ссылка"/>
    <w:rsid w:val="00CC64A5"/>
    <w:rPr>
      <w:b/>
      <w:bCs/>
      <w:color w:val="008000"/>
      <w:sz w:val="20"/>
      <w:szCs w:val="20"/>
      <w:u w:val="single"/>
    </w:rPr>
  </w:style>
  <w:style w:type="paragraph" w:customStyle="1" w:styleId="afc">
    <w:name w:val="Заголовок статьи"/>
    <w:basedOn w:val="a1"/>
    <w:next w:val="a1"/>
    <w:rsid w:val="00CC64A5"/>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d">
    <w:name w:val="ОСНОВНОЙ !!!"/>
    <w:basedOn w:val="ae"/>
    <w:rsid w:val="00CC64A5"/>
    <w:pPr>
      <w:spacing w:before="120" w:after="0" w:line="240" w:lineRule="auto"/>
      <w:ind w:firstLine="902"/>
      <w:jc w:val="both"/>
    </w:pPr>
    <w:rPr>
      <w:rFonts w:ascii="Arial" w:eastAsia="Times New Roman" w:hAnsi="Arial" w:cs="Times New Roman"/>
      <w:sz w:val="24"/>
      <w:szCs w:val="24"/>
      <w:lang w:eastAsia="ar-SA"/>
    </w:rPr>
  </w:style>
  <w:style w:type="paragraph" w:customStyle="1" w:styleId="afe">
    <w:name w:val="Стиль ОСНОВНОЙ !!! + Красный"/>
    <w:basedOn w:val="afd"/>
    <w:rsid w:val="00CC64A5"/>
  </w:style>
  <w:style w:type="paragraph" w:styleId="aff">
    <w:name w:val="Normal (Web)"/>
    <w:basedOn w:val="a1"/>
    <w:rsid w:val="00CC64A5"/>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rPr>
  </w:style>
  <w:style w:type="character" w:customStyle="1" w:styleId="a6">
    <w:name w:val="Абзац списка Знак"/>
    <w:basedOn w:val="a2"/>
    <w:link w:val="a5"/>
    <w:uiPriority w:val="34"/>
    <w:rsid w:val="00CC64A5"/>
    <w:rPr>
      <w:rFonts w:eastAsiaTheme="minorEastAsia"/>
      <w:lang w:eastAsia="ru-RU"/>
    </w:rPr>
  </w:style>
  <w:style w:type="paragraph" w:customStyle="1" w:styleId="a">
    <w:name w:val="Подпункты маркированные"/>
    <w:basedOn w:val="a1"/>
    <w:rsid w:val="00CC64A5"/>
    <w:pPr>
      <w:widowControl w:val="0"/>
      <w:numPr>
        <w:numId w:val="41"/>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0">
    <w:name w:val="Текст (лев. подпись)"/>
    <w:basedOn w:val="a1"/>
    <w:next w:val="a1"/>
    <w:rsid w:val="00CC64A5"/>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1">
    <w:name w:val="Колонтитул (левый)"/>
    <w:basedOn w:val="aff0"/>
    <w:next w:val="a1"/>
    <w:rsid w:val="00CC64A5"/>
    <w:rPr>
      <w:sz w:val="12"/>
      <w:szCs w:val="12"/>
    </w:rPr>
  </w:style>
  <w:style w:type="paragraph" w:customStyle="1" w:styleId="aff2">
    <w:name w:val="Текст (прав. подпись)"/>
    <w:basedOn w:val="a1"/>
    <w:next w:val="a1"/>
    <w:rsid w:val="00CC64A5"/>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3">
    <w:name w:val="Колонтитул (правый)"/>
    <w:basedOn w:val="aff2"/>
    <w:next w:val="a1"/>
    <w:rsid w:val="00CC64A5"/>
    <w:rPr>
      <w:sz w:val="12"/>
      <w:szCs w:val="12"/>
    </w:rPr>
  </w:style>
  <w:style w:type="paragraph" w:customStyle="1" w:styleId="aff4">
    <w:name w:val="Комментарий"/>
    <w:basedOn w:val="a1"/>
    <w:next w:val="a1"/>
    <w:rsid w:val="00CC64A5"/>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5">
    <w:name w:val="Комментарий пользователя"/>
    <w:basedOn w:val="aff4"/>
    <w:next w:val="a1"/>
    <w:rsid w:val="00CC64A5"/>
    <w:pPr>
      <w:jc w:val="left"/>
    </w:pPr>
    <w:rPr>
      <w:color w:val="000080"/>
    </w:rPr>
  </w:style>
  <w:style w:type="character" w:customStyle="1" w:styleId="aff6">
    <w:name w:val="Найденные слова"/>
    <w:basedOn w:val="afa"/>
    <w:rsid w:val="00CC64A5"/>
    <w:rPr>
      <w:b/>
      <w:bCs/>
      <w:color w:val="000080"/>
      <w:sz w:val="20"/>
      <w:szCs w:val="20"/>
    </w:rPr>
  </w:style>
  <w:style w:type="character" w:customStyle="1" w:styleId="aff7">
    <w:name w:val="Не вступил в силу"/>
    <w:rsid w:val="00CC64A5"/>
    <w:rPr>
      <w:b/>
      <w:bCs/>
      <w:color w:val="008080"/>
      <w:sz w:val="20"/>
      <w:szCs w:val="20"/>
    </w:rPr>
  </w:style>
  <w:style w:type="paragraph" w:customStyle="1" w:styleId="aff8">
    <w:name w:val="Таблицы (моноширинный)"/>
    <w:basedOn w:val="a1"/>
    <w:next w:val="a1"/>
    <w:rsid w:val="00CC64A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9">
    <w:name w:val="Оглавление"/>
    <w:basedOn w:val="aff8"/>
    <w:next w:val="a1"/>
    <w:rsid w:val="00CC64A5"/>
    <w:pPr>
      <w:ind w:left="140"/>
    </w:pPr>
  </w:style>
  <w:style w:type="paragraph" w:customStyle="1" w:styleId="affa">
    <w:name w:val="Основное меню"/>
    <w:basedOn w:val="a1"/>
    <w:next w:val="a1"/>
    <w:rsid w:val="00CC64A5"/>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b">
    <w:name w:val="Переменная часть"/>
    <w:basedOn w:val="affa"/>
    <w:next w:val="a1"/>
    <w:rsid w:val="00CC64A5"/>
  </w:style>
  <w:style w:type="paragraph" w:customStyle="1" w:styleId="affc">
    <w:name w:val="Постоянная часть"/>
    <w:basedOn w:val="affa"/>
    <w:next w:val="a1"/>
    <w:rsid w:val="00CC64A5"/>
    <w:rPr>
      <w:b/>
      <w:bCs/>
      <w:u w:val="single"/>
    </w:rPr>
  </w:style>
  <w:style w:type="paragraph" w:customStyle="1" w:styleId="affd">
    <w:name w:val="Прижатый влево"/>
    <w:basedOn w:val="a1"/>
    <w:next w:val="a1"/>
    <w:rsid w:val="00CC64A5"/>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e">
    <w:name w:val="Продолжение ссылки"/>
    <w:basedOn w:val="afb"/>
    <w:rsid w:val="00CC64A5"/>
    <w:rPr>
      <w:b/>
      <w:bCs/>
      <w:color w:val="008000"/>
      <w:sz w:val="20"/>
      <w:szCs w:val="20"/>
      <w:u w:val="single"/>
    </w:rPr>
  </w:style>
  <w:style w:type="paragraph" w:customStyle="1" w:styleId="afff">
    <w:name w:val="Словарная статья"/>
    <w:basedOn w:val="a1"/>
    <w:next w:val="a1"/>
    <w:rsid w:val="00CC64A5"/>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0">
    <w:name w:val="Текст (справка)"/>
    <w:basedOn w:val="a1"/>
    <w:next w:val="a1"/>
    <w:rsid w:val="00CC64A5"/>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1">
    <w:name w:val="Утратил силу"/>
    <w:rsid w:val="00CC64A5"/>
    <w:rPr>
      <w:b/>
      <w:bCs/>
      <w:strike/>
      <w:color w:val="808000"/>
      <w:sz w:val="20"/>
      <w:szCs w:val="20"/>
    </w:rPr>
  </w:style>
  <w:style w:type="paragraph" w:styleId="afff2">
    <w:name w:val="Plain Text"/>
    <w:basedOn w:val="a1"/>
    <w:link w:val="afff3"/>
    <w:uiPriority w:val="99"/>
    <w:rsid w:val="00CC64A5"/>
    <w:pPr>
      <w:spacing w:after="0" w:line="240" w:lineRule="auto"/>
    </w:pPr>
    <w:rPr>
      <w:rFonts w:ascii="Courier New" w:eastAsia="Times New Roman" w:hAnsi="Courier New" w:cs="Courier New"/>
      <w:sz w:val="20"/>
      <w:szCs w:val="20"/>
    </w:rPr>
  </w:style>
  <w:style w:type="character" w:customStyle="1" w:styleId="afff3">
    <w:name w:val="Текст Знак"/>
    <w:basedOn w:val="a2"/>
    <w:link w:val="afff2"/>
    <w:uiPriority w:val="99"/>
    <w:rsid w:val="00CC64A5"/>
    <w:rPr>
      <w:rFonts w:ascii="Courier New" w:eastAsia="Times New Roman" w:hAnsi="Courier New" w:cs="Courier New"/>
      <w:sz w:val="20"/>
      <w:szCs w:val="20"/>
      <w:lang w:eastAsia="ru-RU"/>
    </w:rPr>
  </w:style>
  <w:style w:type="paragraph" w:customStyle="1" w:styleId="36">
    <w:name w:val="Стиль Заголовок 3 + Черный"/>
    <w:basedOn w:val="3"/>
    <w:next w:val="6"/>
    <w:rsid w:val="00CC64A5"/>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CC64A5"/>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western">
    <w:name w:val="western"/>
    <w:basedOn w:val="a1"/>
    <w:rsid w:val="00CC64A5"/>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4">
    <w:name w:val="Îáû÷íûé"/>
    <w:rsid w:val="00CC64A5"/>
    <w:pPr>
      <w:widowControl w:val="0"/>
      <w:spacing w:after="0" w:line="240" w:lineRule="auto"/>
    </w:pPr>
    <w:rPr>
      <w:rFonts w:ascii="Times New Roman" w:eastAsia="Times New Roman" w:hAnsi="Times New Roman" w:cs="Times New Roman"/>
      <w:sz w:val="28"/>
      <w:szCs w:val="28"/>
      <w:lang w:eastAsia="ru-RU"/>
    </w:rPr>
  </w:style>
  <w:style w:type="character" w:customStyle="1" w:styleId="210">
    <w:name w:val="Основной текст 2 Знак1"/>
    <w:basedOn w:val="a2"/>
    <w:uiPriority w:val="99"/>
    <w:semiHidden/>
    <w:rsid w:val="00CC64A5"/>
    <w:rPr>
      <w:rFonts w:ascii="Times New Roman" w:eastAsia="Times New Roman" w:hAnsi="Times New Roman" w:cs="Times New Roman"/>
      <w:sz w:val="24"/>
      <w:szCs w:val="24"/>
      <w:lang w:eastAsia="ru-RU"/>
    </w:rPr>
  </w:style>
  <w:style w:type="paragraph" w:customStyle="1" w:styleId="1a">
    <w:name w:val="Обычный1"/>
    <w:rsid w:val="00CC64A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CC64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Title"/>
    <w:basedOn w:val="a1"/>
    <w:next w:val="afff6"/>
    <w:link w:val="1b"/>
    <w:uiPriority w:val="10"/>
    <w:qFormat/>
    <w:rsid w:val="00CC64A5"/>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1b">
    <w:name w:val="Название Знак1"/>
    <w:basedOn w:val="a2"/>
    <w:link w:val="afff5"/>
    <w:uiPriority w:val="10"/>
    <w:rsid w:val="00CC64A5"/>
    <w:rPr>
      <w:rFonts w:ascii="Times New Roman" w:eastAsia="Times New Roman" w:hAnsi="Times New Roman" w:cs="Times New Roman"/>
      <w:sz w:val="28"/>
      <w:szCs w:val="32"/>
      <w:lang w:eastAsia="ar-SA"/>
    </w:rPr>
  </w:style>
  <w:style w:type="paragraph" w:styleId="afff6">
    <w:name w:val="Subtitle"/>
    <w:basedOn w:val="a1"/>
    <w:link w:val="afff7"/>
    <w:uiPriority w:val="11"/>
    <w:qFormat/>
    <w:rsid w:val="00CC64A5"/>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7">
    <w:name w:val="Подзаголовок Знак"/>
    <w:basedOn w:val="a2"/>
    <w:link w:val="afff6"/>
    <w:uiPriority w:val="11"/>
    <w:rsid w:val="00CC64A5"/>
    <w:rPr>
      <w:rFonts w:ascii="Arial" w:eastAsia="Times New Roman" w:hAnsi="Arial" w:cs="Arial"/>
      <w:sz w:val="24"/>
      <w:szCs w:val="24"/>
      <w:lang w:eastAsia="ru-RU"/>
    </w:rPr>
  </w:style>
  <w:style w:type="table" w:customStyle="1" w:styleId="27">
    <w:name w:val="Сетка таблицы2"/>
    <w:basedOn w:val="a3"/>
    <w:next w:val="ad"/>
    <w:rsid w:val="00CC64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annotation reference"/>
    <w:rsid w:val="00CC64A5"/>
    <w:rPr>
      <w:sz w:val="16"/>
      <w:szCs w:val="16"/>
    </w:rPr>
  </w:style>
  <w:style w:type="paragraph" w:styleId="afff9">
    <w:name w:val="annotation text"/>
    <w:basedOn w:val="a1"/>
    <w:link w:val="afffa"/>
    <w:rsid w:val="00CC64A5"/>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uiPriority w:val="99"/>
    <w:rsid w:val="00CC64A5"/>
    <w:rPr>
      <w:rFonts w:ascii="Times New Roman" w:eastAsia="Times New Roman" w:hAnsi="Times New Roman" w:cs="Times New Roman"/>
      <w:sz w:val="20"/>
      <w:szCs w:val="20"/>
      <w:lang w:eastAsia="ru-RU"/>
    </w:rPr>
  </w:style>
  <w:style w:type="paragraph" w:styleId="afffb">
    <w:name w:val="annotation subject"/>
    <w:basedOn w:val="afff9"/>
    <w:next w:val="afff9"/>
    <w:link w:val="afffc"/>
    <w:uiPriority w:val="99"/>
    <w:rsid w:val="00CC64A5"/>
    <w:rPr>
      <w:b/>
      <w:bCs/>
    </w:rPr>
  </w:style>
  <w:style w:type="character" w:customStyle="1" w:styleId="afffc">
    <w:name w:val="Тема примечания Знак"/>
    <w:basedOn w:val="afffa"/>
    <w:link w:val="afffb"/>
    <w:uiPriority w:val="99"/>
    <w:rsid w:val="00CC64A5"/>
    <w:rPr>
      <w:rFonts w:ascii="Times New Roman" w:eastAsia="Times New Roman" w:hAnsi="Times New Roman" w:cs="Times New Roman"/>
      <w:b/>
      <w:bCs/>
      <w:sz w:val="20"/>
      <w:szCs w:val="20"/>
      <w:lang w:eastAsia="ru-RU"/>
    </w:rPr>
  </w:style>
  <w:style w:type="character" w:styleId="afffd">
    <w:name w:val="Intense Emphasis"/>
    <w:uiPriority w:val="21"/>
    <w:qFormat/>
    <w:rsid w:val="00CC64A5"/>
    <w:rPr>
      <w:b/>
      <w:bCs/>
      <w:i/>
      <w:iCs/>
      <w:color w:val="4F81BD"/>
    </w:rPr>
  </w:style>
  <w:style w:type="paragraph" w:styleId="28">
    <w:name w:val="Quote"/>
    <w:basedOn w:val="a1"/>
    <w:next w:val="a1"/>
    <w:link w:val="29"/>
    <w:uiPriority w:val="29"/>
    <w:qFormat/>
    <w:rsid w:val="00CC64A5"/>
    <w:pPr>
      <w:ind w:firstLine="709"/>
      <w:jc w:val="both"/>
    </w:pPr>
    <w:rPr>
      <w:rFonts w:ascii="Calibri" w:eastAsia="Calibri" w:hAnsi="Calibri" w:cs="Times New Roman"/>
      <w:i/>
      <w:iCs/>
      <w:color w:val="000000"/>
      <w:lang w:eastAsia="en-US"/>
    </w:rPr>
  </w:style>
  <w:style w:type="character" w:customStyle="1" w:styleId="29">
    <w:name w:val="Цитата 2 Знак"/>
    <w:basedOn w:val="a2"/>
    <w:link w:val="28"/>
    <w:uiPriority w:val="29"/>
    <w:rsid w:val="00CC64A5"/>
    <w:rPr>
      <w:rFonts w:ascii="Calibri" w:eastAsia="Calibri" w:hAnsi="Calibri" w:cs="Times New Roman"/>
      <w:i/>
      <w:iCs/>
      <w:color w:val="000000"/>
    </w:rPr>
  </w:style>
  <w:style w:type="paragraph" w:styleId="afffe">
    <w:name w:val="Intense Quote"/>
    <w:basedOn w:val="a1"/>
    <w:next w:val="a1"/>
    <w:link w:val="affff"/>
    <w:uiPriority w:val="30"/>
    <w:qFormat/>
    <w:rsid w:val="00CC64A5"/>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
    <w:name w:val="Выделенная цитата Знак"/>
    <w:basedOn w:val="a2"/>
    <w:link w:val="afffe"/>
    <w:uiPriority w:val="30"/>
    <w:rsid w:val="00CC64A5"/>
    <w:rPr>
      <w:rFonts w:ascii="Calibri" w:eastAsia="Calibri" w:hAnsi="Calibri" w:cs="Times New Roman"/>
      <w:b/>
      <w:bCs/>
      <w:i/>
      <w:iCs/>
      <w:color w:val="4F81BD"/>
    </w:rPr>
  </w:style>
  <w:style w:type="paragraph" w:customStyle="1" w:styleId="affff0">
    <w:name w:val="Главы"/>
    <w:basedOn w:val="1"/>
    <w:link w:val="affff1"/>
    <w:qFormat/>
    <w:rsid w:val="00CC64A5"/>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1">
    <w:name w:val="Главы Знак"/>
    <w:link w:val="affff0"/>
    <w:rsid w:val="00CC64A5"/>
    <w:rPr>
      <w:rFonts w:ascii="Times New Roman" w:eastAsia="Times New Roman" w:hAnsi="Times New Roman" w:cs="Times New Roman"/>
      <w:b/>
      <w:bCs/>
      <w:color w:val="000000"/>
      <w:sz w:val="24"/>
      <w:szCs w:val="28"/>
      <w:lang w:eastAsia="ru-RU"/>
    </w:rPr>
  </w:style>
  <w:style w:type="paragraph" w:customStyle="1" w:styleId="Heading">
    <w:name w:val="Heading"/>
    <w:rsid w:val="00CC64A5"/>
    <w:pPr>
      <w:autoSpaceDE w:val="0"/>
      <w:autoSpaceDN w:val="0"/>
      <w:adjustRightInd w:val="0"/>
      <w:spacing w:after="0" w:line="240" w:lineRule="auto"/>
    </w:pPr>
    <w:rPr>
      <w:rFonts w:ascii="Arial" w:eastAsia="Times New Roman" w:hAnsi="Arial" w:cs="Arial"/>
      <w:b/>
      <w:bCs/>
      <w:lang w:eastAsia="ru-RU"/>
    </w:rPr>
  </w:style>
  <w:style w:type="character" w:styleId="affff2">
    <w:name w:val="FollowedHyperlink"/>
    <w:rsid w:val="00CC64A5"/>
    <w:rPr>
      <w:color w:val="800080"/>
      <w:u w:val="single"/>
    </w:rPr>
  </w:style>
  <w:style w:type="paragraph" w:styleId="affff3">
    <w:name w:val="footnote text"/>
    <w:basedOn w:val="a1"/>
    <w:link w:val="affff4"/>
    <w:uiPriority w:val="99"/>
    <w:rsid w:val="00CC64A5"/>
    <w:pPr>
      <w:spacing w:after="0" w:line="240" w:lineRule="auto"/>
      <w:ind w:firstLine="709"/>
      <w:jc w:val="both"/>
    </w:pPr>
    <w:rPr>
      <w:rFonts w:ascii="Times New Roman" w:eastAsia="Times New Roman" w:hAnsi="Times New Roman" w:cs="Times New Roman"/>
      <w:sz w:val="20"/>
      <w:szCs w:val="20"/>
    </w:rPr>
  </w:style>
  <w:style w:type="character" w:customStyle="1" w:styleId="affff4">
    <w:name w:val="Текст сноски Знак"/>
    <w:basedOn w:val="a2"/>
    <w:link w:val="affff3"/>
    <w:uiPriority w:val="99"/>
    <w:rsid w:val="00CC64A5"/>
    <w:rPr>
      <w:rFonts w:ascii="Times New Roman" w:eastAsia="Times New Roman" w:hAnsi="Times New Roman" w:cs="Times New Roman"/>
      <w:sz w:val="20"/>
      <w:szCs w:val="20"/>
      <w:lang w:eastAsia="ru-RU"/>
    </w:rPr>
  </w:style>
  <w:style w:type="paragraph" w:styleId="2a">
    <w:name w:val="Body Text Indent 2"/>
    <w:basedOn w:val="a1"/>
    <w:link w:val="2b"/>
    <w:rsid w:val="00CC64A5"/>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b">
    <w:name w:val="Основной текст с отступом 2 Знак"/>
    <w:basedOn w:val="a2"/>
    <w:link w:val="2a"/>
    <w:rsid w:val="00CC64A5"/>
    <w:rPr>
      <w:rFonts w:ascii="Times New Roman" w:eastAsia="Times New Roman" w:hAnsi="Times New Roman" w:cs="Times New Roman"/>
      <w:b/>
      <w:bCs/>
      <w:sz w:val="24"/>
      <w:szCs w:val="20"/>
      <w:lang w:eastAsia="ru-RU"/>
    </w:rPr>
  </w:style>
  <w:style w:type="paragraph" w:styleId="37">
    <w:name w:val="Body Text Indent 3"/>
    <w:basedOn w:val="a1"/>
    <w:link w:val="38"/>
    <w:rsid w:val="00CC64A5"/>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8">
    <w:name w:val="Основной текст с отступом 3 Знак"/>
    <w:basedOn w:val="a2"/>
    <w:link w:val="37"/>
    <w:rsid w:val="00CC64A5"/>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CC64A5"/>
    <w:pPr>
      <w:tabs>
        <w:tab w:val="left" w:pos="709"/>
      </w:tabs>
      <w:spacing w:after="0" w:line="240" w:lineRule="auto"/>
      <w:ind w:firstLine="709"/>
      <w:jc w:val="both"/>
    </w:pPr>
    <w:rPr>
      <w:rFonts w:ascii="TimesET" w:eastAsia="TimesET" w:hAnsi="TimesET" w:cs="Times New Roman"/>
      <w:sz w:val="24"/>
      <w:szCs w:val="20"/>
    </w:rPr>
  </w:style>
  <w:style w:type="paragraph" w:customStyle="1" w:styleId="affff5">
    <w:name w:val="Готовый"/>
    <w:basedOn w:val="a1"/>
    <w:rsid w:val="00CC64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CC64A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Основной текст1"/>
    <w:basedOn w:val="a1"/>
    <w:rsid w:val="00CC64A5"/>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CC64A5"/>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CC64A5"/>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6">
    <w:name w:val="Ñòèëü"/>
    <w:rsid w:val="00CC64A5"/>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c">
    <w:name w:val="Îñíîâíîé òåêñò ñ îòñòóïîì 2"/>
    <w:basedOn w:val="afff4"/>
    <w:rsid w:val="00CC64A5"/>
    <w:pPr>
      <w:ind w:left="720"/>
      <w:jc w:val="both"/>
    </w:pPr>
    <w:rPr>
      <w:color w:val="000000"/>
      <w:sz w:val="24"/>
      <w:szCs w:val="20"/>
      <w:lang w:val="en-US"/>
    </w:rPr>
  </w:style>
  <w:style w:type="paragraph" w:customStyle="1" w:styleId="1d">
    <w:name w:val="çàãîëîâîê 1"/>
    <w:basedOn w:val="afff4"/>
    <w:next w:val="afff4"/>
    <w:rsid w:val="00CC64A5"/>
    <w:pPr>
      <w:keepNext/>
    </w:pPr>
    <w:rPr>
      <w:szCs w:val="20"/>
    </w:rPr>
  </w:style>
  <w:style w:type="paragraph" w:customStyle="1" w:styleId="39">
    <w:name w:val="Îñíîâíîé òåêñò ñ îòñòóïîì 3"/>
    <w:basedOn w:val="afff4"/>
    <w:rsid w:val="00CC64A5"/>
    <w:pPr>
      <w:ind w:firstLine="567"/>
      <w:jc w:val="both"/>
    </w:pPr>
    <w:rPr>
      <w:rFonts w:ascii="Peterburg" w:hAnsi="Peterburg"/>
      <w:b/>
      <w:i/>
      <w:sz w:val="24"/>
      <w:szCs w:val="20"/>
    </w:rPr>
  </w:style>
  <w:style w:type="paragraph" w:customStyle="1" w:styleId="Iniiaiieoaeno">
    <w:name w:val="Iniiaiie oaeno"/>
    <w:basedOn w:val="Iauiue"/>
    <w:rsid w:val="00CC64A5"/>
    <w:pPr>
      <w:widowControl/>
      <w:jc w:val="both"/>
    </w:pPr>
    <w:rPr>
      <w:rFonts w:ascii="Peterburg" w:hAnsi="Peterburg"/>
    </w:rPr>
  </w:style>
  <w:style w:type="paragraph" w:customStyle="1" w:styleId="affff7">
    <w:name w:val="основной"/>
    <w:basedOn w:val="a1"/>
    <w:rsid w:val="00CC64A5"/>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1"/>
    <w:rsid w:val="00CC64A5"/>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8">
    <w:name w:val="Îñíîâíîé òåêñò"/>
    <w:basedOn w:val="afff4"/>
    <w:rsid w:val="00CC64A5"/>
    <w:pPr>
      <w:tabs>
        <w:tab w:val="left" w:leader="dot" w:pos="9072"/>
      </w:tabs>
      <w:jc w:val="both"/>
    </w:pPr>
    <w:rPr>
      <w:b/>
      <w:sz w:val="24"/>
      <w:szCs w:val="20"/>
    </w:rPr>
  </w:style>
  <w:style w:type="paragraph" w:customStyle="1" w:styleId="caaieiaie2">
    <w:name w:val="caaieiaie 2"/>
    <w:basedOn w:val="Iauiue"/>
    <w:next w:val="Iauiue"/>
    <w:rsid w:val="00CC64A5"/>
    <w:pPr>
      <w:keepNext/>
      <w:keepLines/>
      <w:spacing w:before="240" w:after="60"/>
      <w:jc w:val="center"/>
    </w:pPr>
    <w:rPr>
      <w:rFonts w:ascii="Peterburg" w:hAnsi="Peterburg"/>
      <w:b/>
      <w:sz w:val="24"/>
    </w:rPr>
  </w:style>
  <w:style w:type="paragraph" w:customStyle="1" w:styleId="BodyText21">
    <w:name w:val="Body Text 21"/>
    <w:basedOn w:val="a1"/>
    <w:rsid w:val="00CC64A5"/>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6"/>
    <w:next w:val="affff6"/>
    <w:rsid w:val="00CC64A5"/>
    <w:pPr>
      <w:keepNext/>
      <w:spacing w:before="80" w:after="120" w:line="-278" w:lineRule="auto"/>
      <w:ind w:right="-149"/>
      <w:jc w:val="center"/>
    </w:pPr>
    <w:rPr>
      <w:b/>
      <w:caps/>
      <w:spacing w:val="0"/>
      <w:kern w:val="0"/>
      <w:position w:val="0"/>
      <w:lang w:val="ru-RU"/>
    </w:rPr>
  </w:style>
  <w:style w:type="character" w:styleId="affff9">
    <w:name w:val="footnote reference"/>
    <w:uiPriority w:val="99"/>
    <w:rsid w:val="00CC64A5"/>
    <w:rPr>
      <w:vertAlign w:val="superscript"/>
    </w:rPr>
  </w:style>
  <w:style w:type="paragraph" w:customStyle="1" w:styleId="affffa">
    <w:name w:val="Пункты"/>
    <w:basedOn w:val="a1"/>
    <w:rsid w:val="00CC64A5"/>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b">
    <w:name w:val="Подпункты Знак"/>
    <w:basedOn w:val="a1"/>
    <w:autoRedefine/>
    <w:rsid w:val="00CC64A5"/>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CC64A5"/>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CC64A5"/>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CC64A5"/>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CC64A5"/>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CC64A5"/>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c">
    <w:name w:val="название зоны"/>
    <w:basedOn w:val="a1"/>
    <w:link w:val="affffd"/>
    <w:rsid w:val="00CC64A5"/>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e">
    <w:name w:val="Название зоны"/>
    <w:basedOn w:val="affffc"/>
    <w:link w:val="afffff"/>
    <w:qFormat/>
    <w:rsid w:val="00CC64A5"/>
    <w:pPr>
      <w:ind w:left="2694" w:firstLine="0"/>
      <w:jc w:val="both"/>
    </w:pPr>
    <w:rPr>
      <w:rFonts w:ascii="Candara" w:hAnsi="Candara"/>
      <w:b/>
    </w:rPr>
  </w:style>
  <w:style w:type="character" w:customStyle="1" w:styleId="affffd">
    <w:name w:val="название зоны Знак"/>
    <w:link w:val="affffc"/>
    <w:rsid w:val="00CC64A5"/>
    <w:rPr>
      <w:rFonts w:ascii="Times New Roman" w:eastAsia="Lucida Sans Unicode" w:hAnsi="Times New Roman" w:cs="Times New Roman"/>
      <w:i/>
      <w:sz w:val="24"/>
      <w:szCs w:val="24"/>
      <w:lang w:eastAsia="ru-RU"/>
    </w:rPr>
  </w:style>
  <w:style w:type="paragraph" w:customStyle="1" w:styleId="afffff0">
    <w:name w:val="Описание зоны"/>
    <w:basedOn w:val="a1"/>
    <w:link w:val="afffff1"/>
    <w:qFormat/>
    <w:rsid w:val="00CC64A5"/>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
    <w:name w:val="Название зоны Знак"/>
    <w:link w:val="affffe"/>
    <w:rsid w:val="00CC64A5"/>
    <w:rPr>
      <w:rFonts w:ascii="Candara" w:eastAsia="Lucida Sans Unicode" w:hAnsi="Candara" w:cs="Times New Roman"/>
      <w:b/>
      <w:i/>
      <w:sz w:val="24"/>
      <w:szCs w:val="24"/>
      <w:lang w:eastAsia="ru-RU"/>
    </w:rPr>
  </w:style>
  <w:style w:type="paragraph" w:customStyle="1" w:styleId="afffff2">
    <w:name w:val="Осн виды"/>
    <w:basedOn w:val="a1"/>
    <w:link w:val="afffff3"/>
    <w:qFormat/>
    <w:rsid w:val="00CC64A5"/>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1">
    <w:name w:val="Описание зоны Знак"/>
    <w:link w:val="afffff0"/>
    <w:rsid w:val="00CC64A5"/>
    <w:rPr>
      <w:rFonts w:ascii="Candara" w:eastAsia="Lucida Sans Unicode" w:hAnsi="Candara" w:cs="Times New Roman"/>
      <w:sz w:val="24"/>
      <w:szCs w:val="24"/>
      <w:lang w:eastAsia="ru-RU" w:bidi="hi-IN"/>
    </w:rPr>
  </w:style>
  <w:style w:type="paragraph" w:customStyle="1" w:styleId="a0">
    <w:name w:val="список разреш испол"/>
    <w:basedOn w:val="a5"/>
    <w:link w:val="afffff4"/>
    <w:qFormat/>
    <w:rsid w:val="00CC64A5"/>
    <w:pPr>
      <w:widowControl w:val="0"/>
      <w:numPr>
        <w:numId w:val="42"/>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3">
    <w:name w:val="Осн виды Знак"/>
    <w:link w:val="afffff2"/>
    <w:rsid w:val="00CC64A5"/>
    <w:rPr>
      <w:rFonts w:ascii="Times New Roman" w:eastAsia="Lucida Sans Unicode" w:hAnsi="Times New Roman" w:cs="Times New Roman"/>
      <w:i/>
      <w:sz w:val="24"/>
      <w:szCs w:val="24"/>
      <w:lang w:eastAsia="ru-RU" w:bidi="hi-IN"/>
    </w:rPr>
  </w:style>
  <w:style w:type="character" w:customStyle="1" w:styleId="afffff4">
    <w:name w:val="список разреш испол Знак"/>
    <w:link w:val="a0"/>
    <w:rsid w:val="00CC64A5"/>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CC64A5"/>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5">
    <w:name w:val="caption"/>
    <w:basedOn w:val="a1"/>
    <w:next w:val="a1"/>
    <w:uiPriority w:val="99"/>
    <w:qFormat/>
    <w:rsid w:val="00CC64A5"/>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CC64A5"/>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styleId="afffff6">
    <w:name w:val="No Spacing"/>
    <w:link w:val="afffff7"/>
    <w:uiPriority w:val="1"/>
    <w:qFormat/>
    <w:rsid w:val="00CC64A5"/>
    <w:pPr>
      <w:spacing w:after="0" w:line="240" w:lineRule="auto"/>
    </w:pPr>
    <w:rPr>
      <w:rFonts w:eastAsiaTheme="minorEastAsia"/>
      <w:lang w:eastAsia="ru-RU"/>
    </w:rPr>
  </w:style>
  <w:style w:type="character" w:customStyle="1" w:styleId="afffff8">
    <w:name w:val="Название Знак"/>
    <w:rsid w:val="00CC64A5"/>
    <w:rPr>
      <w:rFonts w:ascii="Times New Roman" w:eastAsia="Times New Roman" w:hAnsi="Times New Roman" w:cs="Times New Roman"/>
      <w:bCs/>
      <w:i/>
      <w:sz w:val="28"/>
      <w:szCs w:val="20"/>
      <w:lang w:eastAsia="ar-SA"/>
    </w:rPr>
  </w:style>
  <w:style w:type="paragraph" w:customStyle="1" w:styleId="s52">
    <w:name w:val="s_52"/>
    <w:basedOn w:val="a1"/>
    <w:rsid w:val="00CC6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9">
    <w:name w:val="Подчеркивание Знак"/>
    <w:basedOn w:val="a1"/>
    <w:link w:val="afffffa"/>
    <w:autoRedefine/>
    <w:rsid w:val="00CC64A5"/>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a">
    <w:name w:val="Подчеркивание Знак Знак"/>
    <w:link w:val="afffff9"/>
    <w:rsid w:val="00CC64A5"/>
    <w:rPr>
      <w:rFonts w:ascii="Times New Roman" w:eastAsia="Times New Roman" w:hAnsi="Times New Roman" w:cs="Times New Roman"/>
      <w:iCs/>
      <w:sz w:val="24"/>
      <w:szCs w:val="24"/>
      <w:u w:val="single"/>
      <w:lang w:eastAsia="ru-RU"/>
    </w:rPr>
  </w:style>
  <w:style w:type="paragraph" w:customStyle="1" w:styleId="211">
    <w:name w:val="Основной текст 21"/>
    <w:basedOn w:val="a1"/>
    <w:rsid w:val="00CC64A5"/>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1"/>
    <w:rsid w:val="00CC64A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customStyle="1" w:styleId="blk">
    <w:name w:val="blk"/>
    <w:basedOn w:val="a2"/>
    <w:rsid w:val="00CC64A5"/>
  </w:style>
  <w:style w:type="character" w:styleId="afffffb">
    <w:name w:val="line number"/>
    <w:basedOn w:val="a2"/>
    <w:uiPriority w:val="99"/>
    <w:semiHidden/>
    <w:unhideWhenUsed/>
    <w:rsid w:val="00CC64A5"/>
  </w:style>
  <w:style w:type="table" w:customStyle="1" w:styleId="TableNormal">
    <w:name w:val="Table Normal"/>
    <w:uiPriority w:val="2"/>
    <w:semiHidden/>
    <w:unhideWhenUsed/>
    <w:qFormat/>
    <w:rsid w:val="00CC64A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CC64A5"/>
    <w:pPr>
      <w:widowControl w:val="0"/>
      <w:spacing w:after="0" w:line="240" w:lineRule="auto"/>
    </w:pPr>
    <w:rPr>
      <w:rFonts w:ascii="Calibri" w:eastAsia="Calibri" w:hAnsi="Calibri" w:cs="Times New Roman"/>
      <w:lang w:val="en-US" w:eastAsia="en-US"/>
    </w:rPr>
  </w:style>
  <w:style w:type="character" w:customStyle="1" w:styleId="1f">
    <w:name w:val="Текст примечания Знак1"/>
    <w:rsid w:val="00CC64A5"/>
    <w:rPr>
      <w:lang w:eastAsia="ar-SA"/>
    </w:rPr>
  </w:style>
  <w:style w:type="paragraph" w:customStyle="1" w:styleId="FORMATTEXT">
    <w:name w:val=".FORMATTEXT"/>
    <w:uiPriority w:val="99"/>
    <w:rsid w:val="00CC64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7">
    <w:name w:val="Без интервала Знак"/>
    <w:link w:val="afffff6"/>
    <w:uiPriority w:val="1"/>
    <w:locked/>
    <w:rsid w:val="00A46B1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17/7d5f7bd0728b365e80c04091fdeb24b3d245958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94050c1b72b36222ea765a98f890b52187a083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536/" TargetMode="External"/><Relationship Id="rId4" Type="http://schemas.openxmlformats.org/officeDocument/2006/relationships/settings" Target="settings.xml"/><Relationship Id="rId9" Type="http://schemas.openxmlformats.org/officeDocument/2006/relationships/hyperlink" Target="http://www.consultant.ru/document/cons_doc_LAW_3044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A6CF-05B7-4D6F-88CD-2B2BCC1F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52227</Words>
  <Characters>297696</Characters>
  <Application>Microsoft Office Word</Application>
  <DocSecurity>0</DocSecurity>
  <Lines>2480</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2018-12-03T12:38:00Z</cp:lastPrinted>
  <dcterms:created xsi:type="dcterms:W3CDTF">2019-03-13T15:35:00Z</dcterms:created>
  <dcterms:modified xsi:type="dcterms:W3CDTF">2019-03-13T15:35:00Z</dcterms:modified>
</cp:coreProperties>
</file>